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C8A0B" w14:textId="61F923AB" w:rsidR="00F50CD2" w:rsidRDefault="00F50CD2" w:rsidP="00F50CD2">
      <w:bookmarkStart w:id="0" w:name="_GoBack"/>
      <w:bookmarkEnd w:id="0"/>
    </w:p>
    <w:p w14:paraId="50FE60D0" w14:textId="0ABF42BA" w:rsidR="000405D6" w:rsidRDefault="000405D6" w:rsidP="000405D6">
      <w:pPr>
        <w:rPr>
          <w:b/>
          <w:color w:val="B29E7A"/>
          <w:sz w:val="36"/>
          <w:szCs w:val="36"/>
        </w:rPr>
      </w:pPr>
      <w:r>
        <w:rPr>
          <w:b/>
          <w:color w:val="B29E7A"/>
          <w:sz w:val="36"/>
          <w:szCs w:val="36"/>
        </w:rPr>
        <w:t>Resource sh</w:t>
      </w:r>
      <w:r w:rsidR="00910CAB">
        <w:rPr>
          <w:b/>
          <w:color w:val="B29E7A"/>
          <w:sz w:val="36"/>
          <w:szCs w:val="36"/>
        </w:rPr>
        <w:t>eet 7.3</w:t>
      </w:r>
      <w:r w:rsidR="00E06416">
        <w:rPr>
          <w:b/>
          <w:color w:val="B29E7A"/>
          <w:sz w:val="36"/>
          <w:szCs w:val="36"/>
        </w:rPr>
        <w:t xml:space="preserve">: </w:t>
      </w:r>
      <w:r w:rsidR="00910CAB">
        <w:rPr>
          <w:b/>
          <w:color w:val="B29E7A"/>
          <w:sz w:val="36"/>
          <w:szCs w:val="36"/>
        </w:rPr>
        <w:t>Making decisions</w:t>
      </w:r>
    </w:p>
    <w:p w14:paraId="0E137FCD" w14:textId="1D1A9698" w:rsidR="00910CAB" w:rsidRPr="0075173B" w:rsidRDefault="00910CAB" w:rsidP="000405D6">
      <w:pPr>
        <w:rPr>
          <w:color w:val="B29E7A"/>
        </w:rPr>
      </w:pPr>
      <w:r w:rsidRPr="0075173B">
        <w:rPr>
          <w:color w:val="B29E7A"/>
        </w:rPr>
        <w:t>Think about these steps to making a decision BEFORE you ACT.</w:t>
      </w:r>
    </w:p>
    <w:p w14:paraId="5942545B" w14:textId="77777777" w:rsidR="00910CAB" w:rsidRDefault="00910CAB" w:rsidP="00910CAB">
      <w:pPr>
        <w:ind w:right="-46"/>
        <w:rPr>
          <w:rFonts w:eastAsia="Arial" w:cs="Arial"/>
          <w:b/>
          <w:sz w:val="32"/>
          <w:szCs w:val="32"/>
        </w:rPr>
      </w:pPr>
    </w:p>
    <w:p w14:paraId="214631F6" w14:textId="77777777" w:rsidR="00910CAB" w:rsidRDefault="00910CAB" w:rsidP="00910CAB">
      <w:pPr>
        <w:ind w:right="-46"/>
        <w:rPr>
          <w:rFonts w:eastAsia="Arial" w:cs="Arial"/>
          <w:sz w:val="32"/>
          <w:szCs w:val="32"/>
        </w:rPr>
      </w:pPr>
      <w:r>
        <w:rPr>
          <w:rFonts w:eastAsia="Arial" w:cs="Arial"/>
          <w:b/>
          <w:sz w:val="32"/>
          <w:szCs w:val="32"/>
        </w:rPr>
        <w:t xml:space="preserve">Ask </w:t>
      </w:r>
      <w:r>
        <w:rPr>
          <w:rFonts w:eastAsia="Arial" w:cs="Arial"/>
          <w:sz w:val="32"/>
          <w:szCs w:val="32"/>
        </w:rPr>
        <w:t xml:space="preserve">questions to find out information. </w:t>
      </w:r>
    </w:p>
    <w:p w14:paraId="60AB016C" w14:textId="77777777" w:rsidR="00910CAB" w:rsidRDefault="00910CAB" w:rsidP="00910CAB">
      <w:pPr>
        <w:ind w:right="-46"/>
        <w:rPr>
          <w:rFonts w:eastAsia="Arial" w:cs="Arial"/>
          <w:b/>
          <w:sz w:val="32"/>
          <w:szCs w:val="32"/>
        </w:rPr>
      </w:pPr>
    </w:p>
    <w:p w14:paraId="22D351DE" w14:textId="2B3EAE2C" w:rsidR="00910CAB" w:rsidRDefault="00910CAB" w:rsidP="00910CAB">
      <w:pPr>
        <w:ind w:right="-46"/>
        <w:rPr>
          <w:rFonts w:eastAsia="Arial" w:cs="Arial"/>
          <w:sz w:val="32"/>
          <w:szCs w:val="32"/>
        </w:rPr>
      </w:pPr>
      <w:r>
        <w:rPr>
          <w:rFonts w:eastAsia="Arial" w:cs="Arial"/>
          <w:b/>
          <w:sz w:val="32"/>
          <w:szCs w:val="32"/>
        </w:rPr>
        <w:t xml:space="preserve">Consequences </w:t>
      </w:r>
      <w:r>
        <w:rPr>
          <w:rFonts w:eastAsia="Arial" w:cs="Arial"/>
          <w:sz w:val="32"/>
          <w:szCs w:val="32"/>
        </w:rPr>
        <w:t>– think about your choices and what could happen.</w:t>
      </w:r>
    </w:p>
    <w:p w14:paraId="1B626853" w14:textId="77777777" w:rsidR="00910CAB" w:rsidRDefault="00910CAB" w:rsidP="00910CAB">
      <w:pPr>
        <w:ind w:right="-46"/>
        <w:rPr>
          <w:rFonts w:eastAsia="Arial" w:cs="Arial"/>
          <w:sz w:val="32"/>
          <w:szCs w:val="32"/>
        </w:rPr>
      </w:pPr>
    </w:p>
    <w:p w14:paraId="09B867F9" w14:textId="73187340" w:rsidR="00910CAB" w:rsidRDefault="00910CAB" w:rsidP="00910CAB">
      <w:pPr>
        <w:ind w:right="-46"/>
        <w:rPr>
          <w:rFonts w:eastAsia="Arial" w:cs="Arial"/>
          <w:sz w:val="32"/>
          <w:szCs w:val="32"/>
        </w:rPr>
      </w:pPr>
      <w:r>
        <w:rPr>
          <w:rFonts w:eastAsia="Arial" w:cs="Arial"/>
          <w:b/>
          <w:spacing w:val="-18"/>
          <w:sz w:val="32"/>
          <w:szCs w:val="32"/>
        </w:rPr>
        <w:t>T</w:t>
      </w:r>
      <w:r>
        <w:rPr>
          <w:rFonts w:eastAsia="Arial" w:cs="Arial"/>
          <w:b/>
          <w:sz w:val="32"/>
          <w:szCs w:val="32"/>
        </w:rPr>
        <w:t xml:space="preserve">rust </w:t>
      </w:r>
      <w:r>
        <w:rPr>
          <w:rFonts w:eastAsia="Arial" w:cs="Arial"/>
          <w:sz w:val="32"/>
          <w:szCs w:val="32"/>
        </w:rPr>
        <w:t>your feelings and use trusted people and information to make your decision.</w:t>
      </w:r>
    </w:p>
    <w:p w14:paraId="3E699225" w14:textId="77777777" w:rsidR="00910CAB" w:rsidRDefault="00910CAB" w:rsidP="00910CAB">
      <w:pPr>
        <w:ind w:right="-46"/>
        <w:rPr>
          <w:rFonts w:eastAsia="Arial" w:cs="Arial"/>
          <w:sz w:val="32"/>
          <w:szCs w:val="32"/>
        </w:rPr>
      </w:pPr>
    </w:p>
    <w:p w14:paraId="0C0A47FA" w14:textId="73BF229F" w:rsidR="00910CAB" w:rsidRDefault="00910CAB" w:rsidP="00910CAB">
      <w:pPr>
        <w:ind w:right="-46"/>
        <w:rPr>
          <w:rFonts w:eastAsia="Arial" w:cs="Arial"/>
          <w:sz w:val="32"/>
          <w:szCs w:val="32"/>
        </w:rPr>
      </w:pPr>
      <w:r>
        <w:rPr>
          <w:rFonts w:eastAsia="Arial" w:cs="Arial"/>
          <w:sz w:val="32"/>
          <w:szCs w:val="32"/>
        </w:rPr>
        <w:t>A _ _</w:t>
      </w:r>
    </w:p>
    <w:p w14:paraId="06A020EE" w14:textId="77777777" w:rsidR="00910CAB" w:rsidRDefault="00910CAB" w:rsidP="00910CAB">
      <w:pPr>
        <w:ind w:right="-46"/>
        <w:rPr>
          <w:rFonts w:eastAsia="Arial" w:cs="Arial"/>
          <w:sz w:val="32"/>
          <w:szCs w:val="32"/>
        </w:rPr>
      </w:pPr>
    </w:p>
    <w:p w14:paraId="481C1085" w14:textId="188FB333" w:rsidR="00910CAB" w:rsidRDefault="00910CAB" w:rsidP="00910CAB">
      <w:pPr>
        <w:ind w:right="-46"/>
        <w:rPr>
          <w:rFonts w:eastAsia="Arial" w:cs="Arial"/>
          <w:sz w:val="32"/>
          <w:szCs w:val="32"/>
        </w:rPr>
      </w:pPr>
      <w:r>
        <w:rPr>
          <w:rFonts w:eastAsia="Arial" w:cs="Arial"/>
          <w:sz w:val="32"/>
          <w:szCs w:val="32"/>
        </w:rPr>
        <w:t>C _ _ _ _ _ _ _ _ _ _ _</w:t>
      </w:r>
    </w:p>
    <w:p w14:paraId="77B291C9" w14:textId="77777777" w:rsidR="00910CAB" w:rsidRDefault="00910CAB" w:rsidP="00910CAB">
      <w:pPr>
        <w:ind w:right="-46"/>
        <w:rPr>
          <w:rFonts w:eastAsia="Arial" w:cs="Arial"/>
          <w:sz w:val="32"/>
          <w:szCs w:val="32"/>
        </w:rPr>
      </w:pPr>
    </w:p>
    <w:p w14:paraId="5BDA63A6" w14:textId="483986E1" w:rsidR="00910CAB" w:rsidRDefault="00910CAB" w:rsidP="00910CAB">
      <w:pPr>
        <w:ind w:right="-46"/>
        <w:rPr>
          <w:rFonts w:eastAsia="Arial" w:cs="Arial"/>
          <w:sz w:val="32"/>
          <w:szCs w:val="32"/>
        </w:rPr>
      </w:pPr>
      <w:r>
        <w:rPr>
          <w:rFonts w:eastAsia="Arial" w:cs="Arial"/>
          <w:sz w:val="32"/>
          <w:szCs w:val="32"/>
        </w:rPr>
        <w:t>T _ _ _ _</w:t>
      </w:r>
    </w:p>
    <w:p w14:paraId="642DB304" w14:textId="77777777" w:rsidR="00910CAB" w:rsidRDefault="00910CAB" w:rsidP="00910CAB">
      <w:pPr>
        <w:ind w:right="-46"/>
        <w:rPr>
          <w:rFonts w:eastAsia="Arial" w:cs="Arial"/>
          <w:sz w:val="32"/>
          <w:szCs w:val="32"/>
        </w:rPr>
      </w:pPr>
    </w:p>
    <w:p w14:paraId="201004C3" w14:textId="77777777" w:rsidR="00910CAB" w:rsidRDefault="00910CAB" w:rsidP="00910CAB">
      <w:pPr>
        <w:ind w:right="-46"/>
        <w:rPr>
          <w:rFonts w:eastAsia="Arial" w:cs="Arial"/>
          <w:sz w:val="32"/>
          <w:szCs w:val="32"/>
        </w:rPr>
      </w:pPr>
    </w:p>
    <w:p w14:paraId="7F620384" w14:textId="77777777" w:rsidR="00910CAB" w:rsidRDefault="00910CAB" w:rsidP="00910CAB">
      <w:pPr>
        <w:ind w:right="-46"/>
        <w:rPr>
          <w:rFonts w:eastAsia="Arial" w:cs="Arial"/>
          <w:sz w:val="32"/>
          <w:szCs w:val="32"/>
        </w:rPr>
      </w:pPr>
    </w:p>
    <w:p w14:paraId="07E2A8EC" w14:textId="6F39E750" w:rsidR="00910CAB" w:rsidRDefault="00910CAB" w:rsidP="0075173B">
      <w:pPr>
        <w:spacing w:line="252" w:lineRule="auto"/>
        <w:ind w:right="95"/>
        <w:rPr>
          <w:rFonts w:eastAsia="Arial" w:cs="Arial"/>
          <w:sz w:val="24"/>
          <w:szCs w:val="24"/>
        </w:rPr>
      </w:pPr>
      <w:r>
        <w:rPr>
          <w:rFonts w:eastAsia="Arial" w:cs="Arial"/>
          <w:b/>
          <w:spacing w:val="-18"/>
          <w:sz w:val="24"/>
          <w:szCs w:val="24"/>
        </w:rPr>
        <w:t>T</w:t>
      </w:r>
      <w:r>
        <w:rPr>
          <w:rFonts w:eastAsia="Arial" w:cs="Arial"/>
          <w:b/>
          <w:sz w:val="24"/>
          <w:szCs w:val="24"/>
        </w:rPr>
        <w:t xml:space="preserve">ake home message: </w:t>
      </w:r>
      <w:r>
        <w:rPr>
          <w:rFonts w:eastAsia="Arial" w:cs="Arial"/>
          <w:sz w:val="24"/>
          <w:szCs w:val="24"/>
        </w:rPr>
        <w:t xml:space="preserve">It is really important that I make decisions to </w:t>
      </w:r>
      <w:r w:rsidR="0075173B">
        <w:rPr>
          <w:rFonts w:eastAsia="Arial" w:cs="Arial"/>
          <w:sz w:val="24"/>
          <w:szCs w:val="24"/>
        </w:rPr>
        <w:t>k</w:t>
      </w:r>
      <w:r>
        <w:rPr>
          <w:rFonts w:eastAsia="Arial" w:cs="Arial"/>
          <w:sz w:val="24"/>
          <w:szCs w:val="24"/>
        </w:rPr>
        <w:t>eep myself safe. My choices help me to be the boss of my bod</w:t>
      </w:r>
      <w:r>
        <w:rPr>
          <w:rFonts w:eastAsia="Arial" w:cs="Arial"/>
          <w:spacing w:val="-18"/>
          <w:sz w:val="24"/>
          <w:szCs w:val="24"/>
        </w:rPr>
        <w:t>y</w:t>
      </w:r>
      <w:r>
        <w:rPr>
          <w:rFonts w:eastAsia="Arial" w:cs="Arial"/>
          <w:sz w:val="24"/>
          <w:szCs w:val="24"/>
        </w:rPr>
        <w:t>.</w:t>
      </w:r>
    </w:p>
    <w:p w14:paraId="1D7728B9" w14:textId="77777777" w:rsidR="00910CAB" w:rsidRDefault="00910CAB" w:rsidP="00910CAB">
      <w:pPr>
        <w:spacing w:line="200" w:lineRule="exact"/>
      </w:pPr>
    </w:p>
    <w:p w14:paraId="61F84B30" w14:textId="77777777" w:rsidR="00910CAB" w:rsidRPr="00910CAB" w:rsidRDefault="00910CAB" w:rsidP="00910CAB">
      <w:pPr>
        <w:ind w:right="-46"/>
        <w:rPr>
          <w:rFonts w:eastAsia="Arial" w:cs="Arial"/>
          <w:sz w:val="32"/>
          <w:szCs w:val="32"/>
        </w:rPr>
      </w:pPr>
    </w:p>
    <w:p w14:paraId="02797694" w14:textId="77777777" w:rsidR="00910CAB" w:rsidRDefault="00910CAB" w:rsidP="00910CAB">
      <w:pPr>
        <w:spacing w:line="200" w:lineRule="exact"/>
        <w:ind w:right="-46"/>
      </w:pPr>
    </w:p>
    <w:p w14:paraId="08C6CB4F" w14:textId="77777777" w:rsidR="00910CAB" w:rsidRDefault="00910CAB" w:rsidP="00910CAB">
      <w:pPr>
        <w:spacing w:line="200" w:lineRule="exact"/>
        <w:ind w:right="-46"/>
      </w:pPr>
    </w:p>
    <w:p w14:paraId="4DB45CCE" w14:textId="66D15E85" w:rsidR="000405D6" w:rsidRDefault="000405D6" w:rsidP="00910CAB">
      <w:pPr>
        <w:spacing w:line="252" w:lineRule="auto"/>
        <w:ind w:right="-46"/>
        <w:rPr>
          <w:rFonts w:eastAsia="Arial" w:cs="Arial"/>
          <w:sz w:val="24"/>
          <w:szCs w:val="24"/>
        </w:rPr>
      </w:pPr>
    </w:p>
    <w:sectPr w:rsidR="000405D6" w:rsidSect="009F0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1440" w:bottom="709" w:left="144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52403" w14:textId="77777777" w:rsidR="005D2B02" w:rsidRDefault="005D2B02" w:rsidP="00F10BB9">
      <w:pPr>
        <w:spacing w:after="0"/>
      </w:pPr>
      <w:r>
        <w:separator/>
      </w:r>
    </w:p>
  </w:endnote>
  <w:endnote w:type="continuationSeparator" w:id="0">
    <w:p w14:paraId="177B9B5C" w14:textId="77777777" w:rsidR="005D2B02" w:rsidRDefault="005D2B02" w:rsidP="00F10B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AB430" w14:textId="69155078" w:rsidR="00E06416" w:rsidRDefault="005D2B02">
    <w:pPr>
      <w:pStyle w:val="Footer"/>
    </w:pPr>
    <w:sdt>
      <w:sdtPr>
        <w:id w:val="969400743"/>
        <w:placeholder>
          <w:docPart w:val="7088A19581621B46ABA9BE0D038A9056"/>
        </w:placeholder>
        <w:temporary/>
        <w:showingPlcHdr/>
      </w:sdtPr>
      <w:sdtEndPr/>
      <w:sdtContent>
        <w:r w:rsidR="00E06416">
          <w:t>[Type text]</w:t>
        </w:r>
      </w:sdtContent>
    </w:sdt>
    <w:r w:rsidR="00E06416">
      <w:ptab w:relativeTo="margin" w:alignment="center" w:leader="none"/>
    </w:r>
    <w:sdt>
      <w:sdtPr>
        <w:id w:val="969400748"/>
        <w:placeholder>
          <w:docPart w:val="85E9C6E68786814FBFB5E15C80B287BB"/>
        </w:placeholder>
        <w:temporary/>
        <w:showingPlcHdr/>
      </w:sdtPr>
      <w:sdtEndPr/>
      <w:sdtContent>
        <w:r w:rsidR="00E06416">
          <w:t>[Type text]</w:t>
        </w:r>
      </w:sdtContent>
    </w:sdt>
    <w:r w:rsidR="00E06416">
      <w:ptab w:relativeTo="margin" w:alignment="right" w:leader="none"/>
    </w:r>
    <w:sdt>
      <w:sdtPr>
        <w:id w:val="969400753"/>
        <w:placeholder>
          <w:docPart w:val="8061181FAD5406459F774DA8596FDCE2"/>
        </w:placeholder>
        <w:temporary/>
        <w:showingPlcHdr/>
      </w:sdtPr>
      <w:sdtEndPr/>
      <w:sdtContent>
        <w:r w:rsidR="00E0641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7054"/>
      <w:gridCol w:w="2268"/>
    </w:tblGrid>
    <w:tr w:rsidR="00E06416" w14:paraId="34EBF8AB" w14:textId="77777777" w:rsidTr="00C41E74">
      <w:trPr>
        <w:trHeight w:val="984"/>
      </w:trPr>
      <w:tc>
        <w:tcPr>
          <w:tcW w:w="7054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207211A2" w14:textId="765DF882" w:rsidR="00E06416" w:rsidRPr="00F10BB9" w:rsidRDefault="00E06416" w:rsidP="00F50CD2">
          <w:pPr>
            <w:pStyle w:val="Footer"/>
            <w:rPr>
              <w:color w:val="7F7F7F"/>
              <w:sz w:val="18"/>
              <w:szCs w:val="20"/>
            </w:rPr>
          </w:pPr>
          <w:r w:rsidRPr="00F10BB9">
            <w:rPr>
              <w:color w:val="808080"/>
              <w:sz w:val="20"/>
              <w:szCs w:val="28"/>
            </w:rPr>
            <w:t>Let’s Yarn! Kaiyai Girl resource</w:t>
          </w:r>
          <w:r w:rsidR="00B82B0A">
            <w:rPr>
              <w:sz w:val="20"/>
            </w:rPr>
            <w:t>: Resource sheet 7</w:t>
          </w:r>
          <w:r>
            <w:rPr>
              <w:sz w:val="20"/>
            </w:rPr>
            <w:t>.</w:t>
          </w:r>
          <w:r w:rsidR="00910CAB">
            <w:rPr>
              <w:sz w:val="20"/>
            </w:rPr>
            <w:t>3</w:t>
          </w:r>
        </w:p>
        <w:p w14:paraId="531B3C3B" w14:textId="7FABB9CB" w:rsidR="00E06416" w:rsidRDefault="00E06416" w:rsidP="00F50CD2">
          <w:pPr>
            <w:pStyle w:val="Footer"/>
            <w:rPr>
              <w:sz w:val="20"/>
              <w:szCs w:val="20"/>
            </w:rPr>
          </w:pPr>
          <w:r>
            <w:rPr>
              <w:color w:val="7F7F7F"/>
              <w:sz w:val="20"/>
              <w:szCs w:val="20"/>
            </w:rPr>
            <w:t xml:space="preserve">© Government of Western Australia Department of Health </w:t>
          </w:r>
          <w:hyperlink r:id="rId1" w:history="1">
            <w:r w:rsidRPr="00CF4E31">
              <w:rPr>
                <w:rStyle w:val="Hyperlink"/>
                <w:sz w:val="20"/>
                <w:szCs w:val="20"/>
              </w:rPr>
              <w:t>www.letsyarn.health.wa.gov.au</w:t>
            </w:r>
          </w:hyperlink>
          <w:r>
            <w:rPr>
              <w:sz w:val="20"/>
              <w:szCs w:val="20"/>
            </w:rPr>
            <w:t xml:space="preserve"> </w:t>
          </w:r>
        </w:p>
        <w:p w14:paraId="7406D18E" w14:textId="77777777" w:rsidR="00E06416" w:rsidRDefault="00E06416" w:rsidP="00F50CD2">
          <w:pPr>
            <w:pStyle w:val="Footer"/>
            <w:rPr>
              <w:sz w:val="24"/>
              <w:szCs w:val="24"/>
            </w:rPr>
          </w:pPr>
        </w:p>
        <w:p w14:paraId="56E28F1B" w14:textId="77777777" w:rsidR="00E06416" w:rsidRDefault="00E06416" w:rsidP="00F50CD2">
          <w:pPr>
            <w:pStyle w:val="Footer"/>
            <w:rPr>
              <w:lang w:val="en-US" w:eastAsia="zh-CN"/>
            </w:rPr>
          </w:pPr>
        </w:p>
      </w:tc>
      <w:tc>
        <w:tcPr>
          <w:tcW w:w="2268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4C98D952" w14:textId="77777777" w:rsidR="00E06416" w:rsidRDefault="00E06416" w:rsidP="00F50CD2">
          <w:pPr>
            <w:pStyle w:val="Footer"/>
            <w:snapToGrid w:val="0"/>
            <w:jc w:val="right"/>
            <w:rPr>
              <w:rFonts w:eastAsia="MS PGothic" w:cs="Arial"/>
              <w:szCs w:val="24"/>
              <w:lang w:val="en-US" w:eastAsia="zh-CN"/>
            </w:rPr>
          </w:pPr>
        </w:p>
        <w:p w14:paraId="1ED608D1" w14:textId="77777777" w:rsidR="00E06416" w:rsidRPr="00F10BB9" w:rsidRDefault="00E06416" w:rsidP="00F50CD2">
          <w:pPr>
            <w:pStyle w:val="Footer"/>
            <w:jc w:val="right"/>
          </w:pPr>
          <w:r w:rsidRPr="00F10BB9">
            <w:rPr>
              <w:sz w:val="20"/>
            </w:rPr>
            <w:t xml:space="preserve">Page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PAGE </w:instrText>
          </w:r>
          <w:r w:rsidRPr="00F10BB9">
            <w:rPr>
              <w:sz w:val="20"/>
            </w:rPr>
            <w:fldChar w:fldCharType="separate"/>
          </w:r>
          <w:r w:rsidR="002A1FBC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  <w:r w:rsidRPr="00F10BB9">
            <w:rPr>
              <w:sz w:val="20"/>
            </w:rPr>
            <w:t xml:space="preserve"> of </w:t>
          </w:r>
          <w:r w:rsidRPr="00F10BB9">
            <w:rPr>
              <w:sz w:val="20"/>
            </w:rPr>
            <w:fldChar w:fldCharType="begin"/>
          </w:r>
          <w:r w:rsidRPr="00F10BB9">
            <w:rPr>
              <w:sz w:val="20"/>
            </w:rPr>
            <w:instrText xml:space="preserve"> NUMPAGES \*Arabic </w:instrText>
          </w:r>
          <w:r w:rsidRPr="00F10BB9">
            <w:rPr>
              <w:sz w:val="20"/>
            </w:rPr>
            <w:fldChar w:fldCharType="separate"/>
          </w:r>
          <w:r w:rsidR="002A1FBC">
            <w:rPr>
              <w:noProof/>
              <w:sz w:val="20"/>
            </w:rPr>
            <w:t>1</w:t>
          </w:r>
          <w:r w:rsidRPr="00F10BB9">
            <w:rPr>
              <w:sz w:val="20"/>
            </w:rPr>
            <w:fldChar w:fldCharType="end"/>
          </w:r>
        </w:p>
        <w:p w14:paraId="141CEE3B" w14:textId="77777777" w:rsidR="00E06416" w:rsidRDefault="00E06416" w:rsidP="00F50CD2">
          <w:pPr>
            <w:pStyle w:val="Footer"/>
            <w:ind w:right="317"/>
            <w:rPr>
              <w:lang w:val="en-US" w:eastAsia="zh-CN"/>
            </w:rPr>
          </w:pPr>
        </w:p>
      </w:tc>
    </w:tr>
  </w:tbl>
  <w:p w14:paraId="448A5492" w14:textId="12A84699" w:rsidR="00E06416" w:rsidRDefault="00E064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370A1" w14:textId="77777777" w:rsidR="002A1FBC" w:rsidRDefault="002A1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7E11A" w14:textId="77777777" w:rsidR="005D2B02" w:rsidRDefault="005D2B02" w:rsidP="00F10BB9">
      <w:pPr>
        <w:spacing w:after="0"/>
      </w:pPr>
      <w:r>
        <w:separator/>
      </w:r>
    </w:p>
  </w:footnote>
  <w:footnote w:type="continuationSeparator" w:id="0">
    <w:p w14:paraId="4CF5AAE7" w14:textId="77777777" w:rsidR="005D2B02" w:rsidRDefault="005D2B02" w:rsidP="00F10B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2DDB9" w14:textId="77777777" w:rsidR="002A1FBC" w:rsidRDefault="002A1F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E6DE2" w14:textId="229C3594" w:rsidR="00E06416" w:rsidRDefault="00E0641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E96E828" wp14:editId="2918B2F0">
          <wp:simplePos x="0" y="0"/>
          <wp:positionH relativeFrom="column">
            <wp:posOffset>-685800</wp:posOffset>
          </wp:positionH>
          <wp:positionV relativeFrom="paragraph">
            <wp:posOffset>-190500</wp:posOffset>
          </wp:positionV>
          <wp:extent cx="7129780" cy="104268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syarn_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780" cy="104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F6BDB" w14:textId="77777777" w:rsidR="002A1FBC" w:rsidRDefault="002A1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33"/>
    <w:multiLevelType w:val="hybridMultilevel"/>
    <w:tmpl w:val="7DDE3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02046"/>
    <w:multiLevelType w:val="hybridMultilevel"/>
    <w:tmpl w:val="A63AB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6504"/>
    <w:multiLevelType w:val="multilevel"/>
    <w:tmpl w:val="3F4A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A336C"/>
    <w:multiLevelType w:val="multilevel"/>
    <w:tmpl w:val="D8DC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D15B0"/>
    <w:multiLevelType w:val="multilevel"/>
    <w:tmpl w:val="8D60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85C78"/>
    <w:multiLevelType w:val="hybridMultilevel"/>
    <w:tmpl w:val="664018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3A17B9"/>
    <w:multiLevelType w:val="hybridMultilevel"/>
    <w:tmpl w:val="8016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7A44"/>
    <w:multiLevelType w:val="multilevel"/>
    <w:tmpl w:val="9C0E5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8008C"/>
    <w:multiLevelType w:val="hybridMultilevel"/>
    <w:tmpl w:val="48EE1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57D1"/>
    <w:multiLevelType w:val="multilevel"/>
    <w:tmpl w:val="7A00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B24CE"/>
    <w:multiLevelType w:val="multilevel"/>
    <w:tmpl w:val="42F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2652C"/>
    <w:multiLevelType w:val="multilevel"/>
    <w:tmpl w:val="3C1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F4002"/>
    <w:multiLevelType w:val="hybridMultilevel"/>
    <w:tmpl w:val="AFFE2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30AB9"/>
    <w:multiLevelType w:val="multilevel"/>
    <w:tmpl w:val="3E9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5647"/>
    <w:multiLevelType w:val="hybridMultilevel"/>
    <w:tmpl w:val="3468E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0D13"/>
    <w:multiLevelType w:val="multilevel"/>
    <w:tmpl w:val="6A2E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6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efaultTableStyle w:val="LightShading-Accent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8C"/>
    <w:rsid w:val="000172FD"/>
    <w:rsid w:val="000405D6"/>
    <w:rsid w:val="000464FB"/>
    <w:rsid w:val="000760D2"/>
    <w:rsid w:val="00133BF9"/>
    <w:rsid w:val="001437E0"/>
    <w:rsid w:val="00171B7B"/>
    <w:rsid w:val="00185748"/>
    <w:rsid w:val="001A4DD9"/>
    <w:rsid w:val="001C7D1F"/>
    <w:rsid w:val="001F6030"/>
    <w:rsid w:val="001F68E9"/>
    <w:rsid w:val="00220E8F"/>
    <w:rsid w:val="00244A3E"/>
    <w:rsid w:val="002A1FBC"/>
    <w:rsid w:val="002C7D7D"/>
    <w:rsid w:val="00355004"/>
    <w:rsid w:val="003929E7"/>
    <w:rsid w:val="003B2C0B"/>
    <w:rsid w:val="00466DB9"/>
    <w:rsid w:val="00471692"/>
    <w:rsid w:val="004A609E"/>
    <w:rsid w:val="004C2780"/>
    <w:rsid w:val="004C2F00"/>
    <w:rsid w:val="004C6976"/>
    <w:rsid w:val="00524282"/>
    <w:rsid w:val="00540D41"/>
    <w:rsid w:val="00551D35"/>
    <w:rsid w:val="0056716B"/>
    <w:rsid w:val="005A409E"/>
    <w:rsid w:val="005A558C"/>
    <w:rsid w:val="005D2B02"/>
    <w:rsid w:val="00636189"/>
    <w:rsid w:val="006A6ABF"/>
    <w:rsid w:val="006F52D0"/>
    <w:rsid w:val="0075173B"/>
    <w:rsid w:val="0077027C"/>
    <w:rsid w:val="007737F1"/>
    <w:rsid w:val="007754A2"/>
    <w:rsid w:val="007D793C"/>
    <w:rsid w:val="00801055"/>
    <w:rsid w:val="00881846"/>
    <w:rsid w:val="00897837"/>
    <w:rsid w:val="008F7FE4"/>
    <w:rsid w:val="00910CAB"/>
    <w:rsid w:val="00930DF8"/>
    <w:rsid w:val="0093234F"/>
    <w:rsid w:val="009668ED"/>
    <w:rsid w:val="00981DA1"/>
    <w:rsid w:val="00990D6C"/>
    <w:rsid w:val="009B041F"/>
    <w:rsid w:val="009B141E"/>
    <w:rsid w:val="009B571E"/>
    <w:rsid w:val="009F085E"/>
    <w:rsid w:val="00A477CE"/>
    <w:rsid w:val="00A91C4C"/>
    <w:rsid w:val="00AA5B0F"/>
    <w:rsid w:val="00AF3D06"/>
    <w:rsid w:val="00B22DA0"/>
    <w:rsid w:val="00B3333A"/>
    <w:rsid w:val="00B80993"/>
    <w:rsid w:val="00B82B0A"/>
    <w:rsid w:val="00BB5682"/>
    <w:rsid w:val="00BD41EB"/>
    <w:rsid w:val="00BE3C2D"/>
    <w:rsid w:val="00C41E74"/>
    <w:rsid w:val="00C7143D"/>
    <w:rsid w:val="00C95D2A"/>
    <w:rsid w:val="00CC59E9"/>
    <w:rsid w:val="00CE6E4F"/>
    <w:rsid w:val="00CF64E2"/>
    <w:rsid w:val="00D147D4"/>
    <w:rsid w:val="00D14C2B"/>
    <w:rsid w:val="00D452FF"/>
    <w:rsid w:val="00D9301F"/>
    <w:rsid w:val="00D965BD"/>
    <w:rsid w:val="00DE4BFE"/>
    <w:rsid w:val="00E06416"/>
    <w:rsid w:val="00E40563"/>
    <w:rsid w:val="00E47483"/>
    <w:rsid w:val="00EE264D"/>
    <w:rsid w:val="00EF03BF"/>
    <w:rsid w:val="00F10BB9"/>
    <w:rsid w:val="00F50CD2"/>
    <w:rsid w:val="00F726C0"/>
    <w:rsid w:val="00F96077"/>
    <w:rsid w:val="00FA6B01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CA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2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9B041F"/>
    <w:pPr>
      <w:spacing w:after="17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2DA0"/>
    <w:pPr>
      <w:keepNext/>
      <w:keepLines/>
      <w:spacing w:after="12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22DA0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EE264D"/>
    <w:pPr>
      <w:spacing w:before="240" w:after="660"/>
    </w:pPr>
    <w:rPr>
      <w:b/>
      <w:color w:val="B29E7A"/>
      <w:sz w:val="44"/>
    </w:rPr>
  </w:style>
  <w:style w:type="paragraph" w:customStyle="1" w:styleId="Subheadlines">
    <w:name w:val="Sub headlines"/>
    <w:basedOn w:val="Normal"/>
    <w:next w:val="Normal"/>
    <w:qFormat/>
    <w:rsid w:val="00B80993"/>
    <w:rPr>
      <w:b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22DA0"/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2DA0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A5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A558C"/>
    <w:rPr>
      <w:i/>
      <w:iCs/>
    </w:rPr>
  </w:style>
  <w:style w:type="character" w:styleId="Strong">
    <w:name w:val="Strong"/>
    <w:basedOn w:val="DefaultParagraphFont"/>
    <w:uiPriority w:val="22"/>
    <w:qFormat/>
    <w:rsid w:val="005A558C"/>
    <w:rPr>
      <w:b/>
      <w:bCs/>
    </w:rPr>
  </w:style>
  <w:style w:type="character" w:customStyle="1" w:styleId="apple-converted-space">
    <w:name w:val="apple-converted-space"/>
    <w:basedOn w:val="DefaultParagraphFont"/>
    <w:rsid w:val="005A558C"/>
  </w:style>
  <w:style w:type="paragraph" w:styleId="Header">
    <w:name w:val="header"/>
    <w:basedOn w:val="Normal"/>
    <w:link w:val="HeaderChar"/>
    <w:unhideWhenUsed/>
    <w:rsid w:val="004C2F00"/>
    <w:pPr>
      <w:widowControl w:val="0"/>
      <w:suppressAutoHyphens/>
      <w:spacing w:after="0"/>
    </w:pPr>
    <w:rPr>
      <w:rFonts w:eastAsia="MS PGothic" w:cs="Arial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4C2F00"/>
    <w:rPr>
      <w:rFonts w:ascii="Arial" w:eastAsia="MS PGothic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10B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10BB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rsid w:val="00EE264D"/>
    <w:rPr>
      <w:color w:val="6E298D" w:themeColor="followedHyperlink"/>
      <w:u w:val="single"/>
    </w:rPr>
  </w:style>
  <w:style w:type="table" w:styleId="LightShading-Accent2">
    <w:name w:val="Light Shading Accent 2"/>
    <w:aliases w:val="Let's Yarn Table"/>
    <w:basedOn w:val="TableNormal"/>
    <w:uiPriority w:val="60"/>
    <w:rsid w:val="00CC59E9"/>
    <w:pPr>
      <w:spacing w:after="0" w:line="240" w:lineRule="auto"/>
    </w:pPr>
    <w:rPr>
      <w:color w:val="404040" w:themeColor="text1" w:themeTint="BF"/>
      <w:sz w:val="20"/>
    </w:rPr>
    <w:tblPr>
      <w:tblStyleRowBandSize w:val="1"/>
      <w:tblStyleColBandSize w:val="1"/>
      <w:tblBorders>
        <w:top w:val="single" w:sz="8" w:space="0" w:color="B29E7A"/>
        <w:left w:val="single" w:sz="8" w:space="0" w:color="B29E7A"/>
        <w:bottom w:val="single" w:sz="8" w:space="0" w:color="B29E7A"/>
        <w:right w:val="single" w:sz="8" w:space="0" w:color="B29E7A"/>
        <w:insideH w:val="single" w:sz="8" w:space="0" w:color="B29E7A"/>
        <w:insideV w:val="single" w:sz="8" w:space="0" w:color="B29E7A"/>
      </w:tblBorders>
    </w:tblPr>
    <w:tcPr>
      <w:shd w:val="clear" w:color="auto" w:fill="auto"/>
    </w:tc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8" w:space="0" w:color="B29E7A"/>
          <w:left w:val="nil"/>
          <w:bottom w:val="nil"/>
          <w:right w:val="nil"/>
          <w:insideH w:val="nil"/>
          <w:insideV w:val="nil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D9B4" w:themeColor="accent2"/>
          <w:left w:val="nil"/>
          <w:bottom w:val="single" w:sz="8" w:space="0" w:color="CED9B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pPr>
        <w:jc w:val="left"/>
      </w:pPr>
      <w:rPr>
        <w:color w:val="404040" w:themeColor="text1" w:themeTint="BF"/>
      </w:rPr>
      <w:tblPr/>
      <w:tcPr>
        <w:shd w:val="clear" w:color="auto" w:fill="F1EADA"/>
      </w:tcPr>
    </w:tblStylePr>
  </w:style>
  <w:style w:type="table" w:styleId="LightShading-Accent5">
    <w:name w:val="Light Shading Accent 5"/>
    <w:basedOn w:val="TableNormal"/>
    <w:uiPriority w:val="60"/>
    <w:rsid w:val="00CC59E9"/>
    <w:pPr>
      <w:spacing w:after="0" w:line="240" w:lineRule="auto"/>
    </w:pPr>
    <w:rPr>
      <w:color w:val="A7BB8B" w:themeColor="accent5" w:themeShade="BF"/>
    </w:rPr>
    <w:tblPr>
      <w:tblStyleRowBandSize w:val="1"/>
      <w:tblStyleColBandSize w:val="1"/>
      <w:tblBorders>
        <w:top w:val="single" w:sz="8" w:space="0" w:color="DCE4D1" w:themeColor="accent5"/>
        <w:bottom w:val="single" w:sz="8" w:space="0" w:color="DCE4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E4D1" w:themeColor="accent5"/>
          <w:left w:val="nil"/>
          <w:bottom w:val="single" w:sz="8" w:space="0" w:color="DCE4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8F3" w:themeFill="accent5" w:themeFillTint="3F"/>
      </w:tcPr>
    </w:tblStylePr>
  </w:style>
  <w:style w:type="table" w:styleId="LightShading">
    <w:name w:val="Light Shading"/>
    <w:basedOn w:val="TableNormal"/>
    <w:uiPriority w:val="60"/>
    <w:rsid w:val="00CC5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syarn.health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88A19581621B46ABA9BE0D038A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CB78-4CA6-1148-85B3-7E6A06C62DC8}"/>
      </w:docPartPr>
      <w:docPartBody>
        <w:p w:rsidR="00A84E4E" w:rsidRDefault="00CC49A8" w:rsidP="00CC49A8">
          <w:pPr>
            <w:pStyle w:val="7088A19581621B46ABA9BE0D038A9056"/>
          </w:pPr>
          <w:r>
            <w:t>[Type text]</w:t>
          </w:r>
        </w:p>
      </w:docPartBody>
    </w:docPart>
    <w:docPart>
      <w:docPartPr>
        <w:name w:val="85E9C6E68786814FBFB5E15C80B2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4CC4-1B9F-D84F-90E1-F05C79405922}"/>
      </w:docPartPr>
      <w:docPartBody>
        <w:p w:rsidR="00A84E4E" w:rsidRDefault="00CC49A8" w:rsidP="00CC49A8">
          <w:pPr>
            <w:pStyle w:val="85E9C6E68786814FBFB5E15C80B287BB"/>
          </w:pPr>
          <w:r>
            <w:t>[Type text]</w:t>
          </w:r>
        </w:p>
      </w:docPartBody>
    </w:docPart>
    <w:docPart>
      <w:docPartPr>
        <w:name w:val="8061181FAD5406459F774DA8596FD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68498-7A89-DC4F-919F-4E3C73550B57}"/>
      </w:docPartPr>
      <w:docPartBody>
        <w:p w:rsidR="00A84E4E" w:rsidRDefault="00CC49A8" w:rsidP="00CC49A8">
          <w:pPr>
            <w:pStyle w:val="8061181FAD5406459F774DA8596FDC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A8"/>
    <w:rsid w:val="00023AAB"/>
    <w:rsid w:val="001F2F34"/>
    <w:rsid w:val="00A36B66"/>
    <w:rsid w:val="00A84E4E"/>
    <w:rsid w:val="00CC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A19581621B46ABA9BE0D038A9056">
    <w:name w:val="7088A19581621B46ABA9BE0D038A9056"/>
    <w:rsid w:val="00CC49A8"/>
  </w:style>
  <w:style w:type="paragraph" w:customStyle="1" w:styleId="85E9C6E68786814FBFB5E15C80B287BB">
    <w:name w:val="85E9C6E68786814FBFB5E15C80B287BB"/>
    <w:rsid w:val="00CC49A8"/>
  </w:style>
  <w:style w:type="paragraph" w:customStyle="1" w:styleId="8061181FAD5406459F774DA8596FDCE2">
    <w:name w:val="8061181FAD5406459F774DA8596FDCE2"/>
    <w:rsid w:val="00CC49A8"/>
  </w:style>
  <w:style w:type="paragraph" w:customStyle="1" w:styleId="ADDE2417BE19C54692A90FAB8313650B">
    <w:name w:val="ADDE2417BE19C54692A90FAB8313650B"/>
    <w:rsid w:val="00CC49A8"/>
  </w:style>
  <w:style w:type="paragraph" w:customStyle="1" w:styleId="B130790368793A4FA6EDCD478A8D863D">
    <w:name w:val="B130790368793A4FA6EDCD478A8D863D"/>
    <w:rsid w:val="00CC49A8"/>
  </w:style>
  <w:style w:type="paragraph" w:customStyle="1" w:styleId="C4490B32DB75E342BF05EA5E159AF23C">
    <w:name w:val="C4490B32DB75E342BF05EA5E159AF23C"/>
    <w:rsid w:val="00CC4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00EB-6DA1-43E7-9002-1375B92D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389</Characters>
  <Application>Microsoft Office Word</Application>
  <DocSecurity>0</DocSecurity>
  <Lines>25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2016-09-08T08:05:00Z</dcterms:created>
  <dcterms:modified xsi:type="dcterms:W3CDTF">2016-09-08T08:05:00Z</dcterms:modified>
</cp:coreProperties>
</file>