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C8A0B" w14:textId="61F923AB" w:rsidR="00F50CD2" w:rsidRDefault="00F50CD2" w:rsidP="00F50CD2">
      <w:bookmarkStart w:id="0" w:name="_GoBack"/>
      <w:bookmarkEnd w:id="0"/>
    </w:p>
    <w:p w14:paraId="50FE60D0" w14:textId="2C9DE5EB" w:rsidR="000405D6" w:rsidRDefault="000405D6" w:rsidP="000405D6">
      <w:pPr>
        <w:rPr>
          <w:b/>
          <w:color w:val="B29E7A"/>
          <w:sz w:val="36"/>
          <w:szCs w:val="36"/>
        </w:rPr>
      </w:pPr>
      <w:r>
        <w:rPr>
          <w:b/>
          <w:color w:val="B29E7A"/>
          <w:sz w:val="36"/>
          <w:szCs w:val="36"/>
        </w:rPr>
        <w:t>Resource sh</w:t>
      </w:r>
      <w:r w:rsidR="00E43270">
        <w:rPr>
          <w:b/>
          <w:color w:val="B29E7A"/>
          <w:sz w:val="36"/>
          <w:szCs w:val="36"/>
        </w:rPr>
        <w:t>eet 7.2</w:t>
      </w:r>
      <w:r w:rsidR="00E06416">
        <w:rPr>
          <w:b/>
          <w:color w:val="B29E7A"/>
          <w:sz w:val="36"/>
          <w:szCs w:val="36"/>
        </w:rPr>
        <w:t xml:space="preserve">: </w:t>
      </w:r>
      <w:r w:rsidR="00E43270">
        <w:rPr>
          <w:b/>
          <w:color w:val="B29E7A"/>
          <w:sz w:val="36"/>
          <w:szCs w:val="36"/>
        </w:rPr>
        <w:t>Decision-making model</w:t>
      </w:r>
    </w:p>
    <w:p w14:paraId="4DB45CCE" w14:textId="2B26BDCB" w:rsidR="00E43270" w:rsidRPr="00E43270" w:rsidRDefault="00E43270" w:rsidP="00E43270">
      <w:pPr>
        <w:spacing w:line="252" w:lineRule="auto"/>
        <w:ind w:right="-46"/>
        <w:jc w:val="center"/>
        <w:rPr>
          <w:rFonts w:ascii="Arial Narrow" w:eastAsia="Arial" w:hAnsi="Arial Narrow" w:cs="Arial"/>
          <w:sz w:val="24"/>
          <w:szCs w:val="24"/>
        </w:rPr>
      </w:pPr>
      <w:r w:rsidRPr="00E43270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AE3E" wp14:editId="6060CC74">
                <wp:simplePos x="0" y="0"/>
                <wp:positionH relativeFrom="column">
                  <wp:posOffset>1485900</wp:posOffset>
                </wp:positionH>
                <wp:positionV relativeFrom="paragraph">
                  <wp:posOffset>274955</wp:posOffset>
                </wp:positionV>
                <wp:extent cx="2700020" cy="1067435"/>
                <wp:effectExtent l="0" t="0" r="17780" b="24765"/>
                <wp:wrapThrough wrapText="bothSides">
                  <wp:wrapPolygon edited="0">
                    <wp:start x="0" y="0"/>
                    <wp:lineTo x="0" y="21587"/>
                    <wp:lineTo x="21539" y="21587"/>
                    <wp:lineTo x="21539" y="0"/>
                    <wp:lineTo x="0" y="0"/>
                  </wp:wrapPolygon>
                </wp:wrapThrough>
                <wp:docPr id="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020" cy="1067435"/>
                        </a:xfrm>
                        <a:custGeom>
                          <a:avLst/>
                          <a:gdLst>
                            <a:gd name="T0" fmla="+- 0 3969 3969"/>
                            <a:gd name="T1" fmla="*/ T0 w 4252"/>
                            <a:gd name="T2" fmla="+- 0 2831 1151"/>
                            <a:gd name="T3" fmla="*/ 2831 h 1681"/>
                            <a:gd name="T4" fmla="+- 0 8220 3969"/>
                            <a:gd name="T5" fmla="*/ T4 w 4252"/>
                            <a:gd name="T6" fmla="+- 0 2831 1151"/>
                            <a:gd name="T7" fmla="*/ 2831 h 1681"/>
                            <a:gd name="T8" fmla="+- 0 8220 3969"/>
                            <a:gd name="T9" fmla="*/ T8 w 4252"/>
                            <a:gd name="T10" fmla="+- 0 1151 1151"/>
                            <a:gd name="T11" fmla="*/ 1151 h 1681"/>
                            <a:gd name="T12" fmla="+- 0 3969 3969"/>
                            <a:gd name="T13" fmla="*/ T12 w 4252"/>
                            <a:gd name="T14" fmla="+- 0 1151 1151"/>
                            <a:gd name="T15" fmla="*/ 1151 h 1681"/>
                            <a:gd name="T16" fmla="+- 0 3969 3969"/>
                            <a:gd name="T17" fmla="*/ T16 w 4252"/>
                            <a:gd name="T18" fmla="+- 0 2831 1151"/>
                            <a:gd name="T19" fmla="*/ 2831 h 1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52" h="1681">
                              <a:moveTo>
                                <a:pt x="0" y="1680"/>
                              </a:moveTo>
                              <a:lnTo>
                                <a:pt x="4251" y="1680"/>
                              </a:lnTo>
                              <a:lnTo>
                                <a:pt x="4251" y="0"/>
                              </a:lnTo>
                              <a:lnTo>
                                <a:pt x="0" y="0"/>
                              </a:lnTo>
                              <a:lnTo>
                                <a:pt x="0" y="1680"/>
                              </a:lnTo>
                              <a:close/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B79F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Freeform 232" o:spid="_x0000_s1026" style="position:absolute;margin-left:117pt;margin-top:21.65pt;width:212.6pt;height:8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52,16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" path="m0,1680l4251,1680,4251,,,,,1680xe" filled="f" strokecolor="#b79f7d" strokeweight="1pt">
                <v:path arrowok="t" o:connecttype="custom" o:connectlocs="0,1797685;2699385,1797685;2699385,730885;0,730885;0,1797685" o:connectangles="0,0,0,0,0"/>
                <w10:wrap type="through"/>
              </v:shape>
            </w:pict>
          </mc:Fallback>
        </mc:AlternateContent>
      </w:r>
      <w:r w:rsidRPr="00E43270">
        <w:rPr>
          <w:rFonts w:ascii="Arial Narrow" w:eastAsia="Arial" w:hAnsi="Arial Narrow" w:cs="Arial"/>
          <w:sz w:val="24"/>
          <w:szCs w:val="24"/>
        </w:rPr>
        <w:t>If this were the problem</w:t>
      </w:r>
    </w:p>
    <w:p w14:paraId="6C586FD3" w14:textId="084BD616" w:rsidR="00E43270" w:rsidRPr="00E43270" w:rsidRDefault="00181878" w:rsidP="00E43270">
      <w:pPr>
        <w:rPr>
          <w:rFonts w:eastAsia="Arial" w:cs="Arial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71C7A41" wp14:editId="299D5793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177800" cy="635000"/>
                <wp:effectExtent l="0" t="0" r="0" b="0"/>
                <wp:wrapNone/>
                <wp:docPr id="46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CC4AA" w14:textId="77777777" w:rsidR="00DA33FE" w:rsidRDefault="00DA33FE" w:rsidP="00DA33FE">
                            <w:pPr>
                              <w:spacing w:line="260" w:lineRule="exact"/>
                              <w:ind w:left="20" w:right="-36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Problem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0" o:spid="_x0000_s1026" type="#_x0000_t202" style="position:absolute;margin-left:36pt;margin-top:16.7pt;width:14pt;height:50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" filled="f" stroked="f">
                <v:textbox style="layout-flow:vertical;mso-layout-flow-alt:bottom-to-top" inset="0,0,0,0">
                  <w:txbxContent>
                    <w:p w14:paraId="07FCC4AA" w14:textId="77777777" w:rsidR="00DA33FE" w:rsidRDefault="00DA33FE" w:rsidP="00DA33FE">
                      <w:pPr>
                        <w:spacing w:line="260" w:lineRule="exact"/>
                        <w:ind w:left="20" w:right="-36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>
                        <w:rPr>
                          <w:rFonts w:eastAsia="Arial" w:cs="Arial"/>
                          <w:b/>
                          <w:sz w:val="24"/>
                          <w:szCs w:val="24"/>
                        </w:rPr>
                        <w:t>Problem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1174B9" w14:textId="3D456E91" w:rsidR="00E43270" w:rsidRPr="00E43270" w:rsidRDefault="00E43270" w:rsidP="00E43270">
      <w:pPr>
        <w:rPr>
          <w:rFonts w:eastAsia="Arial" w:cs="Arial"/>
          <w:sz w:val="24"/>
          <w:szCs w:val="24"/>
        </w:rPr>
      </w:pPr>
    </w:p>
    <w:p w14:paraId="134CD7AF" w14:textId="77777777" w:rsidR="00E43270" w:rsidRPr="00E43270" w:rsidRDefault="00E43270" w:rsidP="00E43270">
      <w:pPr>
        <w:rPr>
          <w:rFonts w:eastAsia="Arial" w:cs="Arial"/>
          <w:sz w:val="24"/>
          <w:szCs w:val="24"/>
        </w:rPr>
      </w:pPr>
    </w:p>
    <w:p w14:paraId="0D02EEC8" w14:textId="77777777" w:rsidR="00E43270" w:rsidRPr="00E43270" w:rsidRDefault="00E43270" w:rsidP="00E43270">
      <w:pPr>
        <w:rPr>
          <w:rFonts w:eastAsia="Arial" w:cs="Arial"/>
          <w:sz w:val="24"/>
          <w:szCs w:val="24"/>
        </w:rPr>
      </w:pPr>
    </w:p>
    <w:p w14:paraId="48D0256A" w14:textId="77777777" w:rsidR="00E43270" w:rsidRDefault="00E43270" w:rsidP="00E43270">
      <w:pPr>
        <w:rPr>
          <w:rFonts w:eastAsia="Arial" w:cs="Arial"/>
          <w:sz w:val="24"/>
          <w:szCs w:val="24"/>
        </w:rPr>
      </w:pPr>
      <w:r w:rsidRPr="00E43270">
        <w:rPr>
          <w:rFonts w:ascii="Arial Narrow" w:hAnsi="Arial Narrow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285FEB6" wp14:editId="5EE8D9A1">
                <wp:simplePos x="0" y="0"/>
                <wp:positionH relativeFrom="page">
                  <wp:posOffset>4457700</wp:posOffset>
                </wp:positionH>
                <wp:positionV relativeFrom="paragraph">
                  <wp:posOffset>-6350</wp:posOffset>
                </wp:positionV>
                <wp:extent cx="744855" cy="421640"/>
                <wp:effectExtent l="0" t="0" r="0" b="0"/>
                <wp:wrapNone/>
                <wp:docPr id="45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421640"/>
                          <a:chOff x="7339" y="2159"/>
                          <a:chExt cx="1173" cy="664"/>
                        </a:xfrm>
                      </wpg:grpSpPr>
                      <wps:wsp>
                        <wps:cNvPr id="456" name="Freeform 226"/>
                        <wps:cNvSpPr>
                          <a:spLocks/>
                        </wps:cNvSpPr>
                        <wps:spPr bwMode="auto">
                          <a:xfrm>
                            <a:off x="7359" y="2179"/>
                            <a:ext cx="1012" cy="557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1012"/>
                              <a:gd name="T2" fmla="+- 0 2179 2179"/>
                              <a:gd name="T3" fmla="*/ 2179 h 557"/>
                              <a:gd name="T4" fmla="+- 0 8371 7359"/>
                              <a:gd name="T5" fmla="*/ T4 w 1012"/>
                              <a:gd name="T6" fmla="+- 0 2736 2179"/>
                              <a:gd name="T7" fmla="*/ 2736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12" h="557">
                                <a:moveTo>
                                  <a:pt x="0" y="0"/>
                                </a:moveTo>
                                <a:lnTo>
                                  <a:pt x="1012" y="55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225"/>
                        <wps:cNvSpPr>
                          <a:spLocks/>
                        </wps:cNvSpPr>
                        <wps:spPr bwMode="auto">
                          <a:xfrm>
                            <a:off x="8267" y="2631"/>
                            <a:ext cx="225" cy="172"/>
                          </a:xfrm>
                          <a:custGeom>
                            <a:avLst/>
                            <a:gdLst>
                              <a:gd name="T0" fmla="+- 0 8492 8267"/>
                              <a:gd name="T1" fmla="*/ T0 w 225"/>
                              <a:gd name="T2" fmla="+- 0 2803 2631"/>
                              <a:gd name="T3" fmla="*/ 2803 h 172"/>
                              <a:gd name="T4" fmla="+- 0 8342 8267"/>
                              <a:gd name="T5" fmla="*/ T4 w 225"/>
                              <a:gd name="T6" fmla="+- 0 2631 2631"/>
                              <a:gd name="T7" fmla="*/ 2631 h 172"/>
                              <a:gd name="T8" fmla="+- 0 8267 8267"/>
                              <a:gd name="T9" fmla="*/ T8 w 225"/>
                              <a:gd name="T10" fmla="+- 0 2768 2631"/>
                              <a:gd name="T11" fmla="*/ 2768 h 172"/>
                              <a:gd name="T12" fmla="+- 0 8492 8267"/>
                              <a:gd name="T13" fmla="*/ T12 w 225"/>
                              <a:gd name="T14" fmla="+- 0 2803 2631"/>
                              <a:gd name="T15" fmla="*/ 2803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5" h="172">
                                <a:moveTo>
                                  <a:pt x="225" y="172"/>
                                </a:moveTo>
                                <a:lnTo>
                                  <a:pt x="75" y="0"/>
                                </a:lnTo>
                                <a:lnTo>
                                  <a:pt x="0" y="137"/>
                                </a:lnTo>
                                <a:lnTo>
                                  <a:pt x="225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4" o:spid="_x0000_s1026" style="position:absolute;margin-left:351pt;margin-top:-.45pt;width:58.65pt;height:33.2pt;z-index:-251653120;mso-position-horizontal-relative:page" coordorigin="7339,2159" coordsize="1173,6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">
                <v:polyline id="Freeform 226" o:spid="_x0000_s1027" style="position:absolute;visibility:visible;mso-wrap-style:square;v-text-anchor:top" points="7359,2179,8371,2736" coordsize="1012,5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5NGIxQAA&#10;ANwAAAAPAAAAZHJzL2Rvd25yZXYueG1sRI/RasJAFETfhf7Dcgu+mU2lWk1dRaRasVA09QMu2WsS&#10;mr0bdleT/n23UPBxmJkzzGLVm0bcyPnasoKnJAVBXFhdc6ng/LUdzUD4gKyxsUwKfsjDavkwWGCm&#10;bccnuuWhFBHCPkMFVQhtJqUvKjLoE9sSR+9incEQpSuldthFuGnkOE2n0mDNcaHCljYVFd/51Sgo&#10;1t382J4/D6V7P0x2jj/eLvmLUsPHfv0KIlAf7uH/9l4reJ5M4e9MPA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3k0YjFAAAA3AAAAA8AAAAAAAAAAAAAAAAAlwIAAGRycy9k&#10;b3ducmV2LnhtbFBLBQYAAAAABAAEAPUAAACJAwAAAAA=&#10;" filled="f" strokeweight="2pt">
                  <v:path arrowok="t" o:connecttype="custom" o:connectlocs="0,2179;1012,2736" o:connectangles="0,0"/>
                </v:polyline>
                <v:shape id="Freeform 225" o:spid="_x0000_s1028" style="position:absolute;left:8267;top:2631;width:225;height:172;visibility:visible;mso-wrap-style:square;v-text-anchor:top" coordsize="225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V7IxQAA&#10;ANwAAAAPAAAAZHJzL2Rvd25yZXYueG1sRI9Ba8JAFITvhf6H5RV6q5tKopK6igit3sQopd4e2ddk&#10;afZtyG5j/PeuIHgcZuYbZr4cbCN66rxxrOB9lIAgLp02XCk4Hj7fZiB8QNbYOCYFF/KwXDw/zTHX&#10;7sx76otQiQhhn6OCOoQ2l9KXNVn0I9cSR+/XdRZDlF0ldYfnCLeNHCfJRFo0HBdqbGldU/lX/FsF&#10;P+tUm748pdn3bmY2p63NisOXUq8vw+oDRKAhPML39lYrSLMp3M7EI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5XsjFAAAA3AAAAA8AAAAAAAAAAAAAAAAAlwIAAGRycy9k&#10;b3ducmV2LnhtbFBLBQYAAAAABAAEAPUAAACJAwAAAAA=&#10;" path="m225,172l75,,,137,225,172xe" fillcolor="black" stroked="f">
                  <v:path arrowok="t" o:connecttype="custom" o:connectlocs="225,2803;75,2631;0,2768;225,2803" o:connectangles="0,0,0,0"/>
                </v:shape>
                <w10:wrap anchorx="page"/>
              </v:group>
            </w:pict>
          </mc:Fallback>
        </mc:AlternateContent>
      </w:r>
      <w:r w:rsidRPr="00E43270">
        <w:rPr>
          <w:rFonts w:ascii="Arial Narrow" w:hAnsi="Arial Narrow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3C4D3F2" wp14:editId="364A191D">
                <wp:simplePos x="0" y="0"/>
                <wp:positionH relativeFrom="page">
                  <wp:posOffset>2286000</wp:posOffset>
                </wp:positionH>
                <wp:positionV relativeFrom="paragraph">
                  <wp:posOffset>-6350</wp:posOffset>
                </wp:positionV>
                <wp:extent cx="738505" cy="421640"/>
                <wp:effectExtent l="0" t="0" r="23495" b="10160"/>
                <wp:wrapNone/>
                <wp:docPr id="45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" cy="421640"/>
                          <a:chOff x="3665" y="2159"/>
                          <a:chExt cx="1163" cy="664"/>
                        </a:xfrm>
                      </wpg:grpSpPr>
                      <wps:wsp>
                        <wps:cNvPr id="459" name="Freeform 229"/>
                        <wps:cNvSpPr>
                          <a:spLocks/>
                        </wps:cNvSpPr>
                        <wps:spPr bwMode="auto">
                          <a:xfrm>
                            <a:off x="3806" y="2179"/>
                            <a:ext cx="1001" cy="556"/>
                          </a:xfrm>
                          <a:custGeom>
                            <a:avLst/>
                            <a:gdLst>
                              <a:gd name="T0" fmla="+- 0 4808 3806"/>
                              <a:gd name="T1" fmla="*/ T0 w 1001"/>
                              <a:gd name="T2" fmla="+- 0 2179 2179"/>
                              <a:gd name="T3" fmla="*/ 2179 h 556"/>
                              <a:gd name="T4" fmla="+- 0 3806 3806"/>
                              <a:gd name="T5" fmla="*/ T4 w 1001"/>
                              <a:gd name="T6" fmla="+- 0 2735 2179"/>
                              <a:gd name="T7" fmla="*/ 2735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01" h="556">
                                <a:moveTo>
                                  <a:pt x="1002" y="0"/>
                                </a:moveTo>
                                <a:lnTo>
                                  <a:pt x="0" y="55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228"/>
                        <wps:cNvSpPr>
                          <a:spLocks/>
                        </wps:cNvSpPr>
                        <wps:spPr bwMode="auto">
                          <a:xfrm>
                            <a:off x="3685" y="2630"/>
                            <a:ext cx="225" cy="172"/>
                          </a:xfrm>
                          <a:custGeom>
                            <a:avLst/>
                            <a:gdLst>
                              <a:gd name="T0" fmla="+- 0 3685 3685"/>
                              <a:gd name="T1" fmla="*/ T0 w 225"/>
                              <a:gd name="T2" fmla="+- 0 2803 2630"/>
                              <a:gd name="T3" fmla="*/ 2803 h 172"/>
                              <a:gd name="T4" fmla="+- 0 3910 3685"/>
                              <a:gd name="T5" fmla="*/ T4 w 225"/>
                              <a:gd name="T6" fmla="+- 0 2767 2630"/>
                              <a:gd name="T7" fmla="*/ 2767 h 172"/>
                              <a:gd name="T8" fmla="+- 0 3835 3685"/>
                              <a:gd name="T9" fmla="*/ T8 w 225"/>
                              <a:gd name="T10" fmla="+- 0 2630 2630"/>
                              <a:gd name="T11" fmla="*/ 2630 h 172"/>
                              <a:gd name="T12" fmla="+- 0 3685 3685"/>
                              <a:gd name="T13" fmla="*/ T12 w 225"/>
                              <a:gd name="T14" fmla="+- 0 2803 2630"/>
                              <a:gd name="T15" fmla="*/ 2803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5" h="172">
                                <a:moveTo>
                                  <a:pt x="0" y="173"/>
                                </a:moveTo>
                                <a:lnTo>
                                  <a:pt x="225" y="137"/>
                                </a:lnTo>
                                <a:lnTo>
                                  <a:pt x="15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7" o:spid="_x0000_s1026" style="position:absolute;margin-left:180pt;margin-top:-.45pt;width:58.15pt;height:33.2pt;z-index:-251655168;mso-position-horizontal-relative:page" coordorigin="3665,2159" coordsize="1163,6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">
                <v:polyline id="Freeform 229" o:spid="_x0000_s1027" style="position:absolute;visibility:visible;mso-wrap-style:square;v-text-anchor:top" points="4808,2179,3806,2735" coordsize="1001,5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LrZXxgAA&#10;ANwAAAAPAAAAZHJzL2Rvd25yZXYueG1sRI9Ba8JAFITvQv/D8gq9iNmktKIxq7SFFJVSUAu9PrLP&#10;JJh9G7Jbjf56Vyh4HGbmGyZb9KYRR+pcbVlBEsUgiAuray4V/Ozy0QSE88gaG8uk4EwOFvOHQYap&#10;tife0HHrSxEg7FJUUHnfplK6oiKDLrItcfD2tjPog+xKqTs8Bbhp5HMcj6XBmsNChS19VFQctn9G&#10;wSpneeHfr0875PI9mR7y7/E6UerpsX+bgfDU+3v4v73UCl5ep3A7E46AnF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0LrZXxgAAANwAAAAPAAAAAAAAAAAAAAAAAJcCAABkcnMv&#10;ZG93bnJldi54bWxQSwUGAAAAAAQABAD1AAAAigMAAAAA&#10;" filled="f" strokeweight="2pt">
                  <v:path arrowok="t" o:connecttype="custom" o:connectlocs="1002,2179;0,2735" o:connectangles="0,0"/>
                </v:polyline>
                <v:shape id="Freeform 228" o:spid="_x0000_s1028" style="position:absolute;left:3685;top:2630;width:225;height:172;visibility:visible;mso-wrap-style:square;v-text-anchor:top" coordsize="225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/AwBwQAA&#10;ANwAAAAPAAAAZHJzL2Rvd25yZXYueG1sRE9Ni8IwEL0L+x/CLOxN012qSDXKIqzrTawiehuasQ02&#10;k9LEWv+9OQgeH+97vuxtLTpqvXGs4HuUgCAunDZcKjjs/4ZTED4ga6wdk4IHeVguPgZzzLS78466&#10;PJQihrDPUEEVQpNJ6YuKLPqRa4gjd3GtxRBhW0rd4j2G21r+JMlEWjQcGypsaFVRcc1vVsFplWrT&#10;Fed0fNxOzf95Y8f5fq3U12f/OwMRqA9v8cu90QrSSZwfz8QjIB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fwMAcEAAADcAAAADwAAAAAAAAAAAAAAAACXAgAAZHJzL2Rvd25y&#10;ZXYueG1sUEsFBgAAAAAEAAQA9QAAAIUDAAAAAA==&#10;" path="m0,173l225,137,150,,,173xe" fillcolor="black" stroked="f">
                  <v:path arrowok="t" o:connecttype="custom" o:connectlocs="0,2803;225,2767;150,2630;0,2803" o:connectangles="0,0,0,0"/>
                </v:shape>
                <w10:wrap anchorx="page"/>
              </v:group>
            </w:pict>
          </mc:Fallback>
        </mc:AlternateContent>
      </w:r>
    </w:p>
    <w:p w14:paraId="49FBCE9D" w14:textId="4B762997" w:rsidR="000405D6" w:rsidRPr="00E43270" w:rsidRDefault="00E43270" w:rsidP="00E43270">
      <w:pPr>
        <w:ind w:right="-330"/>
        <w:rPr>
          <w:rFonts w:eastAsia="Arial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</w:t>
      </w:r>
      <w:r w:rsidRPr="00E43270">
        <w:rPr>
          <w:rFonts w:ascii="Arial Narrow" w:eastAsia="Arial" w:hAnsi="Arial Narrow" w:cs="Arial"/>
          <w:sz w:val="24"/>
          <w:szCs w:val="24"/>
        </w:rPr>
        <w:t>And someone did this</w:t>
      </w:r>
      <w:r w:rsidRPr="00E43270">
        <w:rPr>
          <w:rFonts w:ascii="Arial Narrow" w:eastAsia="Arial" w:hAnsi="Arial Narrow" w:cs="Arial"/>
          <w:sz w:val="24"/>
          <w:szCs w:val="24"/>
        </w:rPr>
        <w:tab/>
      </w:r>
      <w:r w:rsidRPr="00E43270">
        <w:rPr>
          <w:rFonts w:ascii="Arial Narrow" w:eastAsia="Arial" w:hAnsi="Arial Narrow" w:cs="Arial"/>
          <w:sz w:val="24"/>
          <w:szCs w:val="24"/>
        </w:rPr>
        <w:tab/>
      </w:r>
      <w:r w:rsidRPr="00E43270">
        <w:rPr>
          <w:rFonts w:ascii="Arial Narrow" w:eastAsia="Arial" w:hAnsi="Arial Narrow" w:cs="Arial"/>
          <w:sz w:val="24"/>
          <w:szCs w:val="24"/>
        </w:rPr>
        <w:tab/>
      </w:r>
      <w:r w:rsidRPr="00E43270">
        <w:rPr>
          <w:rFonts w:ascii="Arial Narrow" w:eastAsia="Arial" w:hAnsi="Arial Narrow" w:cs="Arial"/>
          <w:sz w:val="24"/>
          <w:szCs w:val="24"/>
        </w:rPr>
        <w:tab/>
        <w:t xml:space="preserve">   </w:t>
      </w:r>
      <w:r>
        <w:rPr>
          <w:rFonts w:ascii="Arial Narrow" w:eastAsia="Arial" w:hAnsi="Arial Narrow" w:cs="Arial"/>
          <w:sz w:val="24"/>
          <w:szCs w:val="24"/>
        </w:rPr>
        <w:t xml:space="preserve">       </w:t>
      </w:r>
      <w:r>
        <w:rPr>
          <w:rFonts w:ascii="Arial Narrow" w:eastAsia="Arial" w:hAnsi="Arial Narrow" w:cs="Arial"/>
          <w:sz w:val="24"/>
          <w:szCs w:val="24"/>
        </w:rPr>
        <w:tab/>
      </w:r>
      <w:r>
        <w:rPr>
          <w:rFonts w:ascii="Arial Narrow" w:eastAsia="Arial" w:hAnsi="Arial Narrow" w:cs="Arial"/>
          <w:sz w:val="24"/>
          <w:szCs w:val="24"/>
        </w:rPr>
        <w:tab/>
      </w:r>
      <w:r>
        <w:rPr>
          <w:rFonts w:ascii="Arial Narrow" w:eastAsia="Arial" w:hAnsi="Arial Narrow" w:cs="Arial"/>
          <w:sz w:val="24"/>
          <w:szCs w:val="24"/>
        </w:rPr>
        <w:tab/>
      </w:r>
      <w:r>
        <w:rPr>
          <w:rFonts w:ascii="Arial Narrow" w:eastAsia="Arial" w:hAnsi="Arial Narrow" w:cs="Arial"/>
          <w:sz w:val="24"/>
          <w:szCs w:val="24"/>
        </w:rPr>
        <w:tab/>
      </w:r>
      <w:r w:rsidRPr="00E43270">
        <w:rPr>
          <w:rFonts w:ascii="Arial Narrow" w:eastAsia="Arial" w:hAnsi="Arial Narrow" w:cs="Arial"/>
          <w:sz w:val="24"/>
          <w:szCs w:val="24"/>
        </w:rPr>
        <w:t>And someone did this</w:t>
      </w:r>
    </w:p>
    <w:p w14:paraId="7FF605B8" w14:textId="1A61FF72" w:rsidR="00E43270" w:rsidRDefault="00DA33FE" w:rsidP="00E43270">
      <w:pPr>
        <w:ind w:firstLine="720"/>
        <w:rPr>
          <w:rFonts w:eastAsia="Arial" w:cs="Arial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C917BB3" wp14:editId="5A87A2B2">
                <wp:simplePos x="0" y="0"/>
                <wp:positionH relativeFrom="page">
                  <wp:posOffset>457200</wp:posOffset>
                </wp:positionH>
                <wp:positionV relativeFrom="paragraph">
                  <wp:posOffset>227965</wp:posOffset>
                </wp:positionV>
                <wp:extent cx="177800" cy="601345"/>
                <wp:effectExtent l="0" t="0" r="0" b="8255"/>
                <wp:wrapNone/>
                <wp:docPr id="48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71194" w14:textId="77777777" w:rsidR="00DA33FE" w:rsidRDefault="00DA33FE" w:rsidP="00DA33FE">
                            <w:pPr>
                              <w:spacing w:line="260" w:lineRule="exact"/>
                              <w:ind w:left="20" w:right="-36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Options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5" o:spid="_x0000_s1027" type="#_x0000_t202" style="position:absolute;left:0;text-align:left;margin-left:36pt;margin-top:17.95pt;width:14pt;height:47.3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14:paraId="04871194" w14:textId="77777777" w:rsidR="00DA33FE" w:rsidRDefault="00DA33FE" w:rsidP="00DA33FE">
                      <w:pPr>
                        <w:spacing w:line="260" w:lineRule="exact"/>
                        <w:ind w:left="20" w:right="-36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>
                        <w:rPr>
                          <w:rFonts w:eastAsia="Arial" w:cs="Arial"/>
                          <w:b/>
                          <w:sz w:val="24"/>
                          <w:szCs w:val="24"/>
                        </w:rPr>
                        <w:t>Options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327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79934" wp14:editId="6B12CA4B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</wp:posOffset>
                </wp:positionV>
                <wp:extent cx="2700020" cy="1067435"/>
                <wp:effectExtent l="0" t="0" r="17780" b="24765"/>
                <wp:wrapThrough wrapText="bothSides">
                  <wp:wrapPolygon edited="0">
                    <wp:start x="0" y="0"/>
                    <wp:lineTo x="0" y="21587"/>
                    <wp:lineTo x="21539" y="21587"/>
                    <wp:lineTo x="21539" y="0"/>
                    <wp:lineTo x="0" y="0"/>
                  </wp:wrapPolygon>
                </wp:wrapThrough>
                <wp:docPr id="2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020" cy="1067435"/>
                        </a:xfrm>
                        <a:custGeom>
                          <a:avLst/>
                          <a:gdLst>
                            <a:gd name="T0" fmla="+- 0 3969 3969"/>
                            <a:gd name="T1" fmla="*/ T0 w 4252"/>
                            <a:gd name="T2" fmla="+- 0 2831 1151"/>
                            <a:gd name="T3" fmla="*/ 2831 h 1681"/>
                            <a:gd name="T4" fmla="+- 0 8220 3969"/>
                            <a:gd name="T5" fmla="*/ T4 w 4252"/>
                            <a:gd name="T6" fmla="+- 0 2831 1151"/>
                            <a:gd name="T7" fmla="*/ 2831 h 1681"/>
                            <a:gd name="T8" fmla="+- 0 8220 3969"/>
                            <a:gd name="T9" fmla="*/ T8 w 4252"/>
                            <a:gd name="T10" fmla="+- 0 1151 1151"/>
                            <a:gd name="T11" fmla="*/ 1151 h 1681"/>
                            <a:gd name="T12" fmla="+- 0 3969 3969"/>
                            <a:gd name="T13" fmla="*/ T12 w 4252"/>
                            <a:gd name="T14" fmla="+- 0 1151 1151"/>
                            <a:gd name="T15" fmla="*/ 1151 h 1681"/>
                            <a:gd name="T16" fmla="+- 0 3969 3969"/>
                            <a:gd name="T17" fmla="*/ T16 w 4252"/>
                            <a:gd name="T18" fmla="+- 0 2831 1151"/>
                            <a:gd name="T19" fmla="*/ 2831 h 1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52" h="1681">
                              <a:moveTo>
                                <a:pt x="0" y="1680"/>
                              </a:moveTo>
                              <a:lnTo>
                                <a:pt x="4251" y="1680"/>
                              </a:lnTo>
                              <a:lnTo>
                                <a:pt x="4251" y="0"/>
                              </a:lnTo>
                              <a:lnTo>
                                <a:pt x="0" y="0"/>
                              </a:lnTo>
                              <a:lnTo>
                                <a:pt x="0" y="1680"/>
                              </a:lnTo>
                              <a:close/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B79F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Freeform 232" o:spid="_x0000_s1026" style="position:absolute;margin-left:252pt;margin-top:.8pt;width:212.6pt;height:8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52,16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" path="m0,1680l4251,1680,4251,,,,,1680xe" filled="f" strokecolor="#b79f7d" strokeweight="1pt">
                <v:path arrowok="t" o:connecttype="custom" o:connectlocs="0,1797685;2699385,1797685;2699385,730885;0,730885;0,1797685" o:connectangles="0,0,0,0,0"/>
                <w10:wrap type="through"/>
              </v:shape>
            </w:pict>
          </mc:Fallback>
        </mc:AlternateContent>
      </w:r>
      <w:r w:rsidR="00E4327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29C19" wp14:editId="7C01C5EB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2700020" cy="1067435"/>
                <wp:effectExtent l="0" t="0" r="17780" b="24765"/>
                <wp:wrapThrough wrapText="bothSides">
                  <wp:wrapPolygon edited="0">
                    <wp:start x="0" y="0"/>
                    <wp:lineTo x="0" y="21587"/>
                    <wp:lineTo x="21539" y="21587"/>
                    <wp:lineTo x="21539" y="0"/>
                    <wp:lineTo x="0" y="0"/>
                  </wp:wrapPolygon>
                </wp:wrapThrough>
                <wp:docPr id="3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020" cy="1067435"/>
                        </a:xfrm>
                        <a:custGeom>
                          <a:avLst/>
                          <a:gdLst>
                            <a:gd name="T0" fmla="+- 0 3969 3969"/>
                            <a:gd name="T1" fmla="*/ T0 w 4252"/>
                            <a:gd name="T2" fmla="+- 0 2831 1151"/>
                            <a:gd name="T3" fmla="*/ 2831 h 1681"/>
                            <a:gd name="T4" fmla="+- 0 8220 3969"/>
                            <a:gd name="T5" fmla="*/ T4 w 4252"/>
                            <a:gd name="T6" fmla="+- 0 2831 1151"/>
                            <a:gd name="T7" fmla="*/ 2831 h 1681"/>
                            <a:gd name="T8" fmla="+- 0 8220 3969"/>
                            <a:gd name="T9" fmla="*/ T8 w 4252"/>
                            <a:gd name="T10" fmla="+- 0 1151 1151"/>
                            <a:gd name="T11" fmla="*/ 1151 h 1681"/>
                            <a:gd name="T12" fmla="+- 0 3969 3969"/>
                            <a:gd name="T13" fmla="*/ T12 w 4252"/>
                            <a:gd name="T14" fmla="+- 0 1151 1151"/>
                            <a:gd name="T15" fmla="*/ 1151 h 1681"/>
                            <a:gd name="T16" fmla="+- 0 3969 3969"/>
                            <a:gd name="T17" fmla="*/ T16 w 4252"/>
                            <a:gd name="T18" fmla="+- 0 2831 1151"/>
                            <a:gd name="T19" fmla="*/ 2831 h 1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52" h="1681">
                              <a:moveTo>
                                <a:pt x="0" y="1680"/>
                              </a:moveTo>
                              <a:lnTo>
                                <a:pt x="4251" y="1680"/>
                              </a:lnTo>
                              <a:lnTo>
                                <a:pt x="4251" y="0"/>
                              </a:lnTo>
                              <a:lnTo>
                                <a:pt x="0" y="0"/>
                              </a:lnTo>
                              <a:lnTo>
                                <a:pt x="0" y="1680"/>
                              </a:lnTo>
                              <a:close/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B79F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Freeform 232" o:spid="_x0000_s1026" style="position:absolute;margin-left:-8.95pt;margin-top:.8pt;width:212.6pt;height:84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52,16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" path="m0,1680l4251,1680,4251,,,,,1680xe" filled="f" strokecolor="#b79f7d" strokeweight="1pt">
                <v:path arrowok="t" o:connecttype="custom" o:connectlocs="0,1797685;2699385,1797685;2699385,730885;0,730885;0,1797685" o:connectangles="0,0,0,0,0"/>
                <w10:wrap type="through"/>
              </v:shape>
            </w:pict>
          </mc:Fallback>
        </mc:AlternateContent>
      </w:r>
    </w:p>
    <w:p w14:paraId="1C4666F9" w14:textId="77777777" w:rsidR="00E43270" w:rsidRDefault="00E43270" w:rsidP="00E43270">
      <w:pPr>
        <w:ind w:firstLine="720"/>
        <w:rPr>
          <w:rFonts w:eastAsia="Arial" w:cs="Arial"/>
          <w:sz w:val="24"/>
          <w:szCs w:val="24"/>
        </w:rPr>
      </w:pPr>
    </w:p>
    <w:p w14:paraId="53E90D23" w14:textId="77777777" w:rsidR="00E43270" w:rsidRDefault="00E43270" w:rsidP="00E43270">
      <w:pPr>
        <w:ind w:firstLine="720"/>
        <w:rPr>
          <w:rFonts w:eastAsia="Arial" w:cs="Arial"/>
          <w:sz w:val="24"/>
          <w:szCs w:val="24"/>
        </w:rPr>
      </w:pPr>
    </w:p>
    <w:p w14:paraId="2EA9D7C6" w14:textId="3047DC3D" w:rsidR="00E43270" w:rsidRDefault="00E43270" w:rsidP="00E43270">
      <w:pPr>
        <w:ind w:firstLine="720"/>
        <w:rPr>
          <w:rFonts w:eastAsia="Arial" w:cs="Arial"/>
          <w:sz w:val="24"/>
          <w:szCs w:val="24"/>
        </w:rPr>
      </w:pPr>
    </w:p>
    <w:p w14:paraId="44C79B86" w14:textId="37A26868" w:rsidR="00E43270" w:rsidRDefault="00E43270" w:rsidP="00E43270">
      <w:pPr>
        <w:ind w:firstLine="720"/>
        <w:rPr>
          <w:rFonts w:eastAsia="Arial" w:cs="Arial"/>
          <w:sz w:val="24"/>
          <w:szCs w:val="24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CCAA19B" wp14:editId="6C8C2556">
                <wp:simplePos x="0" y="0"/>
                <wp:positionH relativeFrom="page">
                  <wp:posOffset>5600700</wp:posOffset>
                </wp:positionH>
                <wp:positionV relativeFrom="paragraph">
                  <wp:posOffset>9525</wp:posOffset>
                </wp:positionV>
                <wp:extent cx="469900" cy="318135"/>
                <wp:effectExtent l="0" t="0" r="12700" b="0"/>
                <wp:wrapNone/>
                <wp:docPr id="47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318135"/>
                          <a:chOff x="3939" y="2157"/>
                          <a:chExt cx="920" cy="664"/>
                        </a:xfrm>
                      </wpg:grpSpPr>
                      <wps:wsp>
                        <wps:cNvPr id="474" name="Freeform 214"/>
                        <wps:cNvSpPr>
                          <a:spLocks/>
                        </wps:cNvSpPr>
                        <wps:spPr bwMode="auto">
                          <a:xfrm>
                            <a:off x="3959" y="2177"/>
                            <a:ext cx="767" cy="544"/>
                          </a:xfrm>
                          <a:custGeom>
                            <a:avLst/>
                            <a:gdLst>
                              <a:gd name="T0" fmla="+- 0 3959 3959"/>
                              <a:gd name="T1" fmla="*/ T0 w 767"/>
                              <a:gd name="T2" fmla="+- 0 2177 2177"/>
                              <a:gd name="T3" fmla="*/ 2177 h 544"/>
                              <a:gd name="T4" fmla="+- 0 4726 3959"/>
                              <a:gd name="T5" fmla="*/ T4 w 767"/>
                              <a:gd name="T6" fmla="+- 0 2721 2177"/>
                              <a:gd name="T7" fmla="*/ 272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67" h="544">
                                <a:moveTo>
                                  <a:pt x="0" y="0"/>
                                </a:moveTo>
                                <a:lnTo>
                                  <a:pt x="767" y="54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213"/>
                        <wps:cNvSpPr>
                          <a:spLocks/>
                        </wps:cNvSpPr>
                        <wps:spPr bwMode="auto">
                          <a:xfrm>
                            <a:off x="4618" y="2613"/>
                            <a:ext cx="220" cy="188"/>
                          </a:xfrm>
                          <a:custGeom>
                            <a:avLst/>
                            <a:gdLst>
                              <a:gd name="T0" fmla="+- 0 4839 4618"/>
                              <a:gd name="T1" fmla="*/ T0 w 220"/>
                              <a:gd name="T2" fmla="+- 0 2801 2613"/>
                              <a:gd name="T3" fmla="*/ 2801 h 188"/>
                              <a:gd name="T4" fmla="+- 0 4709 4618"/>
                              <a:gd name="T5" fmla="*/ T4 w 220"/>
                              <a:gd name="T6" fmla="+- 0 2613 2613"/>
                              <a:gd name="T7" fmla="*/ 2613 h 188"/>
                              <a:gd name="T8" fmla="+- 0 4618 4618"/>
                              <a:gd name="T9" fmla="*/ T8 w 220"/>
                              <a:gd name="T10" fmla="+- 0 2741 2613"/>
                              <a:gd name="T11" fmla="*/ 2741 h 188"/>
                              <a:gd name="T12" fmla="+- 0 4839 4618"/>
                              <a:gd name="T13" fmla="*/ T12 w 220"/>
                              <a:gd name="T14" fmla="+- 0 2801 2613"/>
                              <a:gd name="T15" fmla="*/ 280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0" h="188">
                                <a:moveTo>
                                  <a:pt x="221" y="188"/>
                                </a:moveTo>
                                <a:lnTo>
                                  <a:pt x="91" y="0"/>
                                </a:lnTo>
                                <a:lnTo>
                                  <a:pt x="0" y="128"/>
                                </a:lnTo>
                                <a:lnTo>
                                  <a:pt x="221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12" o:spid="_x0000_s1026" style="position:absolute;margin-left:441pt;margin-top:.75pt;width:37pt;height:25.05pt;z-index:-251620352;mso-position-horizontal-relative:page" coordorigin="3939,2157" coordsize="920,6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">
                <v:polyline id="Freeform 214" o:spid="_x0000_s1027" style="position:absolute;visibility:visible;mso-wrap-style:square;v-text-anchor:top" points="3959,2177,4726,2721" coordsize="767,5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OhapwgAA&#10;ANwAAAAPAAAAZHJzL2Rvd25yZXYueG1sRI/dagIxFITvC32HcArelJpVlrasRimCqJemfYDTzdkf&#10;uzkJm7iub28EoZfDzHzDLNej7cRAfWgdK5hNMxDEpTMt1wp+vrdvnyBCRDbYOSYFVwqwXj0/LbEw&#10;7sJHGnSsRYJwKFBBE6MvpAxlQxbD1Hni5FWutxiT7GtperwkuO3kPMvepcWW00KDnjYNlX/6bBUM&#10;2lfe5rtf3fGrPvl4qK54UGryMn4tQEQa43/40d4bBflHDvcz6Qj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86FqnCAAAA3AAAAA8AAAAAAAAAAAAAAAAAlwIAAGRycy9kb3du&#10;cmV2LnhtbFBLBQYAAAAABAAEAPUAAACGAwAAAAA=&#10;" filled="f" strokeweight="2pt">
                  <v:path arrowok="t" o:connecttype="custom" o:connectlocs="0,2177;767,2721" o:connectangles="0,0"/>
                </v:polyline>
                <v:shape id="Freeform 213" o:spid="_x0000_s1028" style="position:absolute;left:4618;top:2613;width:220;height:188;visibility:visible;mso-wrap-style:square;v-text-anchor:top" coordsize="220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N3nbxgAA&#10;ANwAAAAPAAAAZHJzL2Rvd25yZXYueG1sRI9Ba8JAFITvgv9heQUv0mwUa9vUVUQoVXpqLKTHR/Y1&#10;G5p9G7KrRn+9WxA8DjPzDbNY9bYRR+p87VjBJElBEJdO11wp+N6/P76A8AFZY+OYFJzJw2o5HCww&#10;0+7EX3TMQyUihH2GCkwIbSalLw1Z9IlriaP36zqLIcqukrrDU4TbRk7TdC4t1hwXDLa0MVT+5Qer&#10;IC2mMt+gKS/nz8lHsStm4/r1R6nRQ79+AxGoD/fwrb3VCmbPT/B/Jh4Bub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N3nbxgAAANwAAAAPAAAAAAAAAAAAAAAAAJcCAABkcnMv&#10;ZG93bnJldi54bWxQSwUGAAAAAAQABAD1AAAAigMAAAAA&#10;" path="m221,188l91,,,128,221,188xe" fillcolor="black" stroked="f">
                  <v:path arrowok="t" o:connecttype="custom" o:connectlocs="221,2801;91,2613;0,2741;221,2801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39C69CA" wp14:editId="13B81594">
                <wp:simplePos x="0" y="0"/>
                <wp:positionH relativeFrom="page">
                  <wp:posOffset>4800600</wp:posOffset>
                </wp:positionH>
                <wp:positionV relativeFrom="paragraph">
                  <wp:posOffset>9525</wp:posOffset>
                </wp:positionV>
                <wp:extent cx="457200" cy="307340"/>
                <wp:effectExtent l="0" t="0" r="25400" b="0"/>
                <wp:wrapNone/>
                <wp:docPr id="47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07340"/>
                          <a:chOff x="2523" y="2157"/>
                          <a:chExt cx="899" cy="664"/>
                        </a:xfrm>
                      </wpg:grpSpPr>
                      <wps:wsp>
                        <wps:cNvPr id="471" name="Freeform 217"/>
                        <wps:cNvSpPr>
                          <a:spLocks/>
                        </wps:cNvSpPr>
                        <wps:spPr bwMode="auto">
                          <a:xfrm>
                            <a:off x="2655" y="2177"/>
                            <a:ext cx="747" cy="542"/>
                          </a:xfrm>
                          <a:custGeom>
                            <a:avLst/>
                            <a:gdLst>
                              <a:gd name="T0" fmla="+- 0 3402 2655"/>
                              <a:gd name="T1" fmla="*/ T0 w 747"/>
                              <a:gd name="T2" fmla="+- 0 2177 2177"/>
                              <a:gd name="T3" fmla="*/ 2177 h 542"/>
                              <a:gd name="T4" fmla="+- 0 2655 2655"/>
                              <a:gd name="T5" fmla="*/ T4 w 747"/>
                              <a:gd name="T6" fmla="+- 0 2720 2177"/>
                              <a:gd name="T7" fmla="*/ 2720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7" h="542">
                                <a:moveTo>
                                  <a:pt x="747" y="0"/>
                                </a:moveTo>
                                <a:lnTo>
                                  <a:pt x="0" y="54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216"/>
                        <wps:cNvSpPr>
                          <a:spLocks/>
                        </wps:cNvSpPr>
                        <wps:spPr bwMode="auto">
                          <a:xfrm>
                            <a:off x="2543" y="2612"/>
                            <a:ext cx="219" cy="189"/>
                          </a:xfrm>
                          <a:custGeom>
                            <a:avLst/>
                            <a:gdLst>
                              <a:gd name="T0" fmla="+- 0 2543 2543"/>
                              <a:gd name="T1" fmla="*/ T0 w 219"/>
                              <a:gd name="T2" fmla="+- 0 2801 2612"/>
                              <a:gd name="T3" fmla="*/ 2801 h 189"/>
                              <a:gd name="T4" fmla="+- 0 2762 2543"/>
                              <a:gd name="T5" fmla="*/ T4 w 219"/>
                              <a:gd name="T6" fmla="+- 0 2738 2612"/>
                              <a:gd name="T7" fmla="*/ 2738 h 189"/>
                              <a:gd name="T8" fmla="+- 0 2670 2543"/>
                              <a:gd name="T9" fmla="*/ T8 w 219"/>
                              <a:gd name="T10" fmla="+- 0 2612 2612"/>
                              <a:gd name="T11" fmla="*/ 2612 h 189"/>
                              <a:gd name="T12" fmla="+- 0 2543 2543"/>
                              <a:gd name="T13" fmla="*/ T12 w 219"/>
                              <a:gd name="T14" fmla="+- 0 2801 2612"/>
                              <a:gd name="T15" fmla="*/ 2801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9" h="189">
                                <a:moveTo>
                                  <a:pt x="0" y="189"/>
                                </a:moveTo>
                                <a:lnTo>
                                  <a:pt x="219" y="126"/>
                                </a:lnTo>
                                <a:lnTo>
                                  <a:pt x="127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15" o:spid="_x0000_s1026" style="position:absolute;margin-left:378pt;margin-top:.75pt;width:36pt;height:24.2pt;z-index:-251622400;mso-position-horizontal-relative:page" coordorigin="2523,2157" coordsize="899,6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">
                <v:polyline id="Freeform 217" o:spid="_x0000_s1027" style="position:absolute;visibility:visible;mso-wrap-style:square;v-text-anchor:top" points="3402,2177,2655,2720" coordsize="747,5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ZCExgAA&#10;ANwAAAAPAAAAZHJzL2Rvd25yZXYueG1sRI/dasJAFITvhb7DcgRvim6sP5XoKmIpVHpTfx7gkD3N&#10;RrNnQ3ZN4tu7hYKXw8x8w6w2nS1FQ7UvHCsYjxIQxJnTBecKzqfP4QKED8gaS8ek4E4eNuuX3gpT&#10;7Vo+UHMMuYgQ9ikqMCFUqZQ+M2TRj1xFHL1fV1sMUda51DW2EW5L+ZYkc2mx4LhgsKKdoex6vFkF&#10;24+m3E8u/rwwP5Pvy7WdvcrdTKlBv9suQQTqwjP83/7SCqbvY/g7E4+AXD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8ZCExgAAANwAAAAPAAAAAAAAAAAAAAAAAJcCAABkcnMv&#10;ZG93bnJldi54bWxQSwUGAAAAAAQABAD1AAAAigMAAAAA&#10;" filled="f" strokeweight="2pt">
                  <v:path arrowok="t" o:connecttype="custom" o:connectlocs="747,2177;0,2720" o:connectangles="0,0"/>
                </v:polyline>
                <v:shape id="Freeform 216" o:spid="_x0000_s1028" style="position:absolute;left:2543;top:2612;width:219;height:189;visibility:visible;mso-wrap-style:square;v-text-anchor:top" coordsize="219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ucn4wwAA&#10;ANwAAAAPAAAAZHJzL2Rvd25yZXYueG1sRI/disIwFITvF3yHcATvNLXsj1SjqMuCFy7r3wMcmmNb&#10;bE5qErW+vRGEvRxm5htmMmtNLa7kfGVZwXCQgCDOra64UHDY//RHIHxA1lhbJgV38jCbdt4mmGl7&#10;4y1dd6EQEcI+QwVlCE0mpc9LMugHtiGO3tE6gyFKV0jt8BbhppZpknxKgxXHhRIbWpaUn3YXo0Ce&#10;NotFul8tz99/1m3MOpgP/lWq123nYxCB2vAffrVXWsH7VwrPM/EIy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ucn4wwAAANwAAAAPAAAAAAAAAAAAAAAAAJcCAABkcnMvZG93&#10;bnJldi54bWxQSwUGAAAAAAQABAD1AAAAhwMAAAAA&#10;" path="m0,189l219,126,127,,,189xe" fillcolor="black" stroked="f">
                  <v:path arrowok="t" o:connecttype="custom" o:connectlocs="0,2801;219,2738;127,2612;0,2801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706C0CF" wp14:editId="2E9CE78A">
                <wp:simplePos x="0" y="0"/>
                <wp:positionH relativeFrom="page">
                  <wp:posOffset>2286000</wp:posOffset>
                </wp:positionH>
                <wp:positionV relativeFrom="paragraph">
                  <wp:posOffset>9525</wp:posOffset>
                </wp:positionV>
                <wp:extent cx="469900" cy="318135"/>
                <wp:effectExtent l="0" t="0" r="12700" b="0"/>
                <wp:wrapNone/>
                <wp:docPr id="44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318135"/>
                          <a:chOff x="3939" y="2157"/>
                          <a:chExt cx="920" cy="664"/>
                        </a:xfrm>
                      </wpg:grpSpPr>
                      <wps:wsp>
                        <wps:cNvPr id="444" name="Freeform 214"/>
                        <wps:cNvSpPr>
                          <a:spLocks/>
                        </wps:cNvSpPr>
                        <wps:spPr bwMode="auto">
                          <a:xfrm>
                            <a:off x="3959" y="2177"/>
                            <a:ext cx="767" cy="544"/>
                          </a:xfrm>
                          <a:custGeom>
                            <a:avLst/>
                            <a:gdLst>
                              <a:gd name="T0" fmla="+- 0 3959 3959"/>
                              <a:gd name="T1" fmla="*/ T0 w 767"/>
                              <a:gd name="T2" fmla="+- 0 2177 2177"/>
                              <a:gd name="T3" fmla="*/ 2177 h 544"/>
                              <a:gd name="T4" fmla="+- 0 4726 3959"/>
                              <a:gd name="T5" fmla="*/ T4 w 767"/>
                              <a:gd name="T6" fmla="+- 0 2721 2177"/>
                              <a:gd name="T7" fmla="*/ 272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67" h="544">
                                <a:moveTo>
                                  <a:pt x="0" y="0"/>
                                </a:moveTo>
                                <a:lnTo>
                                  <a:pt x="767" y="54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213"/>
                        <wps:cNvSpPr>
                          <a:spLocks/>
                        </wps:cNvSpPr>
                        <wps:spPr bwMode="auto">
                          <a:xfrm>
                            <a:off x="4618" y="2613"/>
                            <a:ext cx="220" cy="188"/>
                          </a:xfrm>
                          <a:custGeom>
                            <a:avLst/>
                            <a:gdLst>
                              <a:gd name="T0" fmla="+- 0 4839 4618"/>
                              <a:gd name="T1" fmla="*/ T0 w 220"/>
                              <a:gd name="T2" fmla="+- 0 2801 2613"/>
                              <a:gd name="T3" fmla="*/ 2801 h 188"/>
                              <a:gd name="T4" fmla="+- 0 4709 4618"/>
                              <a:gd name="T5" fmla="*/ T4 w 220"/>
                              <a:gd name="T6" fmla="+- 0 2613 2613"/>
                              <a:gd name="T7" fmla="*/ 2613 h 188"/>
                              <a:gd name="T8" fmla="+- 0 4618 4618"/>
                              <a:gd name="T9" fmla="*/ T8 w 220"/>
                              <a:gd name="T10" fmla="+- 0 2741 2613"/>
                              <a:gd name="T11" fmla="*/ 2741 h 188"/>
                              <a:gd name="T12" fmla="+- 0 4839 4618"/>
                              <a:gd name="T13" fmla="*/ T12 w 220"/>
                              <a:gd name="T14" fmla="+- 0 2801 2613"/>
                              <a:gd name="T15" fmla="*/ 280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0" h="188">
                                <a:moveTo>
                                  <a:pt x="221" y="188"/>
                                </a:moveTo>
                                <a:lnTo>
                                  <a:pt x="91" y="0"/>
                                </a:lnTo>
                                <a:lnTo>
                                  <a:pt x="0" y="128"/>
                                </a:lnTo>
                                <a:lnTo>
                                  <a:pt x="221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12" o:spid="_x0000_s1026" style="position:absolute;margin-left:180pt;margin-top:.75pt;width:37pt;height:25.05pt;z-index:-251644928;mso-position-horizontal-relative:page" coordorigin="3939,2157" coordsize="920,6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">
                <v:polyline id="Freeform 214" o:spid="_x0000_s1027" style="position:absolute;visibility:visible;mso-wrap-style:square;v-text-anchor:top" points="3959,2177,4726,2721" coordsize="767,5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twUwgAA&#10;ANwAAAAPAAAAZHJzL2Rvd25yZXYueG1sRI/dagIxFITvC75DOEJvimYrS5HVKCIU9bKpD3DcnP3R&#10;zUnYxHV9+6ZQ6OUwM98w6+1oOzFQH1rHCt7nGQji0pmWawXn78/ZEkSIyAY7x6TgSQG2m8nLGgvj&#10;HvxFg461SBAOBSpoYvSFlKFsyGKYO0+cvMr1FmOSfS1Nj48Et51cZNmHtNhyWmjQ076h8qbvVsGg&#10;feVtfrjojt/01cdT9cSTUq/TcbcCEWmM/+G/9tEoyPMcfs+kIyA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W3BTCAAAA3AAAAA8AAAAAAAAAAAAAAAAAlwIAAGRycy9kb3du&#10;cmV2LnhtbFBLBQYAAAAABAAEAPUAAACGAwAAAAA=&#10;" filled="f" strokeweight="2pt">
                  <v:path arrowok="t" o:connecttype="custom" o:connectlocs="0,2177;767,2721" o:connectangles="0,0"/>
                </v:polyline>
                <v:shape id="Freeform 213" o:spid="_x0000_s1028" style="position:absolute;left:4618;top:2613;width:220;height:188;visibility:visible;mso-wrap-style:square;v-text-anchor:top" coordsize="220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7NmxQAA&#10;ANwAAAAPAAAAZHJzL2Rvd25yZXYueG1sRI9Ba8JAFITvBf/D8oReim6UVDS6igilLT0ZhXh8ZJ/Z&#10;YPZtyK4a++u7hUKPw8x8w6w2vW3EjTpfO1YwGScgiEuna64UHA9vozkIH5A1No5JwYM8bNaDpxVm&#10;2t15T7c8VCJC2GeowITQZlL60pBFP3YtcfTOrrMYouwqqTu8R7ht5DRJZtJizXHBYEs7Q+Ulv1oF&#10;STGV+Q5N+f34mrwXn0X6Ui9OSj0P++0SRKA+/If/2h9aQZq+wu+ZeATk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lbs2bFAAAA3AAAAA8AAAAAAAAAAAAAAAAAlwIAAGRycy9k&#10;b3ducmV2LnhtbFBLBQYAAAAABAAEAPUAAACJAwAAAAA=&#10;" path="m221,188l91,,,128,221,188xe" fillcolor="black" stroked="f">
                  <v:path arrowok="t" o:connecttype="custom" o:connectlocs="221,2801;91,2613;0,2741;221,2801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A05D9AB" wp14:editId="72DCB460">
                <wp:simplePos x="0" y="0"/>
                <wp:positionH relativeFrom="page">
                  <wp:posOffset>1371600</wp:posOffset>
                </wp:positionH>
                <wp:positionV relativeFrom="paragraph">
                  <wp:posOffset>9525</wp:posOffset>
                </wp:positionV>
                <wp:extent cx="457200" cy="307340"/>
                <wp:effectExtent l="0" t="0" r="25400" b="0"/>
                <wp:wrapNone/>
                <wp:docPr id="446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07340"/>
                          <a:chOff x="2523" y="2157"/>
                          <a:chExt cx="899" cy="664"/>
                        </a:xfrm>
                      </wpg:grpSpPr>
                      <wps:wsp>
                        <wps:cNvPr id="447" name="Freeform 217"/>
                        <wps:cNvSpPr>
                          <a:spLocks/>
                        </wps:cNvSpPr>
                        <wps:spPr bwMode="auto">
                          <a:xfrm>
                            <a:off x="2655" y="2177"/>
                            <a:ext cx="747" cy="542"/>
                          </a:xfrm>
                          <a:custGeom>
                            <a:avLst/>
                            <a:gdLst>
                              <a:gd name="T0" fmla="+- 0 3402 2655"/>
                              <a:gd name="T1" fmla="*/ T0 w 747"/>
                              <a:gd name="T2" fmla="+- 0 2177 2177"/>
                              <a:gd name="T3" fmla="*/ 2177 h 542"/>
                              <a:gd name="T4" fmla="+- 0 2655 2655"/>
                              <a:gd name="T5" fmla="*/ T4 w 747"/>
                              <a:gd name="T6" fmla="+- 0 2720 2177"/>
                              <a:gd name="T7" fmla="*/ 2720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7" h="542">
                                <a:moveTo>
                                  <a:pt x="747" y="0"/>
                                </a:moveTo>
                                <a:lnTo>
                                  <a:pt x="0" y="54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216"/>
                        <wps:cNvSpPr>
                          <a:spLocks/>
                        </wps:cNvSpPr>
                        <wps:spPr bwMode="auto">
                          <a:xfrm>
                            <a:off x="2543" y="2612"/>
                            <a:ext cx="219" cy="189"/>
                          </a:xfrm>
                          <a:custGeom>
                            <a:avLst/>
                            <a:gdLst>
                              <a:gd name="T0" fmla="+- 0 2543 2543"/>
                              <a:gd name="T1" fmla="*/ T0 w 219"/>
                              <a:gd name="T2" fmla="+- 0 2801 2612"/>
                              <a:gd name="T3" fmla="*/ 2801 h 189"/>
                              <a:gd name="T4" fmla="+- 0 2762 2543"/>
                              <a:gd name="T5" fmla="*/ T4 w 219"/>
                              <a:gd name="T6" fmla="+- 0 2738 2612"/>
                              <a:gd name="T7" fmla="*/ 2738 h 189"/>
                              <a:gd name="T8" fmla="+- 0 2670 2543"/>
                              <a:gd name="T9" fmla="*/ T8 w 219"/>
                              <a:gd name="T10" fmla="+- 0 2612 2612"/>
                              <a:gd name="T11" fmla="*/ 2612 h 189"/>
                              <a:gd name="T12" fmla="+- 0 2543 2543"/>
                              <a:gd name="T13" fmla="*/ T12 w 219"/>
                              <a:gd name="T14" fmla="+- 0 2801 2612"/>
                              <a:gd name="T15" fmla="*/ 2801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9" h="189">
                                <a:moveTo>
                                  <a:pt x="0" y="189"/>
                                </a:moveTo>
                                <a:lnTo>
                                  <a:pt x="219" y="126"/>
                                </a:lnTo>
                                <a:lnTo>
                                  <a:pt x="127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15" o:spid="_x0000_s1026" style="position:absolute;margin-left:108pt;margin-top:.75pt;width:36pt;height:24.2pt;z-index:-251646976;mso-position-horizontal-relative:page" coordorigin="2523,2157" coordsize="899,6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">
                <v:polyline id="Freeform 217" o:spid="_x0000_s1027" style="position:absolute;visibility:visible;mso-wrap-style:square;v-text-anchor:top" points="3402,2177,2655,2720" coordsize="747,5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GfWxQAA&#10;ANwAAAAPAAAAZHJzL2Rvd25yZXYueG1sRI/dasJAFITvC77DcgRvim78ayW6ilgEizdWfYBD9jQb&#10;zZ4N2W0S394tFHo5zMw3zGrT2VI0VPvCsYLxKAFBnDldcK7getkPFyB8QNZYOiYFD/KwWfdeVphq&#10;1/IXNeeQiwhhn6ICE0KVSukzQxb9yFXE0ft2tcUQZZ1LXWMb4baUkyR5kxYLjgsGK9oZyu7nH6tg&#10;+9GUn9Obvy7MaXq83dv5q9zNlRr0u+0SRKAu/If/2getYDZ7h98z8QjI9R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44Z9bFAAAA3AAAAA8AAAAAAAAAAAAAAAAAlwIAAGRycy9k&#10;b3ducmV2LnhtbFBLBQYAAAAABAAEAPUAAACJAwAAAAA=&#10;" filled="f" strokeweight="2pt">
                  <v:path arrowok="t" o:connecttype="custom" o:connectlocs="747,2177;0,2720" o:connectangles="0,0"/>
                </v:polyline>
                <v:shape id="Freeform 216" o:spid="_x0000_s1028" style="position:absolute;left:2543;top:2612;width:219;height:189;visibility:visible;mso-wrap-style:square;v-text-anchor:top" coordsize="219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PTSvwgAA&#10;ANwAAAAPAAAAZHJzL2Rvd25yZXYueG1sRE/dasIwFL4f+A7hCLubqaJjVKPYjoEXyvzZAxyaY1ts&#10;Troka7u3NxeClx/f/2ozmEZ05HxtWcF0koAgLqyuuVTwc/l6+wDhA7LGxjIp+CcPm/XoZYWptj2f&#10;qDuHUsQQ9ikqqEJoUyl9UZFBP7EtceSu1hkMEbpSaod9DDeNnCXJuzRYc2yosKW8ouJ2/jMK5O2Y&#10;ZbPLLv/9/LbuaPbBLPig1Ot42C5BBBrCU/xw77SC+TyujWfiEZ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9NK/CAAAA3AAAAA8AAAAAAAAAAAAAAAAAlwIAAGRycy9kb3du&#10;cmV2LnhtbFBLBQYAAAAABAAEAPUAAACGAwAAAAA=&#10;" path="m0,189l219,126,127,,,189xe" fillcolor="black" stroked="f">
                  <v:path arrowok="t" o:connecttype="custom" o:connectlocs="0,2801;219,2738;127,2612;0,2801" o:connectangles="0,0,0,0"/>
                </v:shape>
                <w10:wrap anchorx="page"/>
              </v:group>
            </w:pict>
          </mc:Fallback>
        </mc:AlternateContent>
      </w:r>
    </w:p>
    <w:p w14:paraId="27B4D7F9" w14:textId="0B3B3371" w:rsidR="00E43270" w:rsidRPr="00E43270" w:rsidRDefault="00181878" w:rsidP="00E43270">
      <w:pPr>
        <w:rPr>
          <w:rFonts w:ascii="Arial Narrow" w:eastAsia="Arial" w:hAnsi="Arial Narrow" w:cs="Arial"/>
          <w:sz w:val="4"/>
          <w:szCs w:val="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FB3E16D" wp14:editId="3925BB04">
                <wp:simplePos x="0" y="0"/>
                <wp:positionH relativeFrom="page">
                  <wp:posOffset>342900</wp:posOffset>
                </wp:positionH>
                <wp:positionV relativeFrom="paragraph">
                  <wp:posOffset>69215</wp:posOffset>
                </wp:positionV>
                <wp:extent cx="457200" cy="1600200"/>
                <wp:effectExtent l="0" t="0" r="0" b="0"/>
                <wp:wrapNone/>
                <wp:docPr id="40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C301C" w14:textId="552BF8FE" w:rsidR="00DA33FE" w:rsidRDefault="00DA33FE" w:rsidP="00181878">
                            <w:pPr>
                              <w:spacing w:line="260" w:lineRule="exact"/>
                              <w:ind w:left="336" w:right="335"/>
                              <w:jc w:val="center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Possible</w:t>
                            </w:r>
                            <w:r w:rsidR="00181878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w w:val="99"/>
                                <w:sz w:val="24"/>
                                <w:szCs w:val="24"/>
                              </w:rPr>
                              <w:t>Consequences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4" o:spid="_x0000_s1028" type="#_x0000_t202" style="position:absolute;margin-left:27pt;margin-top:5.45pt;width:36pt;height:126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14:paraId="721C301C" w14:textId="552BF8FE" w:rsidR="00DA33FE" w:rsidRDefault="00DA33FE" w:rsidP="00181878">
                      <w:pPr>
                        <w:spacing w:line="260" w:lineRule="exact"/>
                        <w:ind w:left="336" w:right="335"/>
                        <w:jc w:val="center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>
                        <w:rPr>
                          <w:rFonts w:eastAsia="Arial" w:cs="Arial"/>
                          <w:b/>
                          <w:sz w:val="24"/>
                          <w:szCs w:val="24"/>
                        </w:rPr>
                        <w:t>Possible</w:t>
                      </w:r>
                      <w:r w:rsidR="00181878">
                        <w:rPr>
                          <w:rFonts w:eastAsia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w w:val="99"/>
                          <w:sz w:val="24"/>
                          <w:szCs w:val="24"/>
                        </w:rPr>
                        <w:t>Consequences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8180ED" w14:textId="79173AE4" w:rsidR="00E43270" w:rsidRPr="00E43270" w:rsidRDefault="00E43270" w:rsidP="00E43270">
      <w:pPr>
        <w:ind w:left="-142" w:right="-330"/>
        <w:rPr>
          <w:rFonts w:ascii="Arial Narrow" w:eastAsia="Arial" w:hAnsi="Arial Narrow" w:cs="Arial"/>
          <w:sz w:val="24"/>
          <w:szCs w:val="24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5A515B28" wp14:editId="0441A7D1">
                <wp:simplePos x="0" y="0"/>
                <wp:positionH relativeFrom="page">
                  <wp:posOffset>800100</wp:posOffset>
                </wp:positionH>
                <wp:positionV relativeFrom="paragraph">
                  <wp:posOffset>160655</wp:posOffset>
                </wp:positionV>
                <wp:extent cx="1080135" cy="1080135"/>
                <wp:effectExtent l="0" t="0" r="12065" b="12065"/>
                <wp:wrapNone/>
                <wp:docPr id="43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80135"/>
                          <a:chOff x="1701" y="-682"/>
                          <a:chExt cx="1701" cy="1701"/>
                        </a:xfrm>
                      </wpg:grpSpPr>
                      <wps:wsp>
                        <wps:cNvPr id="434" name="Freeform 204"/>
                        <wps:cNvSpPr>
                          <a:spLocks/>
                        </wps:cNvSpPr>
                        <wps:spPr bwMode="auto">
                          <a:xfrm>
                            <a:off x="1711" y="-672"/>
                            <a:ext cx="1681" cy="1681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681"/>
                              <a:gd name="T2" fmla="+- 0 1008 -672"/>
                              <a:gd name="T3" fmla="*/ 1008 h 1681"/>
                              <a:gd name="T4" fmla="+- 0 3392 1711"/>
                              <a:gd name="T5" fmla="*/ T4 w 1681"/>
                              <a:gd name="T6" fmla="+- 0 1008 -672"/>
                              <a:gd name="T7" fmla="*/ 1008 h 1681"/>
                              <a:gd name="T8" fmla="+- 0 3392 1711"/>
                              <a:gd name="T9" fmla="*/ T8 w 1681"/>
                              <a:gd name="T10" fmla="+- 0 -672 -672"/>
                              <a:gd name="T11" fmla="*/ -672 h 1681"/>
                              <a:gd name="T12" fmla="+- 0 1711 1711"/>
                              <a:gd name="T13" fmla="*/ T12 w 1681"/>
                              <a:gd name="T14" fmla="+- 0 -672 -672"/>
                              <a:gd name="T15" fmla="*/ -672 h 1681"/>
                              <a:gd name="T16" fmla="+- 0 1711 1711"/>
                              <a:gd name="T17" fmla="*/ T16 w 1681"/>
                              <a:gd name="T18" fmla="+- 0 1008 -672"/>
                              <a:gd name="T19" fmla="*/ 1008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1" h="1681">
                                <a:moveTo>
                                  <a:pt x="0" y="1680"/>
                                </a:moveTo>
                                <a:lnTo>
                                  <a:pt x="1681" y="1680"/>
                                </a:lnTo>
                                <a:lnTo>
                                  <a:pt x="1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203"/>
                        <wps:cNvSpPr>
                          <a:spLocks/>
                        </wps:cNvSpPr>
                        <wps:spPr bwMode="auto">
                          <a:xfrm>
                            <a:off x="1711" y="-672"/>
                            <a:ext cx="1681" cy="1681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681"/>
                              <a:gd name="T2" fmla="+- 0 1008 -672"/>
                              <a:gd name="T3" fmla="*/ 1008 h 1681"/>
                              <a:gd name="T4" fmla="+- 0 3392 1711"/>
                              <a:gd name="T5" fmla="*/ T4 w 1681"/>
                              <a:gd name="T6" fmla="+- 0 1008 -672"/>
                              <a:gd name="T7" fmla="*/ 1008 h 1681"/>
                              <a:gd name="T8" fmla="+- 0 3392 1711"/>
                              <a:gd name="T9" fmla="*/ T8 w 1681"/>
                              <a:gd name="T10" fmla="+- 0 -672 -672"/>
                              <a:gd name="T11" fmla="*/ -672 h 1681"/>
                              <a:gd name="T12" fmla="+- 0 1711 1711"/>
                              <a:gd name="T13" fmla="*/ T12 w 1681"/>
                              <a:gd name="T14" fmla="+- 0 -672 -672"/>
                              <a:gd name="T15" fmla="*/ -672 h 1681"/>
                              <a:gd name="T16" fmla="+- 0 1711 1711"/>
                              <a:gd name="T17" fmla="*/ T16 w 1681"/>
                              <a:gd name="T18" fmla="+- 0 1008 -672"/>
                              <a:gd name="T19" fmla="*/ 1008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1" h="1681">
                                <a:moveTo>
                                  <a:pt x="0" y="1680"/>
                                </a:moveTo>
                                <a:lnTo>
                                  <a:pt x="1681" y="1680"/>
                                </a:lnTo>
                                <a:lnTo>
                                  <a:pt x="1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2" o:spid="_x0000_s1026" style="position:absolute;margin-left:63pt;margin-top:12.65pt;width:85.05pt;height:85.05pt;z-index:-251618304;mso-position-horizontal-relative:page" coordorigin="1701,-682" coordsize="1701,17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">
                <v:shape id="Freeform 204" o:spid="_x0000_s1027" style="position:absolute;left:1711;top:-672;width:1681;height:1681;visibility:visible;mso-wrap-style:square;v-text-anchor:top" coordsize="1681,1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gvMwgAA&#10;ANwAAAAPAAAAZHJzL2Rvd25yZXYueG1sRE9Na8JAEL0X+h+WKXhrNo1pqdE1pIog9ZTUQ49DdpqE&#10;ZmdDdtX4791CweP75q3yyfTiTKPrLCt4iWIQxLXVHTcKjl+753cQziNr7C2Tgis5yNePDyvMtL1w&#10;SefKNyKUsMtQQev9kEnp6pYMusgOxEH7saNBH+DYSD3iJZSbXiZx/CYNdhwWWhxo01L9W52Mgp2J&#10;vz+PxWIr96/XQ5p8JIcy8Gr2NBVLEJ4mfzf/p/daQTpP4e9MOAJy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qC8zCAAAA3AAAAA8AAAAAAAAAAAAAAAAAlwIAAGRycy9kb3du&#10;cmV2LnhtbFBLBQYAAAAABAAEAPUAAACGAwAAAAA=&#10;" path="m0,1680l1681,1680,1681,,,,,1680xe" fillcolor="#fefffe">
                  <v:path arrowok="t" o:connecttype="custom" o:connectlocs="0,1008;1681,1008;1681,-672;0,-672;0,1008" o:connectangles="0,0,0,0,0"/>
                </v:shape>
                <v:shape id="Freeform 203" o:spid="_x0000_s1028" style="position:absolute;left:1711;top:-672;width:1681;height:1681;visibility:visible;mso-wrap-style:square;v-text-anchor:top" coordsize="1681,1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wmHxAAA&#10;ANwAAAAPAAAAZHJzL2Rvd25yZXYueG1sRI/Ni8IwFMTvC/s/hLfgbU23fuBWoyyC4MGLH+z50Tzb&#10;avNSklirf70RBI/DzPyGmS06U4uWnK8sK/jpJyCIc6srLhQc9qvvCQgfkDXWlknBjTws5p8fM8y0&#10;vfKW2l0oRISwz1BBGUKTSenzkgz6vm2Io3e0zmCI0hVSO7xGuKllmiRjabDiuFBiQ8uS8vPuYhT8&#10;omvX7SYUeWq2x+p/cj+n3Ump3lf3NwURqAvv8Ku91gqGgxE8z8QjIO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XcJh8QAAADcAAAADwAAAAAAAAAAAAAAAACXAgAAZHJzL2Rv&#10;d25yZXYueG1sUEsFBgAAAAAEAAQA9QAAAIgDAAAAAA==&#10;" path="m0,1680l1681,1680,1681,,,,,1680xe" filled="f" strokecolor="#b79f7d" strokeweight="1pt">
                  <v:path arrowok="t" o:connecttype="custom" o:connectlocs="0,1008;1681,1008;1681,-672;0,-672;0,10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6D3F2D2B" wp14:editId="514A0E8D">
                <wp:simplePos x="0" y="0"/>
                <wp:positionH relativeFrom="page">
                  <wp:posOffset>2400300</wp:posOffset>
                </wp:positionH>
                <wp:positionV relativeFrom="paragraph">
                  <wp:posOffset>160655</wp:posOffset>
                </wp:positionV>
                <wp:extent cx="1080135" cy="1080135"/>
                <wp:effectExtent l="0" t="0" r="12065" b="12065"/>
                <wp:wrapNone/>
                <wp:docPr id="44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80135"/>
                          <a:chOff x="1701" y="-682"/>
                          <a:chExt cx="1701" cy="1701"/>
                        </a:xfrm>
                      </wpg:grpSpPr>
                      <wps:wsp>
                        <wps:cNvPr id="480" name="Freeform 204"/>
                        <wps:cNvSpPr>
                          <a:spLocks/>
                        </wps:cNvSpPr>
                        <wps:spPr bwMode="auto">
                          <a:xfrm>
                            <a:off x="1711" y="-672"/>
                            <a:ext cx="1681" cy="1681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681"/>
                              <a:gd name="T2" fmla="+- 0 1008 -672"/>
                              <a:gd name="T3" fmla="*/ 1008 h 1681"/>
                              <a:gd name="T4" fmla="+- 0 3392 1711"/>
                              <a:gd name="T5" fmla="*/ T4 w 1681"/>
                              <a:gd name="T6" fmla="+- 0 1008 -672"/>
                              <a:gd name="T7" fmla="*/ 1008 h 1681"/>
                              <a:gd name="T8" fmla="+- 0 3392 1711"/>
                              <a:gd name="T9" fmla="*/ T8 w 1681"/>
                              <a:gd name="T10" fmla="+- 0 -672 -672"/>
                              <a:gd name="T11" fmla="*/ -672 h 1681"/>
                              <a:gd name="T12" fmla="+- 0 1711 1711"/>
                              <a:gd name="T13" fmla="*/ T12 w 1681"/>
                              <a:gd name="T14" fmla="+- 0 -672 -672"/>
                              <a:gd name="T15" fmla="*/ -672 h 1681"/>
                              <a:gd name="T16" fmla="+- 0 1711 1711"/>
                              <a:gd name="T17" fmla="*/ T16 w 1681"/>
                              <a:gd name="T18" fmla="+- 0 1008 -672"/>
                              <a:gd name="T19" fmla="*/ 1008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1" h="1681">
                                <a:moveTo>
                                  <a:pt x="0" y="1680"/>
                                </a:moveTo>
                                <a:lnTo>
                                  <a:pt x="1681" y="1680"/>
                                </a:lnTo>
                                <a:lnTo>
                                  <a:pt x="1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203"/>
                        <wps:cNvSpPr>
                          <a:spLocks/>
                        </wps:cNvSpPr>
                        <wps:spPr bwMode="auto">
                          <a:xfrm>
                            <a:off x="1711" y="-672"/>
                            <a:ext cx="1681" cy="1681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681"/>
                              <a:gd name="T2" fmla="+- 0 1008 -672"/>
                              <a:gd name="T3" fmla="*/ 1008 h 1681"/>
                              <a:gd name="T4" fmla="+- 0 3392 1711"/>
                              <a:gd name="T5" fmla="*/ T4 w 1681"/>
                              <a:gd name="T6" fmla="+- 0 1008 -672"/>
                              <a:gd name="T7" fmla="*/ 1008 h 1681"/>
                              <a:gd name="T8" fmla="+- 0 3392 1711"/>
                              <a:gd name="T9" fmla="*/ T8 w 1681"/>
                              <a:gd name="T10" fmla="+- 0 -672 -672"/>
                              <a:gd name="T11" fmla="*/ -672 h 1681"/>
                              <a:gd name="T12" fmla="+- 0 1711 1711"/>
                              <a:gd name="T13" fmla="*/ T12 w 1681"/>
                              <a:gd name="T14" fmla="+- 0 -672 -672"/>
                              <a:gd name="T15" fmla="*/ -672 h 1681"/>
                              <a:gd name="T16" fmla="+- 0 1711 1711"/>
                              <a:gd name="T17" fmla="*/ T16 w 1681"/>
                              <a:gd name="T18" fmla="+- 0 1008 -672"/>
                              <a:gd name="T19" fmla="*/ 1008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1" h="1681">
                                <a:moveTo>
                                  <a:pt x="0" y="1680"/>
                                </a:moveTo>
                                <a:lnTo>
                                  <a:pt x="1681" y="1680"/>
                                </a:lnTo>
                                <a:lnTo>
                                  <a:pt x="1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2" o:spid="_x0000_s1026" style="position:absolute;margin-left:189pt;margin-top:12.65pt;width:85.05pt;height:85.05pt;z-index:-251601920;mso-position-horizontal-relative:page" coordorigin="1701,-682" coordsize="1701,17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">
                <v:shape id="Freeform 204" o:spid="_x0000_s1027" style="position:absolute;left:1711;top:-672;width:1681;height:1681;visibility:visible;mso-wrap-style:square;v-text-anchor:top" coordsize="1681,1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sQoxAAA&#10;ANwAAAAPAAAAZHJzL2Rvd25yZXYueG1sRI9Bi8JADIXvC/6HIYK3dWpRcauj6Iog60nXg8fQiW2x&#10;kymdWa3/3hwWPCZ5ee99i1XnanWnNlSeDYyGCSji3NuKCwPn393nDFSIyBZrz2TgSQFWy97HAjPr&#10;H3yk+ykWSkw4ZGigjLHJtA55SQ7D0DfEcrv61mGUsS20bfEh5q7WaZJMtcOKJaHEhr5Lym+nP2dg&#10;55LLz3n9tdX7yfMwTjfp4Sh7M+h36zmoSF18i/+/99bAeCb1BUZAQC9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K7EKMQAAADcAAAADwAAAAAAAAAAAAAAAACXAgAAZHJzL2Rv&#10;d25yZXYueG1sUEsFBgAAAAAEAAQA9QAAAIgDAAAAAA==&#10;" path="m0,1680l1681,1680,1681,,,,,1680xe" fillcolor="#fefffe">
                  <v:path arrowok="t" o:connecttype="custom" o:connectlocs="0,1008;1681,1008;1681,-672;0,-672;0,1008" o:connectangles="0,0,0,0,0"/>
                </v:shape>
                <v:shape id="Freeform 203" o:spid="_x0000_s1028" style="position:absolute;left:1711;top:-672;width:1681;height:1681;visibility:visible;mso-wrap-style:square;v-text-anchor:top" coordsize="1681,1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88ZjxAAA&#10;ANwAAAAPAAAAZHJzL2Rvd25yZXYueG1sRI/NasMwEITvhbyD2EBujRwTiutYCSFQ8KGXpKXnxVr/&#10;JNbKSKrt9umrQiDHYWa+YYrDbHoxkvOdZQWbdQKCuLK640bB58fbcwbCB2SNvWVS8EMeDvvFU4G5&#10;thOfabyERkQI+xwVtCEMuZS+asmgX9uBOHq1dQZDlK6R2uEU4aaXaZK8SIMdx4UWBzq1VN0u30bB&#10;K7qxHN9DU6XmXHdf2e8tna9KrZbzcQci0Bwe4Xu71Aq22Qb+z8QjIP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fPGY8QAAADcAAAADwAAAAAAAAAAAAAAAACXAgAAZHJzL2Rv&#10;d25yZXYueG1sUEsFBgAAAAAEAAQA9QAAAIgDAAAAAA==&#10;" path="m0,1680l1681,1680,1681,,,,,1680xe" filled="f" strokecolor="#b79f7d" strokeweight="1pt">
                  <v:path arrowok="t" o:connecttype="custom" o:connectlocs="0,1008;1681,1008;1681,-672;0,-672;0,10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2FFD0959" wp14:editId="3B3CA80D">
                <wp:simplePos x="0" y="0"/>
                <wp:positionH relativeFrom="page">
                  <wp:posOffset>5715000</wp:posOffset>
                </wp:positionH>
                <wp:positionV relativeFrom="paragraph">
                  <wp:posOffset>160655</wp:posOffset>
                </wp:positionV>
                <wp:extent cx="1080135" cy="1080135"/>
                <wp:effectExtent l="0" t="0" r="12065" b="12065"/>
                <wp:wrapNone/>
                <wp:docPr id="42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80135"/>
                          <a:chOff x="1701" y="-682"/>
                          <a:chExt cx="1701" cy="1701"/>
                        </a:xfrm>
                      </wpg:grpSpPr>
                      <wps:wsp>
                        <wps:cNvPr id="425" name="Freeform 204"/>
                        <wps:cNvSpPr>
                          <a:spLocks/>
                        </wps:cNvSpPr>
                        <wps:spPr bwMode="auto">
                          <a:xfrm>
                            <a:off x="1711" y="-672"/>
                            <a:ext cx="1681" cy="1681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681"/>
                              <a:gd name="T2" fmla="+- 0 1008 -672"/>
                              <a:gd name="T3" fmla="*/ 1008 h 1681"/>
                              <a:gd name="T4" fmla="+- 0 3392 1711"/>
                              <a:gd name="T5" fmla="*/ T4 w 1681"/>
                              <a:gd name="T6" fmla="+- 0 1008 -672"/>
                              <a:gd name="T7" fmla="*/ 1008 h 1681"/>
                              <a:gd name="T8" fmla="+- 0 3392 1711"/>
                              <a:gd name="T9" fmla="*/ T8 w 1681"/>
                              <a:gd name="T10" fmla="+- 0 -672 -672"/>
                              <a:gd name="T11" fmla="*/ -672 h 1681"/>
                              <a:gd name="T12" fmla="+- 0 1711 1711"/>
                              <a:gd name="T13" fmla="*/ T12 w 1681"/>
                              <a:gd name="T14" fmla="+- 0 -672 -672"/>
                              <a:gd name="T15" fmla="*/ -672 h 1681"/>
                              <a:gd name="T16" fmla="+- 0 1711 1711"/>
                              <a:gd name="T17" fmla="*/ T16 w 1681"/>
                              <a:gd name="T18" fmla="+- 0 1008 -672"/>
                              <a:gd name="T19" fmla="*/ 1008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1" h="1681">
                                <a:moveTo>
                                  <a:pt x="0" y="1680"/>
                                </a:moveTo>
                                <a:lnTo>
                                  <a:pt x="1681" y="1680"/>
                                </a:lnTo>
                                <a:lnTo>
                                  <a:pt x="1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203"/>
                        <wps:cNvSpPr>
                          <a:spLocks/>
                        </wps:cNvSpPr>
                        <wps:spPr bwMode="auto">
                          <a:xfrm>
                            <a:off x="1711" y="-672"/>
                            <a:ext cx="1681" cy="1681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681"/>
                              <a:gd name="T2" fmla="+- 0 1008 -672"/>
                              <a:gd name="T3" fmla="*/ 1008 h 1681"/>
                              <a:gd name="T4" fmla="+- 0 3392 1711"/>
                              <a:gd name="T5" fmla="*/ T4 w 1681"/>
                              <a:gd name="T6" fmla="+- 0 1008 -672"/>
                              <a:gd name="T7" fmla="*/ 1008 h 1681"/>
                              <a:gd name="T8" fmla="+- 0 3392 1711"/>
                              <a:gd name="T9" fmla="*/ T8 w 1681"/>
                              <a:gd name="T10" fmla="+- 0 -672 -672"/>
                              <a:gd name="T11" fmla="*/ -672 h 1681"/>
                              <a:gd name="T12" fmla="+- 0 1711 1711"/>
                              <a:gd name="T13" fmla="*/ T12 w 1681"/>
                              <a:gd name="T14" fmla="+- 0 -672 -672"/>
                              <a:gd name="T15" fmla="*/ -672 h 1681"/>
                              <a:gd name="T16" fmla="+- 0 1711 1711"/>
                              <a:gd name="T17" fmla="*/ T16 w 1681"/>
                              <a:gd name="T18" fmla="+- 0 1008 -672"/>
                              <a:gd name="T19" fmla="*/ 1008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1" h="1681">
                                <a:moveTo>
                                  <a:pt x="0" y="1680"/>
                                </a:moveTo>
                                <a:lnTo>
                                  <a:pt x="1681" y="1680"/>
                                </a:lnTo>
                                <a:lnTo>
                                  <a:pt x="1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2" o:spid="_x0000_s1026" style="position:absolute;margin-left:450pt;margin-top:12.65pt;width:85.05pt;height:85.05pt;z-index:-251610112;mso-position-horizontal-relative:page" coordorigin="1701,-682" coordsize="1701,17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">
                <v:shape id="Freeform 204" o:spid="_x0000_s1027" style="position:absolute;left:1711;top:-672;width:1681;height:1681;visibility:visible;mso-wrap-style:square;v-text-anchor:top" coordsize="1681,1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vziKwAAA&#10;ANwAAAAPAAAAZHJzL2Rvd25yZXYueG1sRE/LisIwFN0L/kO4gjtNLSpaTUVHBBlXPhYuL821LTY3&#10;pcnY+veTgQGX581ZbzpTiRc1rrSsYDKOQBBnVpecK7hdD6MFCOeRNVaWScGbHGzSfm+NibYtn+l1&#10;8bkIJewSVFB4XydSuqwgg25sa+KgPWxj0AfY5FI32IZyU8k4iubSYMlhocCavgrKnpcfo+Bgovv3&#10;bbvcy+PsfZrGu/h0DrwaDrrtCoSnzn/M/+mjVjCNZ/B3JhwBmf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vziKwAAAANwAAAAPAAAAAAAAAAAAAAAAAJcCAABkcnMvZG93bnJl&#10;di54bWxQSwUGAAAAAAQABAD1AAAAhAMAAAAA&#10;" path="m0,1680l1681,1680,1681,,,,,1680xe" fillcolor="#fefffe">
                  <v:path arrowok="t" o:connecttype="custom" o:connectlocs="0,1008;1681,1008;1681,-672;0,-672;0,1008" o:connectangles="0,0,0,0,0"/>
                </v:shape>
                <v:shape id="Freeform 203" o:spid="_x0000_s1028" style="position:absolute;left:1711;top:-672;width:1681;height:1681;visibility:visible;mso-wrap-style:square;v-text-anchor:top" coordsize="1681,1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fAEtxAAA&#10;ANwAAAAPAAAAZHJzL2Rvd25yZXYueG1sRI/BasMwEETvhfyD2EBvjVxTQupGNqUQ8KEXO6HnxdrY&#10;bqyVkVTb6ddHgUKPw8y8YfbFYgYxkfO9ZQXPmwQEcWN1z62C0/HwtAPhA7LGwTIpuJKHIl897DHT&#10;duaKpjq0IkLYZ6igC2HMpPRNRwb9xo7E0TtbZzBE6VqpHc4RbgaZJslWGuw5LnQ40kdHzaX+MQpe&#10;0U3l9BnaJjXVuf/a/V7S5Vupx/Xy/gYi0BL+w3/tUit4SbdwPxOPgMx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wBLcQAAADcAAAADwAAAAAAAAAAAAAAAACXAgAAZHJzL2Rv&#10;d25yZXYueG1sUEsFBgAAAAAEAAQA9QAAAIgDAAAAAA==&#10;" path="m0,1680l1681,1680,1681,,,,,1680xe" filled="f" strokecolor="#b79f7d" strokeweight="1pt">
                  <v:path arrowok="t" o:connecttype="custom" o:connectlocs="0,1008;1681,1008;1681,-672;0,-672;0,10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63ACB21" wp14:editId="7054E77D">
                <wp:simplePos x="0" y="0"/>
                <wp:positionH relativeFrom="page">
                  <wp:posOffset>4114800</wp:posOffset>
                </wp:positionH>
                <wp:positionV relativeFrom="paragraph">
                  <wp:posOffset>160655</wp:posOffset>
                </wp:positionV>
                <wp:extent cx="1080135" cy="1080135"/>
                <wp:effectExtent l="0" t="0" r="12065" b="12065"/>
                <wp:wrapNone/>
                <wp:docPr id="42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80135"/>
                          <a:chOff x="1701" y="-682"/>
                          <a:chExt cx="1701" cy="1701"/>
                        </a:xfrm>
                      </wpg:grpSpPr>
                      <wps:wsp>
                        <wps:cNvPr id="422" name="Freeform 204"/>
                        <wps:cNvSpPr>
                          <a:spLocks/>
                        </wps:cNvSpPr>
                        <wps:spPr bwMode="auto">
                          <a:xfrm>
                            <a:off x="1711" y="-672"/>
                            <a:ext cx="1681" cy="1681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681"/>
                              <a:gd name="T2" fmla="+- 0 1008 -672"/>
                              <a:gd name="T3" fmla="*/ 1008 h 1681"/>
                              <a:gd name="T4" fmla="+- 0 3392 1711"/>
                              <a:gd name="T5" fmla="*/ T4 w 1681"/>
                              <a:gd name="T6" fmla="+- 0 1008 -672"/>
                              <a:gd name="T7" fmla="*/ 1008 h 1681"/>
                              <a:gd name="T8" fmla="+- 0 3392 1711"/>
                              <a:gd name="T9" fmla="*/ T8 w 1681"/>
                              <a:gd name="T10" fmla="+- 0 -672 -672"/>
                              <a:gd name="T11" fmla="*/ -672 h 1681"/>
                              <a:gd name="T12" fmla="+- 0 1711 1711"/>
                              <a:gd name="T13" fmla="*/ T12 w 1681"/>
                              <a:gd name="T14" fmla="+- 0 -672 -672"/>
                              <a:gd name="T15" fmla="*/ -672 h 1681"/>
                              <a:gd name="T16" fmla="+- 0 1711 1711"/>
                              <a:gd name="T17" fmla="*/ T16 w 1681"/>
                              <a:gd name="T18" fmla="+- 0 1008 -672"/>
                              <a:gd name="T19" fmla="*/ 1008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1" h="1681">
                                <a:moveTo>
                                  <a:pt x="0" y="1680"/>
                                </a:moveTo>
                                <a:lnTo>
                                  <a:pt x="1681" y="1680"/>
                                </a:lnTo>
                                <a:lnTo>
                                  <a:pt x="1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203"/>
                        <wps:cNvSpPr>
                          <a:spLocks/>
                        </wps:cNvSpPr>
                        <wps:spPr bwMode="auto">
                          <a:xfrm>
                            <a:off x="1711" y="-672"/>
                            <a:ext cx="1681" cy="1681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681"/>
                              <a:gd name="T2" fmla="+- 0 1008 -672"/>
                              <a:gd name="T3" fmla="*/ 1008 h 1681"/>
                              <a:gd name="T4" fmla="+- 0 3392 1711"/>
                              <a:gd name="T5" fmla="*/ T4 w 1681"/>
                              <a:gd name="T6" fmla="+- 0 1008 -672"/>
                              <a:gd name="T7" fmla="*/ 1008 h 1681"/>
                              <a:gd name="T8" fmla="+- 0 3392 1711"/>
                              <a:gd name="T9" fmla="*/ T8 w 1681"/>
                              <a:gd name="T10" fmla="+- 0 -672 -672"/>
                              <a:gd name="T11" fmla="*/ -672 h 1681"/>
                              <a:gd name="T12" fmla="+- 0 1711 1711"/>
                              <a:gd name="T13" fmla="*/ T12 w 1681"/>
                              <a:gd name="T14" fmla="+- 0 -672 -672"/>
                              <a:gd name="T15" fmla="*/ -672 h 1681"/>
                              <a:gd name="T16" fmla="+- 0 1711 1711"/>
                              <a:gd name="T17" fmla="*/ T16 w 1681"/>
                              <a:gd name="T18" fmla="+- 0 1008 -672"/>
                              <a:gd name="T19" fmla="*/ 1008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1" h="1681">
                                <a:moveTo>
                                  <a:pt x="0" y="1680"/>
                                </a:moveTo>
                                <a:lnTo>
                                  <a:pt x="1681" y="1680"/>
                                </a:lnTo>
                                <a:lnTo>
                                  <a:pt x="1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2" o:spid="_x0000_s1026" style="position:absolute;margin-left:324pt;margin-top:12.65pt;width:85.05pt;height:85.05pt;z-index:-251612160;mso-position-horizontal-relative:page" coordorigin="1701,-682" coordsize="1701,17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">
                <v:shape id="Freeform 204" o:spid="_x0000_s1027" style="position:absolute;left:1711;top:-672;width:1681;height:1681;visibility:visible;mso-wrap-style:square;v-text-anchor:top" coordsize="1681,1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qD+wAAA&#10;ANwAAAAPAAAAZHJzL2Rvd25yZXYueG1sRE9Ni8IwEL0L+x/CLHjTdIOKVqOoiyDrqerB49CMbdlm&#10;Upqs1n9vhAWP75u3WHW2FjdqfeVYw9cwAUGcO1NxoeF82g2mIHxANlg7Jg0P8rBafvQWmBp354xu&#10;x1CIWMI+RQ1lCE0qpc9LsuiHriGO2tW1FkOEbSFNi/dYbmupkmQiLVYcF0psaFtS/nv8sxp2Nrn8&#10;nNezb7kfPw4jtVGHLPK6/9mt5yACdeFt/k/vjYaRUvA6E4+AXD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VqD+wAAAANwAAAAPAAAAAAAAAAAAAAAAAJcCAABkcnMvZG93bnJl&#10;di54bWxQSwUGAAAAAAQABAD1AAAAhAMAAAAA&#10;" path="m0,1680l1681,1680,1681,,,,,1680xe" fillcolor="#fefffe">
                  <v:path arrowok="t" o:connecttype="custom" o:connectlocs="0,1008;1681,1008;1681,-672;0,-672;0,1008" o:connectangles="0,0,0,0,0"/>
                </v:shape>
                <v:shape id="Freeform 203" o:spid="_x0000_s1028" style="position:absolute;left:1711;top:-672;width:1681;height:1681;visibility:visible;mso-wrap-style:square;v-text-anchor:top" coordsize="1681,1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C6K1xAAA&#10;ANwAAAAPAAAAZHJzL2Rvd25yZXYueG1sRI/BasMwEETvhf6D2EJujVynFNeNEkIg4EMvdkPOi7Wx&#10;3VgrIym2k6+vCoUeh5l5w6y3s+nFSM53lhW8LBMQxLXVHTcKjl+H5wyED8gae8uk4EYetpvHhzXm&#10;2k5c0liFRkQI+xwVtCEMuZS+bsmgX9qBOHpn6wyGKF0jtcMpwk0v0yR5kwY7jgstDrRvqb5UV6Pg&#10;Hd1YjJ+hqVNTnrtTdr+k87dSi6d59wEi0Bz+w3/tQit4TVfweyYe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AuitcQAAADcAAAADwAAAAAAAAAAAAAAAACXAgAAZHJzL2Rv&#10;d25yZXYueG1sUEsFBgAAAAAEAAQA9QAAAIgDAAAAAA==&#10;" path="m0,1680l1681,1680,1681,,,,,1680xe" filled="f" strokecolor="#b79f7d" strokeweight="1pt">
                  <v:path arrowok="t" o:connecttype="custom" o:connectlocs="0,1008;1681,1008;1681,-672;0,-672;0,100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" w:hAnsi="Arial Narrow" w:cs="Arial"/>
          <w:sz w:val="24"/>
          <w:szCs w:val="24"/>
        </w:rPr>
        <w:t>T</w:t>
      </w:r>
      <w:r w:rsidRPr="00E43270">
        <w:rPr>
          <w:rFonts w:ascii="Arial Narrow" w:eastAsia="Arial" w:hAnsi="Arial Narrow" w:cs="Arial"/>
          <w:sz w:val="24"/>
          <w:szCs w:val="24"/>
        </w:rPr>
        <w:t>his might happen</w:t>
      </w:r>
      <w:r>
        <w:rPr>
          <w:rFonts w:ascii="Arial Narrow" w:eastAsia="Arial" w:hAnsi="Arial Narrow" w:cs="Arial"/>
          <w:sz w:val="24"/>
          <w:szCs w:val="24"/>
        </w:rPr>
        <w:tab/>
        <w:t xml:space="preserve">    This might happen</w:t>
      </w:r>
      <w:r>
        <w:rPr>
          <w:rFonts w:ascii="Arial Narrow" w:eastAsia="Arial" w:hAnsi="Arial Narrow" w:cs="Arial"/>
          <w:sz w:val="24"/>
          <w:szCs w:val="24"/>
        </w:rPr>
        <w:tab/>
      </w:r>
      <w:r>
        <w:rPr>
          <w:rFonts w:ascii="Arial Narrow" w:eastAsia="Arial" w:hAnsi="Arial Narrow" w:cs="Arial"/>
          <w:sz w:val="24"/>
          <w:szCs w:val="24"/>
        </w:rPr>
        <w:tab/>
        <w:t xml:space="preserve"> This might happen</w:t>
      </w:r>
      <w:r>
        <w:rPr>
          <w:rFonts w:ascii="Arial Narrow" w:eastAsia="Arial" w:hAnsi="Arial Narrow" w:cs="Arial"/>
          <w:sz w:val="24"/>
          <w:szCs w:val="24"/>
        </w:rPr>
        <w:tab/>
        <w:t xml:space="preserve">       This might happen</w:t>
      </w:r>
    </w:p>
    <w:p w14:paraId="7B2E5940" w14:textId="5BFEE148" w:rsidR="00E43270" w:rsidRDefault="00E43270" w:rsidP="00E43270">
      <w:pPr>
        <w:ind w:firstLine="720"/>
        <w:rPr>
          <w:rFonts w:eastAsia="Arial" w:cs="Arial"/>
          <w:sz w:val="24"/>
          <w:szCs w:val="24"/>
        </w:rPr>
      </w:pPr>
    </w:p>
    <w:p w14:paraId="3C22EEB3" w14:textId="7DAC5730" w:rsidR="00E43270" w:rsidRDefault="00E43270" w:rsidP="00E43270">
      <w:pPr>
        <w:ind w:firstLine="720"/>
        <w:rPr>
          <w:rFonts w:eastAsia="Arial" w:cs="Arial"/>
          <w:sz w:val="24"/>
          <w:szCs w:val="24"/>
        </w:rPr>
      </w:pPr>
    </w:p>
    <w:p w14:paraId="232C2C02" w14:textId="48E082C9" w:rsidR="00E43270" w:rsidRDefault="00E43270" w:rsidP="00E43270">
      <w:pPr>
        <w:ind w:firstLine="720"/>
        <w:rPr>
          <w:rFonts w:eastAsia="Arial" w:cs="Arial"/>
          <w:sz w:val="24"/>
          <w:szCs w:val="24"/>
        </w:rPr>
      </w:pPr>
    </w:p>
    <w:p w14:paraId="70A1208A" w14:textId="5C5A3F3C" w:rsidR="00E43270" w:rsidRDefault="00E43270" w:rsidP="00E43270">
      <w:pPr>
        <w:ind w:firstLine="720"/>
        <w:rPr>
          <w:rFonts w:eastAsia="Arial" w:cs="Arial"/>
          <w:sz w:val="24"/>
          <w:szCs w:val="24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9236021" wp14:editId="5867A254">
                <wp:simplePos x="0" y="0"/>
                <wp:positionH relativeFrom="page">
                  <wp:posOffset>6172200</wp:posOffset>
                </wp:positionH>
                <wp:positionV relativeFrom="paragraph">
                  <wp:posOffset>171450</wp:posOffset>
                </wp:positionV>
                <wp:extent cx="124460" cy="421640"/>
                <wp:effectExtent l="0" t="0" r="0" b="0"/>
                <wp:wrapNone/>
                <wp:docPr id="2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421640"/>
                          <a:chOff x="2453" y="1112"/>
                          <a:chExt cx="196" cy="664"/>
                        </a:xfrm>
                      </wpg:grpSpPr>
                      <wps:wsp>
                        <wps:cNvPr id="27" name="Freeform 201"/>
                        <wps:cNvSpPr>
                          <a:spLocks/>
                        </wps:cNvSpPr>
                        <wps:spPr bwMode="auto">
                          <a:xfrm>
                            <a:off x="2551" y="1132"/>
                            <a:ext cx="0" cy="485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1132 h 485"/>
                              <a:gd name="T2" fmla="+- 0 1617 1132"/>
                              <a:gd name="T3" fmla="*/ 1617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0"/>
                        <wps:cNvSpPr>
                          <a:spLocks/>
                        </wps:cNvSpPr>
                        <wps:spPr bwMode="auto">
                          <a:xfrm>
                            <a:off x="2473" y="1541"/>
                            <a:ext cx="156" cy="214"/>
                          </a:xfrm>
                          <a:custGeom>
                            <a:avLst/>
                            <a:gdLst>
                              <a:gd name="T0" fmla="+- 0 2551 2473"/>
                              <a:gd name="T1" fmla="*/ T0 w 156"/>
                              <a:gd name="T2" fmla="+- 0 1755 1541"/>
                              <a:gd name="T3" fmla="*/ 1755 h 214"/>
                              <a:gd name="T4" fmla="+- 0 2629 2473"/>
                              <a:gd name="T5" fmla="*/ T4 w 156"/>
                              <a:gd name="T6" fmla="+- 0 1541 1541"/>
                              <a:gd name="T7" fmla="*/ 1541 h 214"/>
                              <a:gd name="T8" fmla="+- 0 2473 2473"/>
                              <a:gd name="T9" fmla="*/ T8 w 156"/>
                              <a:gd name="T10" fmla="+- 0 1541 1541"/>
                              <a:gd name="T11" fmla="*/ 1541 h 214"/>
                              <a:gd name="T12" fmla="+- 0 2551 2473"/>
                              <a:gd name="T13" fmla="*/ T12 w 156"/>
                              <a:gd name="T14" fmla="+- 0 1755 1541"/>
                              <a:gd name="T15" fmla="*/ 1755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6" h="214">
                                <a:moveTo>
                                  <a:pt x="78" y="214"/>
                                </a:move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78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9" o:spid="_x0000_s1026" style="position:absolute;margin-left:486pt;margin-top:13.5pt;width:9.8pt;height:33.2pt;z-index:-251624448;mso-position-horizontal-relative:page" coordorigin="2453,1112" coordsize="196,6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">
                <v:polyline id="Freeform 201" o:spid="_x0000_s1027" style="position:absolute;visibility:visible;mso-wrap-style:square;v-text-anchor:top" points="2551,1132,2551,1617" coordsize="0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tkUxAAA&#10;ANsAAAAPAAAAZHJzL2Rvd25yZXYueG1sRI9Ba8JAFITvBf/D8gre6qYBW0ldRaSK7a2plB4f2WcS&#10;zb5Ns08T/323UPA4zMw3zHw5uEZdqAu1ZwOPkwQUceFtzaWB/efmYQYqCLLFxjMZuFKA5WJ0N8fM&#10;+p4/6JJLqSKEQ4YGKpE20zoUFTkME98SR+/gO4cSZVdq22Ef4a7RaZI8aYc1x4UKW1pXVJzyszMw&#10;7d9et25zFLLfs/315/1rl0tqzPh+WL2AEhrkFv5v76yB9Bn+vsQfo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bZFMQAAADbAAAADwAAAAAAAAAAAAAAAACXAgAAZHJzL2Rv&#10;d25yZXYueG1sUEsFBgAAAAAEAAQA9QAAAIgDAAAAAA==&#10;" filled="f" strokeweight="2pt">
                  <v:path arrowok="t" o:connecttype="custom" o:connectlocs="0,1132;0,1617" o:connectangles="0,0"/>
                </v:polyline>
                <v:shape id="Freeform 200" o:spid="_x0000_s1028" style="position:absolute;left:2473;top:1541;width:156;height:214;visibility:visible;mso-wrap-style:square;v-text-anchor:top" coordsize="156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CpcwAAA&#10;ANsAAAAPAAAAZHJzL2Rvd25yZXYueG1sRE9Na8JAEL0X/A/LCN7qxtiKpq4igij01FgK3obsNAlm&#10;ZkN2NfHfu4dCj4/3vd4O3Kg7db52YmA2TUCRFM7WUhr4Ph9el6B8QLHYOCEDD/Kw3Yxe1phZ18sX&#10;3fNQqhgiPkMDVQhtprUvKmL0U9eSRO7XdYwhwq7UtsM+hnOj0yRZaMZaYkOFLe0rKq75jQ3MPz2v&#10;pJ+36THd8ert8pPgOxszGQ+7D1CBhvAv/nOfrIE0jo1f4g/Qm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xCpcwAAAANsAAAAPAAAAAAAAAAAAAAAAAJcCAABkcnMvZG93bnJl&#10;di54bWxQSwUGAAAAAAQABAD1AAAAhAMAAAAA&#10;" path="m78,214l156,,,,78,214xe" fillcolor="black" stroked="f">
                  <v:path arrowok="t" o:connecttype="custom" o:connectlocs="78,1755;156,1541;0,1541;78,1755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F4E8742" wp14:editId="321345C1">
                <wp:simplePos x="0" y="0"/>
                <wp:positionH relativeFrom="page">
                  <wp:posOffset>4572000</wp:posOffset>
                </wp:positionH>
                <wp:positionV relativeFrom="paragraph">
                  <wp:posOffset>171450</wp:posOffset>
                </wp:positionV>
                <wp:extent cx="124460" cy="421640"/>
                <wp:effectExtent l="0" t="0" r="0" b="0"/>
                <wp:wrapNone/>
                <wp:docPr id="2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421640"/>
                          <a:chOff x="2453" y="1112"/>
                          <a:chExt cx="196" cy="664"/>
                        </a:xfrm>
                      </wpg:grpSpPr>
                      <wps:wsp>
                        <wps:cNvPr id="24" name="Freeform 201"/>
                        <wps:cNvSpPr>
                          <a:spLocks/>
                        </wps:cNvSpPr>
                        <wps:spPr bwMode="auto">
                          <a:xfrm>
                            <a:off x="2551" y="1132"/>
                            <a:ext cx="0" cy="485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1132 h 485"/>
                              <a:gd name="T2" fmla="+- 0 1617 1132"/>
                              <a:gd name="T3" fmla="*/ 1617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0"/>
                        <wps:cNvSpPr>
                          <a:spLocks/>
                        </wps:cNvSpPr>
                        <wps:spPr bwMode="auto">
                          <a:xfrm>
                            <a:off x="2473" y="1541"/>
                            <a:ext cx="156" cy="214"/>
                          </a:xfrm>
                          <a:custGeom>
                            <a:avLst/>
                            <a:gdLst>
                              <a:gd name="T0" fmla="+- 0 2551 2473"/>
                              <a:gd name="T1" fmla="*/ T0 w 156"/>
                              <a:gd name="T2" fmla="+- 0 1755 1541"/>
                              <a:gd name="T3" fmla="*/ 1755 h 214"/>
                              <a:gd name="T4" fmla="+- 0 2629 2473"/>
                              <a:gd name="T5" fmla="*/ T4 w 156"/>
                              <a:gd name="T6" fmla="+- 0 1541 1541"/>
                              <a:gd name="T7" fmla="*/ 1541 h 214"/>
                              <a:gd name="T8" fmla="+- 0 2473 2473"/>
                              <a:gd name="T9" fmla="*/ T8 w 156"/>
                              <a:gd name="T10" fmla="+- 0 1541 1541"/>
                              <a:gd name="T11" fmla="*/ 1541 h 214"/>
                              <a:gd name="T12" fmla="+- 0 2551 2473"/>
                              <a:gd name="T13" fmla="*/ T12 w 156"/>
                              <a:gd name="T14" fmla="+- 0 1755 1541"/>
                              <a:gd name="T15" fmla="*/ 1755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6" h="214">
                                <a:moveTo>
                                  <a:pt x="78" y="214"/>
                                </a:move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78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9" o:spid="_x0000_s1026" style="position:absolute;margin-left:5in;margin-top:13.5pt;width:9.8pt;height:33.2pt;z-index:-251626496;mso-position-horizontal-relative:page" coordorigin="2453,1112" coordsize="196,6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">
                <v:polyline id="Freeform 201" o:spid="_x0000_s1027" style="position:absolute;visibility:visible;mso-wrap-style:square;v-text-anchor:top" points="2551,1132,2551,1617" coordsize="0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NEdjxAAA&#10;ANsAAAAPAAAAZHJzL2Rvd25yZXYueG1sRI9Ba8JAFITvBf/D8gre6qbBFkldRaSK7a2plB4f2WcS&#10;zb5Ns08T/323UPA4zMw3zHw5uEZdqAu1ZwOPkwQUceFtzaWB/efmYQYqCLLFxjMZuFKA5WJ0N8fM&#10;+p4/6JJLqSKEQ4YGKpE20zoUFTkME98SR+/gO4cSZVdq22Ef4a7RaZI8a4c1x4UKW1pXVJzyszPw&#10;1L+9bt3mKGS/Z/vrz/vXLpfUmPH9sHoBJTTILfzf3lkD6RT+vsQfo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DRHY8QAAADbAAAADwAAAAAAAAAAAAAAAACXAgAAZHJzL2Rv&#10;d25yZXYueG1sUEsFBgAAAAAEAAQA9QAAAIgDAAAAAA==&#10;" filled="f" strokeweight="2pt">
                  <v:path arrowok="t" o:connecttype="custom" o:connectlocs="0,1132;0,1617" o:connectangles="0,0"/>
                </v:polyline>
                <v:shape id="Freeform 200" o:spid="_x0000_s1028" style="position:absolute;left:2473;top:1541;width:156;height:214;visibility:visible;mso-wrap-style:square;v-text-anchor:top" coordsize="156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YXCwwAA&#10;ANsAAAAPAAAAZHJzL2Rvd25yZXYueG1sRI9fa8JAEMTfhX6HYwu+6cX4h5p6ighiwadqKfRtyW2T&#10;YHYv5E4Tv31PEPo4zMxvmNWm51rdqPWVEwOTcQKKJHe2ksLA13k/egPlA4rF2gkZuJOHzfplsMLM&#10;uk4+6XYKhYoQ8RkaKENoMq19XhKjH7uGJHq/rmUMUbaFti12Ec61TpNkoRkriQslNrQrKb+crmxg&#10;evS8lG7apId0y8vZz3eCczZm+Npv30EF6sN/+Nn+sAbSOTy+xB+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xYXCwwAAANsAAAAPAAAAAAAAAAAAAAAAAJcCAABkcnMvZG93&#10;bnJldi54bWxQSwUGAAAAAAQABAD1AAAAhwMAAAAA&#10;" path="m78,214l156,,,,78,214xe" fillcolor="black" stroked="f">
                  <v:path arrowok="t" o:connecttype="custom" o:connectlocs="78,1755;156,1541;0,1541;78,1755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B3C72F4" wp14:editId="6ABE9194">
                <wp:simplePos x="0" y="0"/>
                <wp:positionH relativeFrom="page">
                  <wp:posOffset>2857500</wp:posOffset>
                </wp:positionH>
                <wp:positionV relativeFrom="paragraph">
                  <wp:posOffset>171450</wp:posOffset>
                </wp:positionV>
                <wp:extent cx="124460" cy="421640"/>
                <wp:effectExtent l="0" t="0" r="0" b="0"/>
                <wp:wrapNone/>
                <wp:docPr id="2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421640"/>
                          <a:chOff x="2453" y="1112"/>
                          <a:chExt cx="196" cy="664"/>
                        </a:xfrm>
                      </wpg:grpSpPr>
                      <wps:wsp>
                        <wps:cNvPr id="21" name="Freeform 201"/>
                        <wps:cNvSpPr>
                          <a:spLocks/>
                        </wps:cNvSpPr>
                        <wps:spPr bwMode="auto">
                          <a:xfrm>
                            <a:off x="2551" y="1132"/>
                            <a:ext cx="0" cy="485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1132 h 485"/>
                              <a:gd name="T2" fmla="+- 0 1617 1132"/>
                              <a:gd name="T3" fmla="*/ 1617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0"/>
                        <wps:cNvSpPr>
                          <a:spLocks/>
                        </wps:cNvSpPr>
                        <wps:spPr bwMode="auto">
                          <a:xfrm>
                            <a:off x="2473" y="1541"/>
                            <a:ext cx="156" cy="214"/>
                          </a:xfrm>
                          <a:custGeom>
                            <a:avLst/>
                            <a:gdLst>
                              <a:gd name="T0" fmla="+- 0 2551 2473"/>
                              <a:gd name="T1" fmla="*/ T0 w 156"/>
                              <a:gd name="T2" fmla="+- 0 1755 1541"/>
                              <a:gd name="T3" fmla="*/ 1755 h 214"/>
                              <a:gd name="T4" fmla="+- 0 2629 2473"/>
                              <a:gd name="T5" fmla="*/ T4 w 156"/>
                              <a:gd name="T6" fmla="+- 0 1541 1541"/>
                              <a:gd name="T7" fmla="*/ 1541 h 214"/>
                              <a:gd name="T8" fmla="+- 0 2473 2473"/>
                              <a:gd name="T9" fmla="*/ T8 w 156"/>
                              <a:gd name="T10" fmla="+- 0 1541 1541"/>
                              <a:gd name="T11" fmla="*/ 1541 h 214"/>
                              <a:gd name="T12" fmla="+- 0 2551 2473"/>
                              <a:gd name="T13" fmla="*/ T12 w 156"/>
                              <a:gd name="T14" fmla="+- 0 1755 1541"/>
                              <a:gd name="T15" fmla="*/ 1755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6" h="214">
                                <a:moveTo>
                                  <a:pt x="78" y="214"/>
                                </a:move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78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9" o:spid="_x0000_s1026" style="position:absolute;margin-left:225pt;margin-top:13.5pt;width:9.8pt;height:33.2pt;z-index:-251628544;mso-position-horizontal-relative:page" coordorigin="2453,1112" coordsize="196,6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">
                <v:polyline id="Freeform 201" o:spid="_x0000_s1027" style="position:absolute;visibility:visible;mso-wrap-style:square;v-text-anchor:top" points="2551,1132,2551,1617" coordsize="0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+T7wwAA&#10;ANsAAAAPAAAAZHJzL2Rvd25yZXYueG1sRI9Ba8JAFITvhf6H5RW81Y2BFomuUkoV7a1RxOMj+0xi&#10;s29j9tXEf98tFDwOM/MNM18OrlFX6kLt2cBknIAiLrytuTSw362ep6CCIFtsPJOBGwVYLh4f5phZ&#10;3/MXXXMpVYRwyNBAJdJmWoeiIodh7Fvi6J1851Ci7EptO+wj3DU6TZJX7bDmuFBhS+8VFd/5jzPw&#10;0m8/1m51FrLH6f52+TxsckmNGT0NbzNQQoPcw//tjTWQTuDvS/wBe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Q+T7wwAAANsAAAAPAAAAAAAAAAAAAAAAAJcCAABkcnMvZG93&#10;bnJldi54bWxQSwUGAAAAAAQABAD1AAAAhwMAAAAA&#10;" filled="f" strokeweight="2pt">
                  <v:path arrowok="t" o:connecttype="custom" o:connectlocs="0,1132;0,1617" o:connectangles="0,0"/>
                </v:polyline>
                <v:shape id="Freeform 200" o:spid="_x0000_s1028" style="position:absolute;left:2473;top:1541;width:156;height:214;visibility:visible;mso-wrap-style:square;v-text-anchor:top" coordsize="156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LB22wwAA&#10;ANsAAAAPAAAAZHJzL2Rvd25yZXYueG1sRI9Ba8JAFITvBf/D8gre6qZrWzS6igjFQk/VInh7ZJ9J&#10;MO9tyG5N/PduodDjMDPfMMv1wI26UhdqLxaeJxkoksK7WkoL34f3pxmoEFEcNl7Iwo0CrFejhyXm&#10;zvfyRdd9LFWCSMjRQhVjm2sdiooYw8S3JMk7+44xJtmV2nXYJzg32mTZm2asJS1U2NK2ouKy/2EL&#10;08/Ac+mnrdmZDc9fTscMX9na8eOwWYCKNMT/8F/7w1kwBn6/pB+gV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LB22wwAAANsAAAAPAAAAAAAAAAAAAAAAAJcCAABkcnMvZG93&#10;bnJldi54bWxQSwUGAAAAAAQABAD1AAAAhwMAAAAA&#10;" path="m78,214l156,,,,78,214xe" fillcolor="black" stroked="f">
                  <v:path arrowok="t" o:connecttype="custom" o:connectlocs="78,1755;156,1541;0,1541;78,1755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47081C22" wp14:editId="0D38D59D">
                <wp:simplePos x="0" y="0"/>
                <wp:positionH relativeFrom="page">
                  <wp:posOffset>1257300</wp:posOffset>
                </wp:positionH>
                <wp:positionV relativeFrom="paragraph">
                  <wp:posOffset>171450</wp:posOffset>
                </wp:positionV>
                <wp:extent cx="124460" cy="421640"/>
                <wp:effectExtent l="0" t="0" r="0" b="0"/>
                <wp:wrapNone/>
                <wp:docPr id="47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421640"/>
                          <a:chOff x="2453" y="1112"/>
                          <a:chExt cx="196" cy="664"/>
                        </a:xfrm>
                      </wpg:grpSpPr>
                      <wps:wsp>
                        <wps:cNvPr id="477" name="Freeform 201"/>
                        <wps:cNvSpPr>
                          <a:spLocks/>
                        </wps:cNvSpPr>
                        <wps:spPr bwMode="auto">
                          <a:xfrm>
                            <a:off x="2551" y="1132"/>
                            <a:ext cx="0" cy="485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1132 h 485"/>
                              <a:gd name="T2" fmla="+- 0 1617 1132"/>
                              <a:gd name="T3" fmla="*/ 1617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200"/>
                        <wps:cNvSpPr>
                          <a:spLocks/>
                        </wps:cNvSpPr>
                        <wps:spPr bwMode="auto">
                          <a:xfrm>
                            <a:off x="2473" y="1541"/>
                            <a:ext cx="156" cy="214"/>
                          </a:xfrm>
                          <a:custGeom>
                            <a:avLst/>
                            <a:gdLst>
                              <a:gd name="T0" fmla="+- 0 2551 2473"/>
                              <a:gd name="T1" fmla="*/ T0 w 156"/>
                              <a:gd name="T2" fmla="+- 0 1755 1541"/>
                              <a:gd name="T3" fmla="*/ 1755 h 214"/>
                              <a:gd name="T4" fmla="+- 0 2629 2473"/>
                              <a:gd name="T5" fmla="*/ T4 w 156"/>
                              <a:gd name="T6" fmla="+- 0 1541 1541"/>
                              <a:gd name="T7" fmla="*/ 1541 h 214"/>
                              <a:gd name="T8" fmla="+- 0 2473 2473"/>
                              <a:gd name="T9" fmla="*/ T8 w 156"/>
                              <a:gd name="T10" fmla="+- 0 1541 1541"/>
                              <a:gd name="T11" fmla="*/ 1541 h 214"/>
                              <a:gd name="T12" fmla="+- 0 2551 2473"/>
                              <a:gd name="T13" fmla="*/ T12 w 156"/>
                              <a:gd name="T14" fmla="+- 0 1755 1541"/>
                              <a:gd name="T15" fmla="*/ 1755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6" h="214">
                                <a:moveTo>
                                  <a:pt x="78" y="214"/>
                                </a:move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78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9" o:spid="_x0000_s1026" style="position:absolute;margin-left:99pt;margin-top:13.5pt;width:9.8pt;height:33.2pt;z-index:-251616256;mso-position-horizontal-relative:page" coordorigin="2453,1112" coordsize="196,6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">
                <v:polyline id="Freeform 201" o:spid="_x0000_s1027" style="position:absolute;visibility:visible;mso-wrap-style:square;v-text-anchor:top" points="2551,1132,2551,1617" coordsize="0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xRKpxQAA&#10;ANwAAAAPAAAAZHJzL2Rvd25yZXYueG1sRI9Ba8JAFITvBf/D8gq91U1Fq0RXkaJiezNK6fGRfSZp&#10;s2/T7KuJ/75bKHgcZuYbZrHqXa0u1IbKs4GnYQKKOPe24sLA6bh9nIEKgmyx9kwGrhRgtRzcLTC1&#10;vuMDXTIpVIRwSNFAKdKkWoe8JIdh6Bvi6J1961CibAttW+wi3NV6lCTP2mHFcaHEhl5Kyr+yH2dg&#10;0r1udm77KWQ/Zqfr99v7PpORMQ/3/XoOSqiXW/i/vbcGxtMp/J2JR0A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3FEqnFAAAA3AAAAA8AAAAAAAAAAAAAAAAAlwIAAGRycy9k&#10;b3ducmV2LnhtbFBLBQYAAAAABAAEAPUAAACJAwAAAAA=&#10;" filled="f" strokeweight="2pt">
                  <v:path arrowok="t" o:connecttype="custom" o:connectlocs="0,1132;0,1617" o:connectangles="0,0"/>
                </v:polyline>
                <v:shape id="Freeform 200" o:spid="_x0000_s1028" style="position:absolute;left:2473;top:1541;width:156;height:214;visibility:visible;mso-wrap-style:square;v-text-anchor:top" coordsize="156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t4swgAA&#10;ANwAAAAPAAAAZHJzL2Rvd25yZXYueG1sRE9La8JAEL4L/Q/LFHrTTaP1kboJUigWetIWwduQnSah&#10;mdmQ3Zr477sHwePH994WI7fqQr1vnBh4niWgSEpnG6kMfH+9T9egfECx2DohA1fyUOQPky1m1g1y&#10;oMsxVCqGiM/QQB1Cl2nty5oY/cx1JJH7cT1jiLCvtO1xiOHc6jRJlpqxkdhQY0dvNZW/xz82MP/0&#10;vJFh3qX7dMebxfmU4Asb8/Q47l5BBRrDXXxzf1gDi1VcG8/EI6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q3izCAAAA3AAAAA8AAAAAAAAAAAAAAAAAlwIAAGRycy9kb3du&#10;cmV2LnhtbFBLBQYAAAAABAAEAPUAAACGAwAAAAA=&#10;" path="m78,214l156,,,,78,214xe" fillcolor="black" stroked="f">
                  <v:path arrowok="t" o:connecttype="custom" o:connectlocs="78,1755;156,1541;0,1541;78,1755" o:connectangles="0,0,0,0"/>
                </v:shape>
                <w10:wrap anchorx="page"/>
              </v:group>
            </w:pict>
          </mc:Fallback>
        </mc:AlternateContent>
      </w:r>
    </w:p>
    <w:p w14:paraId="6073B18D" w14:textId="0B392BA0" w:rsidR="00E43270" w:rsidRDefault="00E43270" w:rsidP="00E43270">
      <w:pPr>
        <w:ind w:right="-472"/>
        <w:rPr>
          <w:rFonts w:ascii="Arial Narrow" w:eastAsia="Arial" w:hAnsi="Arial Narrow" w:cs="Arial"/>
          <w:sz w:val="24"/>
          <w:szCs w:val="24"/>
        </w:rPr>
      </w:pPr>
    </w:p>
    <w:p w14:paraId="271821E3" w14:textId="74262E8D" w:rsidR="00E43270" w:rsidRDefault="00E43270" w:rsidP="00E43270">
      <w:pPr>
        <w:ind w:right="-472"/>
        <w:rPr>
          <w:rFonts w:ascii="Arial Narrow" w:eastAsia="Arial" w:hAnsi="Arial Narrow" w:cs="Arial"/>
          <w:sz w:val="24"/>
          <w:szCs w:val="24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3DDC3B9C" wp14:editId="3229F530">
                <wp:simplePos x="0" y="0"/>
                <wp:positionH relativeFrom="page">
                  <wp:posOffset>5715000</wp:posOffset>
                </wp:positionH>
                <wp:positionV relativeFrom="paragraph">
                  <wp:posOffset>176530</wp:posOffset>
                </wp:positionV>
                <wp:extent cx="1080135" cy="1080135"/>
                <wp:effectExtent l="0" t="0" r="12065" b="12065"/>
                <wp:wrapNone/>
                <wp:docPr id="42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80135"/>
                          <a:chOff x="1701" y="-682"/>
                          <a:chExt cx="1701" cy="1701"/>
                        </a:xfrm>
                      </wpg:grpSpPr>
                      <wps:wsp>
                        <wps:cNvPr id="428" name="Freeform 204"/>
                        <wps:cNvSpPr>
                          <a:spLocks/>
                        </wps:cNvSpPr>
                        <wps:spPr bwMode="auto">
                          <a:xfrm>
                            <a:off x="1711" y="-672"/>
                            <a:ext cx="1681" cy="1681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681"/>
                              <a:gd name="T2" fmla="+- 0 1008 -672"/>
                              <a:gd name="T3" fmla="*/ 1008 h 1681"/>
                              <a:gd name="T4" fmla="+- 0 3392 1711"/>
                              <a:gd name="T5" fmla="*/ T4 w 1681"/>
                              <a:gd name="T6" fmla="+- 0 1008 -672"/>
                              <a:gd name="T7" fmla="*/ 1008 h 1681"/>
                              <a:gd name="T8" fmla="+- 0 3392 1711"/>
                              <a:gd name="T9" fmla="*/ T8 w 1681"/>
                              <a:gd name="T10" fmla="+- 0 -672 -672"/>
                              <a:gd name="T11" fmla="*/ -672 h 1681"/>
                              <a:gd name="T12" fmla="+- 0 1711 1711"/>
                              <a:gd name="T13" fmla="*/ T12 w 1681"/>
                              <a:gd name="T14" fmla="+- 0 -672 -672"/>
                              <a:gd name="T15" fmla="*/ -672 h 1681"/>
                              <a:gd name="T16" fmla="+- 0 1711 1711"/>
                              <a:gd name="T17" fmla="*/ T16 w 1681"/>
                              <a:gd name="T18" fmla="+- 0 1008 -672"/>
                              <a:gd name="T19" fmla="*/ 1008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1" h="1681">
                                <a:moveTo>
                                  <a:pt x="0" y="1680"/>
                                </a:moveTo>
                                <a:lnTo>
                                  <a:pt x="1681" y="1680"/>
                                </a:lnTo>
                                <a:lnTo>
                                  <a:pt x="1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203"/>
                        <wps:cNvSpPr>
                          <a:spLocks/>
                        </wps:cNvSpPr>
                        <wps:spPr bwMode="auto">
                          <a:xfrm>
                            <a:off x="1711" y="-672"/>
                            <a:ext cx="1681" cy="1681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681"/>
                              <a:gd name="T2" fmla="+- 0 1008 -672"/>
                              <a:gd name="T3" fmla="*/ 1008 h 1681"/>
                              <a:gd name="T4" fmla="+- 0 3392 1711"/>
                              <a:gd name="T5" fmla="*/ T4 w 1681"/>
                              <a:gd name="T6" fmla="+- 0 1008 -672"/>
                              <a:gd name="T7" fmla="*/ 1008 h 1681"/>
                              <a:gd name="T8" fmla="+- 0 3392 1711"/>
                              <a:gd name="T9" fmla="*/ T8 w 1681"/>
                              <a:gd name="T10" fmla="+- 0 -672 -672"/>
                              <a:gd name="T11" fmla="*/ -672 h 1681"/>
                              <a:gd name="T12" fmla="+- 0 1711 1711"/>
                              <a:gd name="T13" fmla="*/ T12 w 1681"/>
                              <a:gd name="T14" fmla="+- 0 -672 -672"/>
                              <a:gd name="T15" fmla="*/ -672 h 1681"/>
                              <a:gd name="T16" fmla="+- 0 1711 1711"/>
                              <a:gd name="T17" fmla="*/ T16 w 1681"/>
                              <a:gd name="T18" fmla="+- 0 1008 -672"/>
                              <a:gd name="T19" fmla="*/ 1008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1" h="1681">
                                <a:moveTo>
                                  <a:pt x="0" y="1680"/>
                                </a:moveTo>
                                <a:lnTo>
                                  <a:pt x="1681" y="1680"/>
                                </a:lnTo>
                                <a:lnTo>
                                  <a:pt x="1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2" o:spid="_x0000_s1026" style="position:absolute;margin-left:450pt;margin-top:13.9pt;width:85.05pt;height:85.05pt;z-index:-251608064;mso-position-horizontal-relative:page" coordorigin="1701,-682" coordsize="1701,17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">
                <v:shape id="Freeform 204" o:spid="_x0000_s1027" style="position:absolute;left:1711;top:-672;width:1681;height:1681;visibility:visible;mso-wrap-style:square;v-text-anchor:top" coordsize="1681,1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vpcUxAAA&#10;ANwAAAAPAAAAZHJzL2Rvd25yZXYueG1sRI9Pi8JADMXvC36HIYK3dWrRRauj6Iog68k/B4+hE9ti&#10;J1M6s1q/vTks7DHJy3vvt1h1rlYPakPl2cBomIAizr2tuDBwOe8+p6BCRLZYeyYDLwqwWvY+FphZ&#10;/+QjPU6xUGLCIUMDZYxNpnXIS3IYhr4hltvNtw6jjG2hbYtPMXe1TpPkSzusWBJKbOi7pPx++nUG&#10;di65/lzWs63eT16HcbpJD0fZm0G/W89BReriv/jve28NjFNpKzACAnr5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6XFMQAAADcAAAADwAAAAAAAAAAAAAAAACXAgAAZHJzL2Rv&#10;d25yZXYueG1sUEsFBgAAAAAEAAQA9QAAAIgDAAAAAA==&#10;" path="m0,1680l1681,1680,1681,,,,,1680xe" fillcolor="#fefffe">
                  <v:path arrowok="t" o:connecttype="custom" o:connectlocs="0,1008;1681,1008;1681,-672;0,-672;0,1008" o:connectangles="0,0,0,0,0"/>
                </v:shape>
                <v:shape id="Freeform 203" o:spid="_x0000_s1028" style="position:absolute;left:1711;top:-672;width:1681;height:1681;visibility:visible;mso-wrap-style:square;v-text-anchor:top" coordsize="1681,1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45VfwgAA&#10;ANwAAAAPAAAAZHJzL2Rvd25yZXYueG1sRI/NqsIwFIT3F3yHcAR319QiF61GEUFw4cYfXB+aY1tt&#10;TkoSa/XpzQXB5TAz3zDzZWdq0ZLzlWUFo2ECgji3uuJCwem4+Z2A8AFZY22ZFDzJw3LR+5ljpu2D&#10;99QeQiEihH2GCsoQmkxKn5dk0A9tQxy9i3UGQ5SukNrhI8JNLdMk+ZMGK44LJTa0Lim/He5GwRRd&#10;u213ochTs79U58nrlnZXpQb9bjUDEagL3/CnvdUKxukU/s/EIyA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njlV/CAAAA3AAAAA8AAAAAAAAAAAAAAAAAlwIAAGRycy9kb3du&#10;cmV2LnhtbFBLBQYAAAAABAAEAPUAAACGAwAAAAA=&#10;" path="m0,1680l1681,1680,1681,,,,,1680xe" filled="f" strokecolor="#b79f7d" strokeweight="1pt">
                  <v:path arrowok="t" o:connecttype="custom" o:connectlocs="0,1008;1681,1008;1681,-672;0,-672;0,10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7F7C3E9E" wp14:editId="54865805">
                <wp:simplePos x="0" y="0"/>
                <wp:positionH relativeFrom="page">
                  <wp:posOffset>4114800</wp:posOffset>
                </wp:positionH>
                <wp:positionV relativeFrom="paragraph">
                  <wp:posOffset>176530</wp:posOffset>
                </wp:positionV>
                <wp:extent cx="1080135" cy="1080135"/>
                <wp:effectExtent l="0" t="0" r="12065" b="12065"/>
                <wp:wrapNone/>
                <wp:docPr id="436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80135"/>
                          <a:chOff x="1701" y="-682"/>
                          <a:chExt cx="1701" cy="1701"/>
                        </a:xfrm>
                      </wpg:grpSpPr>
                      <wps:wsp>
                        <wps:cNvPr id="437" name="Freeform 204"/>
                        <wps:cNvSpPr>
                          <a:spLocks/>
                        </wps:cNvSpPr>
                        <wps:spPr bwMode="auto">
                          <a:xfrm>
                            <a:off x="1711" y="-672"/>
                            <a:ext cx="1681" cy="1681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681"/>
                              <a:gd name="T2" fmla="+- 0 1008 -672"/>
                              <a:gd name="T3" fmla="*/ 1008 h 1681"/>
                              <a:gd name="T4" fmla="+- 0 3392 1711"/>
                              <a:gd name="T5" fmla="*/ T4 w 1681"/>
                              <a:gd name="T6" fmla="+- 0 1008 -672"/>
                              <a:gd name="T7" fmla="*/ 1008 h 1681"/>
                              <a:gd name="T8" fmla="+- 0 3392 1711"/>
                              <a:gd name="T9" fmla="*/ T8 w 1681"/>
                              <a:gd name="T10" fmla="+- 0 -672 -672"/>
                              <a:gd name="T11" fmla="*/ -672 h 1681"/>
                              <a:gd name="T12" fmla="+- 0 1711 1711"/>
                              <a:gd name="T13" fmla="*/ T12 w 1681"/>
                              <a:gd name="T14" fmla="+- 0 -672 -672"/>
                              <a:gd name="T15" fmla="*/ -672 h 1681"/>
                              <a:gd name="T16" fmla="+- 0 1711 1711"/>
                              <a:gd name="T17" fmla="*/ T16 w 1681"/>
                              <a:gd name="T18" fmla="+- 0 1008 -672"/>
                              <a:gd name="T19" fmla="*/ 1008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1" h="1681">
                                <a:moveTo>
                                  <a:pt x="0" y="1680"/>
                                </a:moveTo>
                                <a:lnTo>
                                  <a:pt x="1681" y="1680"/>
                                </a:lnTo>
                                <a:lnTo>
                                  <a:pt x="1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203"/>
                        <wps:cNvSpPr>
                          <a:spLocks/>
                        </wps:cNvSpPr>
                        <wps:spPr bwMode="auto">
                          <a:xfrm>
                            <a:off x="1711" y="-672"/>
                            <a:ext cx="1681" cy="1681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681"/>
                              <a:gd name="T2" fmla="+- 0 1008 -672"/>
                              <a:gd name="T3" fmla="*/ 1008 h 1681"/>
                              <a:gd name="T4" fmla="+- 0 3392 1711"/>
                              <a:gd name="T5" fmla="*/ T4 w 1681"/>
                              <a:gd name="T6" fmla="+- 0 1008 -672"/>
                              <a:gd name="T7" fmla="*/ 1008 h 1681"/>
                              <a:gd name="T8" fmla="+- 0 3392 1711"/>
                              <a:gd name="T9" fmla="*/ T8 w 1681"/>
                              <a:gd name="T10" fmla="+- 0 -672 -672"/>
                              <a:gd name="T11" fmla="*/ -672 h 1681"/>
                              <a:gd name="T12" fmla="+- 0 1711 1711"/>
                              <a:gd name="T13" fmla="*/ T12 w 1681"/>
                              <a:gd name="T14" fmla="+- 0 -672 -672"/>
                              <a:gd name="T15" fmla="*/ -672 h 1681"/>
                              <a:gd name="T16" fmla="+- 0 1711 1711"/>
                              <a:gd name="T17" fmla="*/ T16 w 1681"/>
                              <a:gd name="T18" fmla="+- 0 1008 -672"/>
                              <a:gd name="T19" fmla="*/ 1008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1" h="1681">
                                <a:moveTo>
                                  <a:pt x="0" y="1680"/>
                                </a:moveTo>
                                <a:lnTo>
                                  <a:pt x="1681" y="1680"/>
                                </a:lnTo>
                                <a:lnTo>
                                  <a:pt x="1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2" o:spid="_x0000_s1026" style="position:absolute;margin-left:324pt;margin-top:13.9pt;width:85.05pt;height:85.05pt;z-index:-251606016;mso-position-horizontal-relative:page" coordorigin="1701,-682" coordsize="1701,17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">
                <v:shape id="Freeform 204" o:spid="_x0000_s1027" style="position:absolute;left:1711;top:-672;width:1681;height:1681;visibility:visible;mso-wrap-style:square;v-text-anchor:top" coordsize="1681,1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+JW7wQAA&#10;ANwAAAAPAAAAZHJzL2Rvd25yZXYueG1sRE9Ni8IwEL0L/ocwgjdNra7rVqPoiiD2pOvB49DMtsVm&#10;Upqs1n9vFgSP75u3WLWmEjdqXGlZwWgYgSDOrC45V3D+2Q1mIJxH1lhZJgUPcrBadjsLTLS985Fu&#10;J5+LUMIuQQWF93UipcsKMuiGtiYO2q9tDPoAm1zqBu+h3FQyjqKpNFhyWCiwpu+CsuvpzyjYmehy&#10;OK+/tnL/8Ugn8SZOj4FX/V67noPw1Pq3+ZXeawWT8Sf8nwlH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PiVu8EAAADcAAAADwAAAAAAAAAAAAAAAACXAgAAZHJzL2Rvd25y&#10;ZXYueG1sUEsFBgAAAAAEAAQA9QAAAIUDAAAAAA==&#10;" path="m0,1680l1681,1680,1681,,,,,1680xe" fillcolor="#fefffe">
                  <v:path arrowok="t" o:connecttype="custom" o:connectlocs="0,1008;1681,1008;1681,-672;0,-672;0,1008" o:connectangles="0,0,0,0,0"/>
                </v:shape>
                <v:shape id="Freeform 203" o:spid="_x0000_s1028" style="position:absolute;left:1711;top:-672;width:1681;height:1681;visibility:visible;mso-wrap-style:square;v-text-anchor:top" coordsize="1681,1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dqYZwAAA&#10;ANwAAAAPAAAAZHJzL2Rvd25yZXYueG1sRE/LisIwFN0L/kO4A7PTdKqIdkxFBMGFGx+4vjTXttPm&#10;piSxdvx6sxiY5eG815vBtKIn52vLCr6mCQjiwuqaSwXXy36yBOEDssbWMin4JQ+bfDxaY6btk0/U&#10;n0MpYgj7DBVUIXSZlL6oyKCf2o44cnfrDIYIXSm1w2cMN61Mk2QhDdYcGyrsaFdR0ZwfRsEKXX/o&#10;j6EsUnO617flq0mHH6U+P4btN4hAQ/gX/7kPWsF8FtfGM/EIyPw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dqYZwAAAANwAAAAPAAAAAAAAAAAAAAAAAJcCAABkcnMvZG93bnJl&#10;di54bWxQSwUGAAAAAAQABAD1AAAAhAMAAAAA&#10;" path="m0,1680l1681,1680,1681,,,,,1680xe" filled="f" strokecolor="#b79f7d" strokeweight="1pt">
                  <v:path arrowok="t" o:connecttype="custom" o:connectlocs="0,1008;1681,1008;1681,-672;0,-672;0,10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2453F413" wp14:editId="5F817BF3">
                <wp:simplePos x="0" y="0"/>
                <wp:positionH relativeFrom="page">
                  <wp:posOffset>2400300</wp:posOffset>
                </wp:positionH>
                <wp:positionV relativeFrom="paragraph">
                  <wp:posOffset>176530</wp:posOffset>
                </wp:positionV>
                <wp:extent cx="1080135" cy="1080135"/>
                <wp:effectExtent l="0" t="0" r="12065" b="12065"/>
                <wp:wrapNone/>
                <wp:docPr id="43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80135"/>
                          <a:chOff x="1701" y="-682"/>
                          <a:chExt cx="1701" cy="1701"/>
                        </a:xfrm>
                      </wpg:grpSpPr>
                      <wps:wsp>
                        <wps:cNvPr id="440" name="Freeform 204"/>
                        <wps:cNvSpPr>
                          <a:spLocks/>
                        </wps:cNvSpPr>
                        <wps:spPr bwMode="auto">
                          <a:xfrm>
                            <a:off x="1711" y="-672"/>
                            <a:ext cx="1681" cy="1681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681"/>
                              <a:gd name="T2" fmla="+- 0 1008 -672"/>
                              <a:gd name="T3" fmla="*/ 1008 h 1681"/>
                              <a:gd name="T4" fmla="+- 0 3392 1711"/>
                              <a:gd name="T5" fmla="*/ T4 w 1681"/>
                              <a:gd name="T6" fmla="+- 0 1008 -672"/>
                              <a:gd name="T7" fmla="*/ 1008 h 1681"/>
                              <a:gd name="T8" fmla="+- 0 3392 1711"/>
                              <a:gd name="T9" fmla="*/ T8 w 1681"/>
                              <a:gd name="T10" fmla="+- 0 -672 -672"/>
                              <a:gd name="T11" fmla="*/ -672 h 1681"/>
                              <a:gd name="T12" fmla="+- 0 1711 1711"/>
                              <a:gd name="T13" fmla="*/ T12 w 1681"/>
                              <a:gd name="T14" fmla="+- 0 -672 -672"/>
                              <a:gd name="T15" fmla="*/ -672 h 1681"/>
                              <a:gd name="T16" fmla="+- 0 1711 1711"/>
                              <a:gd name="T17" fmla="*/ T16 w 1681"/>
                              <a:gd name="T18" fmla="+- 0 1008 -672"/>
                              <a:gd name="T19" fmla="*/ 1008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1" h="1681">
                                <a:moveTo>
                                  <a:pt x="0" y="1680"/>
                                </a:moveTo>
                                <a:lnTo>
                                  <a:pt x="1681" y="1680"/>
                                </a:lnTo>
                                <a:lnTo>
                                  <a:pt x="1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203"/>
                        <wps:cNvSpPr>
                          <a:spLocks/>
                        </wps:cNvSpPr>
                        <wps:spPr bwMode="auto">
                          <a:xfrm>
                            <a:off x="1711" y="-672"/>
                            <a:ext cx="1681" cy="1681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681"/>
                              <a:gd name="T2" fmla="+- 0 1008 -672"/>
                              <a:gd name="T3" fmla="*/ 1008 h 1681"/>
                              <a:gd name="T4" fmla="+- 0 3392 1711"/>
                              <a:gd name="T5" fmla="*/ T4 w 1681"/>
                              <a:gd name="T6" fmla="+- 0 1008 -672"/>
                              <a:gd name="T7" fmla="*/ 1008 h 1681"/>
                              <a:gd name="T8" fmla="+- 0 3392 1711"/>
                              <a:gd name="T9" fmla="*/ T8 w 1681"/>
                              <a:gd name="T10" fmla="+- 0 -672 -672"/>
                              <a:gd name="T11" fmla="*/ -672 h 1681"/>
                              <a:gd name="T12" fmla="+- 0 1711 1711"/>
                              <a:gd name="T13" fmla="*/ T12 w 1681"/>
                              <a:gd name="T14" fmla="+- 0 -672 -672"/>
                              <a:gd name="T15" fmla="*/ -672 h 1681"/>
                              <a:gd name="T16" fmla="+- 0 1711 1711"/>
                              <a:gd name="T17" fmla="*/ T16 w 1681"/>
                              <a:gd name="T18" fmla="+- 0 1008 -672"/>
                              <a:gd name="T19" fmla="*/ 1008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1" h="1681">
                                <a:moveTo>
                                  <a:pt x="0" y="1680"/>
                                </a:moveTo>
                                <a:lnTo>
                                  <a:pt x="1681" y="1680"/>
                                </a:lnTo>
                                <a:lnTo>
                                  <a:pt x="1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2" o:spid="_x0000_s1026" style="position:absolute;margin-left:189pt;margin-top:13.9pt;width:85.05pt;height:85.05pt;z-index:-251603968;mso-position-horizontal-relative:page" coordorigin="1701,-682" coordsize="1701,17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">
                <v:shape id="Freeform 204" o:spid="_x0000_s1027" style="position:absolute;left:1711;top:-672;width:1681;height:1681;visibility:visible;mso-wrap-style:square;v-text-anchor:top" coordsize="1681,1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36yxQAA&#10;ANwAAAAPAAAAZHJzL2Rvd25yZXYueG1sRI/NbsJADITvlXiHlZG4lQ1RWkFgQVCEhMqJnwNHK2uS&#10;iKw3ym4hvH19qNSj7fHMfItV7xr1oC7Ung1Mxgko4sLbmksDl/PufQoqRGSLjWcy8KIAq+XgbYG5&#10;9U8+0uMUSyUmHHI0UMXY5lqHoiKHYexbYrndfOcwytiV2nb4FHPX6DRJPrXDmiWhwpa+Kirupx9n&#10;YOeS6/dlPdvq/cfrkKWb9HCUvRkN+/UcVKQ+/ov/vvfWQJZJfYEREN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MXfrLFAAAA3AAAAA8AAAAAAAAAAAAAAAAAlwIAAGRycy9k&#10;b3ducmV2LnhtbFBLBQYAAAAABAAEAPUAAACJAwAAAAA=&#10;" path="m0,1680l1681,1680,1681,,,,,1680xe" fillcolor="#fefffe">
                  <v:path arrowok="t" o:connecttype="custom" o:connectlocs="0,1008;1681,1008;1681,-672;0,-672;0,1008" o:connectangles="0,0,0,0,0"/>
                </v:shape>
                <v:shape id="Freeform 203" o:spid="_x0000_s1028" style="position:absolute;left:1711;top:-672;width:1681;height:1681;visibility:visible;mso-wrap-style:square;v-text-anchor:top" coordsize="1681,1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Snz5wgAA&#10;ANwAAAAPAAAAZHJzL2Rvd25yZXYueG1sRI/NqsIwFIT3gu8QjuBOU4uIVqOIILhw4w+uD82xrTYn&#10;JYm13qe/ES7c5TAz3zCrTWdq0ZLzlWUFk3ECgji3uuJCwfWyH81B+ICssbZMCj7kYbPu91aYafvm&#10;E7XnUIgIYZ+hgjKEJpPS5yUZ9GPbEEfvbp3BEKUrpHb4jnBTyzRJZtJgxXGhxIZ2JeXP88soWKBr&#10;D+0xFHlqTvfqNv95pt1DqeGg2y5BBOrCf/ivfdAKptMJfM/EIyD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KfPnCAAAA3AAAAA8AAAAAAAAAAAAAAAAAlwIAAGRycy9kb3du&#10;cmV2LnhtbFBLBQYAAAAABAAEAPUAAACGAwAAAAA=&#10;" path="m0,1680l1681,1680,1681,,,,,1680xe" filled="f" strokecolor="#b79f7d" strokeweight="1pt">
                  <v:path arrowok="t" o:connecttype="custom" o:connectlocs="0,1008;1681,1008;1681,-672;0,-672;0,10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436CB02C" wp14:editId="76944BB9">
                <wp:simplePos x="0" y="0"/>
                <wp:positionH relativeFrom="page">
                  <wp:posOffset>800100</wp:posOffset>
                </wp:positionH>
                <wp:positionV relativeFrom="paragraph">
                  <wp:posOffset>176530</wp:posOffset>
                </wp:positionV>
                <wp:extent cx="1080135" cy="1080135"/>
                <wp:effectExtent l="0" t="0" r="12065" b="12065"/>
                <wp:wrapNone/>
                <wp:docPr id="47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80135"/>
                          <a:chOff x="1701" y="-682"/>
                          <a:chExt cx="1701" cy="1701"/>
                        </a:xfrm>
                      </wpg:grpSpPr>
                      <wps:wsp>
                        <wps:cNvPr id="416" name="Freeform 204"/>
                        <wps:cNvSpPr>
                          <a:spLocks/>
                        </wps:cNvSpPr>
                        <wps:spPr bwMode="auto">
                          <a:xfrm>
                            <a:off x="1711" y="-672"/>
                            <a:ext cx="1681" cy="1681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681"/>
                              <a:gd name="T2" fmla="+- 0 1008 -672"/>
                              <a:gd name="T3" fmla="*/ 1008 h 1681"/>
                              <a:gd name="T4" fmla="+- 0 3392 1711"/>
                              <a:gd name="T5" fmla="*/ T4 w 1681"/>
                              <a:gd name="T6" fmla="+- 0 1008 -672"/>
                              <a:gd name="T7" fmla="*/ 1008 h 1681"/>
                              <a:gd name="T8" fmla="+- 0 3392 1711"/>
                              <a:gd name="T9" fmla="*/ T8 w 1681"/>
                              <a:gd name="T10" fmla="+- 0 -672 -672"/>
                              <a:gd name="T11" fmla="*/ -672 h 1681"/>
                              <a:gd name="T12" fmla="+- 0 1711 1711"/>
                              <a:gd name="T13" fmla="*/ T12 w 1681"/>
                              <a:gd name="T14" fmla="+- 0 -672 -672"/>
                              <a:gd name="T15" fmla="*/ -672 h 1681"/>
                              <a:gd name="T16" fmla="+- 0 1711 1711"/>
                              <a:gd name="T17" fmla="*/ T16 w 1681"/>
                              <a:gd name="T18" fmla="+- 0 1008 -672"/>
                              <a:gd name="T19" fmla="*/ 1008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1" h="1681">
                                <a:moveTo>
                                  <a:pt x="0" y="1680"/>
                                </a:moveTo>
                                <a:lnTo>
                                  <a:pt x="1681" y="1680"/>
                                </a:lnTo>
                                <a:lnTo>
                                  <a:pt x="1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203"/>
                        <wps:cNvSpPr>
                          <a:spLocks/>
                        </wps:cNvSpPr>
                        <wps:spPr bwMode="auto">
                          <a:xfrm>
                            <a:off x="1711" y="-672"/>
                            <a:ext cx="1681" cy="1681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681"/>
                              <a:gd name="T2" fmla="+- 0 1008 -672"/>
                              <a:gd name="T3" fmla="*/ 1008 h 1681"/>
                              <a:gd name="T4" fmla="+- 0 3392 1711"/>
                              <a:gd name="T5" fmla="*/ T4 w 1681"/>
                              <a:gd name="T6" fmla="+- 0 1008 -672"/>
                              <a:gd name="T7" fmla="*/ 1008 h 1681"/>
                              <a:gd name="T8" fmla="+- 0 3392 1711"/>
                              <a:gd name="T9" fmla="*/ T8 w 1681"/>
                              <a:gd name="T10" fmla="+- 0 -672 -672"/>
                              <a:gd name="T11" fmla="*/ -672 h 1681"/>
                              <a:gd name="T12" fmla="+- 0 1711 1711"/>
                              <a:gd name="T13" fmla="*/ T12 w 1681"/>
                              <a:gd name="T14" fmla="+- 0 -672 -672"/>
                              <a:gd name="T15" fmla="*/ -672 h 1681"/>
                              <a:gd name="T16" fmla="+- 0 1711 1711"/>
                              <a:gd name="T17" fmla="*/ T16 w 1681"/>
                              <a:gd name="T18" fmla="+- 0 1008 -672"/>
                              <a:gd name="T19" fmla="*/ 1008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1" h="1681">
                                <a:moveTo>
                                  <a:pt x="0" y="1680"/>
                                </a:moveTo>
                                <a:lnTo>
                                  <a:pt x="1681" y="1680"/>
                                </a:lnTo>
                                <a:lnTo>
                                  <a:pt x="1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2" o:spid="_x0000_s1026" style="position:absolute;margin-left:63pt;margin-top:13.9pt;width:85.05pt;height:85.05pt;z-index:-251614208;mso-position-horizontal-relative:page" coordorigin="1701,-682" coordsize="1701,17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">
                <v:shape id="Freeform 204" o:spid="_x0000_s1027" style="position:absolute;left:1711;top:-672;width:1681;height:1681;visibility:visible;mso-wrap-style:square;v-text-anchor:top" coordsize="1681,1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AWxAwQAA&#10;ANwAAAAPAAAAZHJzL2Rvd25yZXYueG1sRE/LisIwFN0P+A/hCu7GtEXF6ZiKDwQZV1UXs7w0d9pi&#10;c1OaqPXvzYDg8rw5i2VvGnGjztWWFcTjCARxYXXNpYLzafc5B+E8ssbGMil4kINlNvhYYKrtnXO6&#10;HX0pQgm7FBVU3replK6oyKAb25Y4aH+2M+gD7EqpO7yHctPIJIpm0mDNYaHCljYVFZfj1SjYmej3&#10;57z62sr99HGYJOvkkAdejYb96huEp96/za/0XiuYxDP4PxOOgMy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FsQMEAAADcAAAADwAAAAAAAAAAAAAAAACXAgAAZHJzL2Rvd25y&#10;ZXYueG1sUEsFBgAAAAAEAAQA9QAAAIUDAAAAAA==&#10;" path="m0,1680l1681,1680,1681,,,,,1680xe" fillcolor="#fefffe">
                  <v:path arrowok="t" o:connecttype="custom" o:connectlocs="0,1008;1681,1008;1681,-672;0,-672;0,1008" o:connectangles="0,0,0,0,0"/>
                </v:shape>
                <v:shape id="Freeform 203" o:spid="_x0000_s1028" style="position:absolute;left:1711;top:-672;width:1681;height:1681;visibility:visible;mso-wrap-style:square;v-text-anchor:top" coordsize="1681,1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XG4LwgAA&#10;ANwAAAAPAAAAZHJzL2Rvd25yZXYueG1sRI9Bi8IwFITvC/6H8ARva2oRV6tRRBA87EVXPD+aZ1tt&#10;XkoSa/XXbwTB4zAz3zCLVWdq0ZLzlWUFo2ECgji3uuJCwfFv+z0F4QOyxtoyKXiQh9Wy97XATNs7&#10;76k9hEJECPsMFZQhNJmUPi/JoB/ahjh6Z+sMhihdIbXDe4SbWqZJMpEGK44LJTa0KSm/Hm5GwQxd&#10;u2t/Q5GnZn+uTtPnNe0uSg363XoOIlAXPuF3e6cVjEc/8DoTj4B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cbgvCAAAA3AAAAA8AAAAAAAAAAAAAAAAAlwIAAGRycy9kb3du&#10;cmV2LnhtbFBLBQYAAAAABAAEAPUAAACGAwAAAAA=&#10;" path="m0,1680l1681,1680,1681,,,,,1680xe" filled="f" strokecolor="#b79f7d" strokeweight="1pt">
                  <v:path arrowok="t" o:connecttype="custom" o:connectlocs="0,1008;1681,1008;1681,-672;0,-672;0,100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" w:hAnsi="Arial Narrow" w:cs="Arial"/>
          <w:sz w:val="24"/>
          <w:szCs w:val="24"/>
        </w:rPr>
        <w:t>Th</w:t>
      </w:r>
      <w:r w:rsidRPr="00E43270">
        <w:rPr>
          <w:rFonts w:ascii="Arial Narrow" w:eastAsia="Arial" w:hAnsi="Arial Narrow" w:cs="Arial"/>
          <w:sz w:val="24"/>
          <w:szCs w:val="24"/>
        </w:rPr>
        <w:t>ey might feel</w:t>
      </w:r>
      <w:r w:rsidRPr="00E43270">
        <w:rPr>
          <w:rFonts w:ascii="Arial Narrow" w:eastAsia="Arial" w:hAnsi="Arial Narrow" w:cs="Arial"/>
          <w:sz w:val="24"/>
          <w:szCs w:val="24"/>
        </w:rPr>
        <w:tab/>
      </w:r>
      <w:r>
        <w:rPr>
          <w:rFonts w:ascii="Arial Narrow" w:eastAsia="Arial" w:hAnsi="Arial Narrow" w:cs="Arial"/>
          <w:sz w:val="24"/>
          <w:szCs w:val="24"/>
        </w:rPr>
        <w:tab/>
        <w:t xml:space="preserve">      </w:t>
      </w:r>
      <w:r w:rsidRPr="00E43270">
        <w:rPr>
          <w:rFonts w:ascii="Arial Narrow" w:eastAsia="Arial" w:hAnsi="Arial Narrow" w:cs="Arial"/>
          <w:sz w:val="24"/>
          <w:szCs w:val="24"/>
        </w:rPr>
        <w:t>They might feel</w:t>
      </w:r>
      <w:r w:rsidRPr="00E43270">
        <w:rPr>
          <w:rFonts w:ascii="Arial Narrow" w:eastAsia="Arial" w:hAnsi="Arial Narrow" w:cs="Arial"/>
          <w:sz w:val="24"/>
          <w:szCs w:val="24"/>
        </w:rPr>
        <w:tab/>
      </w:r>
      <w:r w:rsidRPr="00E43270">
        <w:rPr>
          <w:rFonts w:ascii="Arial Narrow" w:eastAsia="Arial" w:hAnsi="Arial Narrow" w:cs="Arial"/>
          <w:sz w:val="24"/>
          <w:szCs w:val="24"/>
        </w:rPr>
        <w:tab/>
      </w:r>
      <w:r>
        <w:rPr>
          <w:rFonts w:ascii="Arial Narrow" w:eastAsia="Arial" w:hAnsi="Arial Narrow" w:cs="Arial"/>
          <w:sz w:val="24"/>
          <w:szCs w:val="24"/>
        </w:rPr>
        <w:t xml:space="preserve">   </w:t>
      </w:r>
      <w:r w:rsidRPr="00E43270">
        <w:rPr>
          <w:rFonts w:ascii="Arial Narrow" w:eastAsia="Arial" w:hAnsi="Arial Narrow" w:cs="Arial"/>
          <w:sz w:val="24"/>
          <w:szCs w:val="24"/>
        </w:rPr>
        <w:t>They might feel</w:t>
      </w:r>
      <w:r w:rsidRPr="00E43270">
        <w:rPr>
          <w:rFonts w:ascii="Arial Narrow" w:eastAsia="Arial" w:hAnsi="Arial Narrow" w:cs="Arial"/>
          <w:sz w:val="24"/>
          <w:szCs w:val="24"/>
        </w:rPr>
        <w:tab/>
        <w:t xml:space="preserve">   </w:t>
      </w:r>
      <w:r>
        <w:rPr>
          <w:rFonts w:ascii="Arial Narrow" w:eastAsia="Arial" w:hAnsi="Arial Narrow" w:cs="Arial"/>
          <w:sz w:val="24"/>
          <w:szCs w:val="24"/>
        </w:rPr>
        <w:t xml:space="preserve">      </w:t>
      </w:r>
      <w:r w:rsidRPr="00E43270">
        <w:rPr>
          <w:rFonts w:ascii="Arial Narrow" w:eastAsia="Arial" w:hAnsi="Arial Narrow" w:cs="Arial"/>
          <w:sz w:val="24"/>
          <w:szCs w:val="24"/>
        </w:rPr>
        <w:t>They might feel</w:t>
      </w:r>
    </w:p>
    <w:p w14:paraId="77D4CD3B" w14:textId="051321EA" w:rsidR="00E43270" w:rsidRDefault="00DA33FE" w:rsidP="00E43270">
      <w:pPr>
        <w:ind w:right="-472"/>
        <w:rPr>
          <w:rFonts w:ascii="Arial Narrow" w:eastAsia="Arial" w:hAnsi="Arial Narrow" w:cs="Arial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A08B066" wp14:editId="5D9FEA4F">
                <wp:simplePos x="0" y="0"/>
                <wp:positionH relativeFrom="page">
                  <wp:posOffset>457200</wp:posOffset>
                </wp:positionH>
                <wp:positionV relativeFrom="paragraph">
                  <wp:posOffset>122555</wp:posOffset>
                </wp:positionV>
                <wp:extent cx="177800" cy="643890"/>
                <wp:effectExtent l="0" t="0" r="0" b="16510"/>
                <wp:wrapNone/>
                <wp:docPr id="39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F668A" w14:textId="77777777" w:rsidR="00DA33FE" w:rsidRDefault="00DA33FE" w:rsidP="00DA33FE">
                            <w:pPr>
                              <w:spacing w:line="260" w:lineRule="exact"/>
                              <w:ind w:left="20" w:right="-36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Feelings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7" o:spid="_x0000_s1029" type="#_x0000_t202" style="position:absolute;margin-left:36pt;margin-top:9.65pt;width:14pt;height:50.7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14:paraId="337F668A" w14:textId="77777777" w:rsidR="00DA33FE" w:rsidRDefault="00DA33FE" w:rsidP="00DA33FE">
                      <w:pPr>
                        <w:spacing w:line="260" w:lineRule="exact"/>
                        <w:ind w:left="20" w:right="-36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>
                        <w:rPr>
                          <w:rFonts w:eastAsia="Arial" w:cs="Arial"/>
                          <w:b/>
                          <w:sz w:val="24"/>
                          <w:szCs w:val="24"/>
                        </w:rPr>
                        <w:t>Feelings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D253EF" w14:textId="77777777" w:rsidR="00E43270" w:rsidRDefault="00E43270" w:rsidP="00E43270">
      <w:pPr>
        <w:ind w:right="-472"/>
        <w:rPr>
          <w:rFonts w:ascii="Arial Narrow" w:eastAsia="Arial" w:hAnsi="Arial Narrow" w:cs="Arial"/>
          <w:sz w:val="24"/>
          <w:szCs w:val="24"/>
        </w:rPr>
      </w:pPr>
    </w:p>
    <w:p w14:paraId="54EAC945" w14:textId="77777777" w:rsidR="00E43270" w:rsidRDefault="00E43270" w:rsidP="00E43270">
      <w:pPr>
        <w:ind w:right="-472"/>
        <w:rPr>
          <w:rFonts w:ascii="Arial Narrow" w:eastAsia="Arial" w:hAnsi="Arial Narrow" w:cs="Arial"/>
          <w:sz w:val="24"/>
          <w:szCs w:val="24"/>
        </w:rPr>
      </w:pPr>
    </w:p>
    <w:p w14:paraId="4E3846EA" w14:textId="77777777" w:rsidR="00E43270" w:rsidRDefault="00E43270" w:rsidP="00E43270">
      <w:pPr>
        <w:ind w:right="-472"/>
        <w:rPr>
          <w:rFonts w:ascii="Arial Narrow" w:eastAsia="Arial" w:hAnsi="Arial Narrow" w:cs="Arial"/>
          <w:sz w:val="24"/>
          <w:szCs w:val="24"/>
        </w:rPr>
      </w:pPr>
    </w:p>
    <w:p w14:paraId="60055998" w14:textId="44724236" w:rsidR="00E43270" w:rsidRPr="00181878" w:rsidRDefault="00E43270" w:rsidP="00E43270">
      <w:pPr>
        <w:ind w:right="-472"/>
        <w:rPr>
          <w:rFonts w:eastAsia="Arial" w:cs="Arial"/>
          <w:color w:val="A88E67"/>
          <w:sz w:val="24"/>
          <w:szCs w:val="24"/>
        </w:rPr>
      </w:pPr>
      <w:r w:rsidRPr="00E43270">
        <w:rPr>
          <w:rFonts w:eastAsia="Arial" w:cs="Arial"/>
          <w:sz w:val="24"/>
          <w:szCs w:val="24"/>
        </w:rPr>
        <w:t xml:space="preserve">The decision is </w:t>
      </w:r>
      <w:r w:rsidRPr="00181878">
        <w:rPr>
          <w:rFonts w:eastAsia="Arial" w:cs="Arial"/>
          <w:color w:val="A88E67"/>
          <w:sz w:val="24"/>
          <w:szCs w:val="24"/>
        </w:rPr>
        <w:t>………………………………………………………………………………….....</w:t>
      </w:r>
    </w:p>
    <w:p w14:paraId="655FA89F" w14:textId="49575EAF" w:rsidR="00E43270" w:rsidRPr="00181878" w:rsidRDefault="00E43270" w:rsidP="00E43270">
      <w:pPr>
        <w:ind w:right="-472"/>
        <w:rPr>
          <w:rFonts w:eastAsia="Arial" w:cs="Arial"/>
          <w:color w:val="A88E67"/>
          <w:sz w:val="24"/>
          <w:szCs w:val="24"/>
        </w:rPr>
      </w:pPr>
      <w:r w:rsidRPr="00181878">
        <w:rPr>
          <w:rFonts w:eastAsia="Arial" w:cs="Arial"/>
          <w:color w:val="A88E67"/>
          <w:sz w:val="24"/>
          <w:szCs w:val="24"/>
        </w:rPr>
        <w:t>………………………</w:t>
      </w:r>
      <w:r w:rsidR="00181878">
        <w:rPr>
          <w:rFonts w:eastAsia="Arial" w:cs="Arial"/>
          <w:color w:val="A88E67"/>
          <w:sz w:val="24"/>
          <w:szCs w:val="24"/>
        </w:rPr>
        <w:t>……………………………………………………………………………….</w:t>
      </w:r>
    </w:p>
    <w:p w14:paraId="4B7EA6FD" w14:textId="129EF32F" w:rsidR="00DA33FE" w:rsidRPr="00181878" w:rsidRDefault="00DA33FE" w:rsidP="00E43270">
      <w:pPr>
        <w:ind w:right="-472"/>
        <w:rPr>
          <w:rFonts w:eastAsia="Arial" w:cs="Arial"/>
          <w:color w:val="A88E67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because </w:t>
      </w:r>
      <w:r w:rsidRPr="00181878">
        <w:rPr>
          <w:rFonts w:eastAsia="Arial" w:cs="Arial"/>
          <w:color w:val="A88E67"/>
          <w:sz w:val="24"/>
          <w:szCs w:val="24"/>
        </w:rPr>
        <w:t>…………………………...……………………………………………………………….</w:t>
      </w:r>
    </w:p>
    <w:sectPr w:rsidR="00DA33FE" w:rsidRPr="00181878" w:rsidSect="009F0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440" w:bottom="709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0FECA" w14:textId="77777777" w:rsidR="00876996" w:rsidRDefault="00876996" w:rsidP="00F10BB9">
      <w:pPr>
        <w:spacing w:after="0"/>
      </w:pPr>
      <w:r>
        <w:separator/>
      </w:r>
    </w:p>
  </w:endnote>
  <w:endnote w:type="continuationSeparator" w:id="0">
    <w:p w14:paraId="556C9D5C" w14:textId="77777777" w:rsidR="00876996" w:rsidRDefault="00876996" w:rsidP="00F10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B430" w14:textId="69155078" w:rsidR="00E43270" w:rsidRDefault="00876996">
    <w:pPr>
      <w:pStyle w:val="Footer"/>
    </w:pPr>
    <w:sdt>
      <w:sdtPr>
        <w:id w:val="969400743"/>
        <w:placeholder>
          <w:docPart w:val="7088A19581621B46ABA9BE0D038A9056"/>
        </w:placeholder>
        <w:temporary/>
        <w:showingPlcHdr/>
      </w:sdtPr>
      <w:sdtEndPr/>
      <w:sdtContent>
        <w:r w:rsidR="00E43270">
          <w:t>[Type text]</w:t>
        </w:r>
      </w:sdtContent>
    </w:sdt>
    <w:r w:rsidR="00E43270">
      <w:ptab w:relativeTo="margin" w:alignment="center" w:leader="none"/>
    </w:r>
    <w:sdt>
      <w:sdtPr>
        <w:id w:val="969400748"/>
        <w:placeholder>
          <w:docPart w:val="85E9C6E68786814FBFB5E15C80B287BB"/>
        </w:placeholder>
        <w:temporary/>
        <w:showingPlcHdr/>
      </w:sdtPr>
      <w:sdtEndPr/>
      <w:sdtContent>
        <w:r w:rsidR="00E43270">
          <w:t>[Type text]</w:t>
        </w:r>
      </w:sdtContent>
    </w:sdt>
    <w:r w:rsidR="00E43270">
      <w:ptab w:relativeTo="margin" w:alignment="right" w:leader="none"/>
    </w:r>
    <w:sdt>
      <w:sdtPr>
        <w:id w:val="969400753"/>
        <w:placeholder>
          <w:docPart w:val="8061181FAD5406459F774DA8596FDCE2"/>
        </w:placeholder>
        <w:temporary/>
        <w:showingPlcHdr/>
      </w:sdtPr>
      <w:sdtEndPr/>
      <w:sdtContent>
        <w:r w:rsidR="00E4327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7054"/>
      <w:gridCol w:w="2268"/>
    </w:tblGrid>
    <w:tr w:rsidR="00E43270" w14:paraId="34EBF8AB" w14:textId="77777777" w:rsidTr="00C41E74">
      <w:trPr>
        <w:trHeight w:val="984"/>
      </w:trPr>
      <w:tc>
        <w:tcPr>
          <w:tcW w:w="7054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207211A2" w14:textId="2425E7A2" w:rsidR="00E43270" w:rsidRPr="00F10BB9" w:rsidRDefault="00E43270" w:rsidP="00F50CD2">
          <w:pPr>
            <w:pStyle w:val="Footer"/>
            <w:rPr>
              <w:color w:val="7F7F7F"/>
              <w:sz w:val="18"/>
              <w:szCs w:val="20"/>
            </w:rPr>
          </w:pPr>
          <w:r w:rsidRPr="00F10BB9">
            <w:rPr>
              <w:color w:val="808080"/>
              <w:sz w:val="20"/>
              <w:szCs w:val="28"/>
            </w:rPr>
            <w:t>Let’s Yarn! Kaiyai Girl resource</w:t>
          </w:r>
          <w:r>
            <w:rPr>
              <w:sz w:val="20"/>
            </w:rPr>
            <w:t>: Resource sheet 7.2</w:t>
          </w:r>
        </w:p>
        <w:p w14:paraId="531B3C3B" w14:textId="7FABB9CB" w:rsidR="00E43270" w:rsidRDefault="00E43270" w:rsidP="00F50CD2">
          <w:pPr>
            <w:pStyle w:val="Footer"/>
            <w:rPr>
              <w:sz w:val="20"/>
              <w:szCs w:val="20"/>
            </w:rPr>
          </w:pPr>
          <w:r>
            <w:rPr>
              <w:color w:val="7F7F7F"/>
              <w:sz w:val="20"/>
              <w:szCs w:val="20"/>
            </w:rPr>
            <w:t xml:space="preserve">© Government of Western Australia Department of Health </w:t>
          </w:r>
          <w:hyperlink r:id="rId1" w:history="1">
            <w:r w:rsidRPr="00CF4E31">
              <w:rPr>
                <w:rStyle w:val="Hyperlink"/>
                <w:sz w:val="20"/>
                <w:szCs w:val="20"/>
              </w:rPr>
              <w:t>www.letsyarn.health.wa.gov.au</w:t>
            </w:r>
          </w:hyperlink>
          <w:r>
            <w:rPr>
              <w:sz w:val="20"/>
              <w:szCs w:val="20"/>
            </w:rPr>
            <w:t xml:space="preserve"> </w:t>
          </w:r>
        </w:p>
        <w:p w14:paraId="7406D18E" w14:textId="77777777" w:rsidR="00E43270" w:rsidRDefault="00E43270" w:rsidP="00F50CD2">
          <w:pPr>
            <w:pStyle w:val="Footer"/>
            <w:rPr>
              <w:sz w:val="24"/>
              <w:szCs w:val="24"/>
            </w:rPr>
          </w:pPr>
        </w:p>
        <w:p w14:paraId="56E28F1B" w14:textId="77777777" w:rsidR="00E43270" w:rsidRDefault="00E43270" w:rsidP="00F50CD2">
          <w:pPr>
            <w:pStyle w:val="Footer"/>
            <w:rPr>
              <w:lang w:val="en-US" w:eastAsia="zh-CN"/>
            </w:rPr>
          </w:pPr>
        </w:p>
      </w:tc>
      <w:tc>
        <w:tcPr>
          <w:tcW w:w="2268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4C98D952" w14:textId="77777777" w:rsidR="00E43270" w:rsidRDefault="00E43270" w:rsidP="00F50CD2">
          <w:pPr>
            <w:pStyle w:val="Footer"/>
            <w:snapToGrid w:val="0"/>
            <w:jc w:val="right"/>
            <w:rPr>
              <w:rFonts w:eastAsia="MS PGothic" w:cs="Arial"/>
              <w:szCs w:val="24"/>
              <w:lang w:val="en-US" w:eastAsia="zh-CN"/>
            </w:rPr>
          </w:pPr>
        </w:p>
        <w:p w14:paraId="1ED608D1" w14:textId="77777777" w:rsidR="00E43270" w:rsidRPr="00F10BB9" w:rsidRDefault="00E43270" w:rsidP="00F50CD2">
          <w:pPr>
            <w:pStyle w:val="Footer"/>
            <w:jc w:val="right"/>
          </w:pPr>
          <w:r w:rsidRPr="00F10BB9">
            <w:rPr>
              <w:sz w:val="20"/>
            </w:rPr>
            <w:t xml:space="preserve">Page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PAGE </w:instrText>
          </w:r>
          <w:r w:rsidRPr="00F10BB9">
            <w:rPr>
              <w:sz w:val="20"/>
            </w:rPr>
            <w:fldChar w:fldCharType="separate"/>
          </w:r>
          <w:r w:rsidR="00894C41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  <w:r w:rsidRPr="00F10BB9">
            <w:rPr>
              <w:sz w:val="20"/>
            </w:rPr>
            <w:t xml:space="preserve"> of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NUMPAGES \*Arabic </w:instrText>
          </w:r>
          <w:r w:rsidRPr="00F10BB9">
            <w:rPr>
              <w:sz w:val="20"/>
            </w:rPr>
            <w:fldChar w:fldCharType="separate"/>
          </w:r>
          <w:r w:rsidR="00894C41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</w:p>
        <w:p w14:paraId="141CEE3B" w14:textId="77777777" w:rsidR="00E43270" w:rsidRDefault="00E43270" w:rsidP="00F50CD2">
          <w:pPr>
            <w:pStyle w:val="Footer"/>
            <w:ind w:right="317"/>
            <w:rPr>
              <w:lang w:val="en-US" w:eastAsia="zh-CN"/>
            </w:rPr>
          </w:pPr>
        </w:p>
      </w:tc>
    </w:tr>
  </w:tbl>
  <w:p w14:paraId="448A5492" w14:textId="12A84699" w:rsidR="00E43270" w:rsidRDefault="00E432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7CCCE" w14:textId="77777777" w:rsidR="00894C41" w:rsidRDefault="00894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BC6E7" w14:textId="77777777" w:rsidR="00876996" w:rsidRDefault="00876996" w:rsidP="00F10BB9">
      <w:pPr>
        <w:spacing w:after="0"/>
      </w:pPr>
      <w:r>
        <w:separator/>
      </w:r>
    </w:p>
  </w:footnote>
  <w:footnote w:type="continuationSeparator" w:id="0">
    <w:p w14:paraId="03BA33D8" w14:textId="77777777" w:rsidR="00876996" w:rsidRDefault="00876996" w:rsidP="00F10B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AEB9D" w14:textId="77777777" w:rsidR="00894C41" w:rsidRDefault="00894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E6DE2" w14:textId="229C3594" w:rsidR="00E43270" w:rsidRDefault="00E4327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E96E828" wp14:editId="2918B2F0">
          <wp:simplePos x="0" y="0"/>
          <wp:positionH relativeFrom="column">
            <wp:posOffset>-685800</wp:posOffset>
          </wp:positionH>
          <wp:positionV relativeFrom="paragraph">
            <wp:posOffset>-190500</wp:posOffset>
          </wp:positionV>
          <wp:extent cx="7129780" cy="1042689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syarn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04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0A4E1" w14:textId="77777777" w:rsidR="00894C41" w:rsidRDefault="00894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33"/>
    <w:multiLevelType w:val="hybridMultilevel"/>
    <w:tmpl w:val="7DDE3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2046"/>
    <w:multiLevelType w:val="hybridMultilevel"/>
    <w:tmpl w:val="A63A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504"/>
    <w:multiLevelType w:val="multilevel"/>
    <w:tmpl w:val="3F4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A336C"/>
    <w:multiLevelType w:val="multilevel"/>
    <w:tmpl w:val="D8D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D15B0"/>
    <w:multiLevelType w:val="multilevel"/>
    <w:tmpl w:val="8D6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5C78"/>
    <w:multiLevelType w:val="hybridMultilevel"/>
    <w:tmpl w:val="664018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A17B9"/>
    <w:multiLevelType w:val="hybridMultilevel"/>
    <w:tmpl w:val="8016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7A44"/>
    <w:multiLevelType w:val="multilevel"/>
    <w:tmpl w:val="9C0E5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8008C"/>
    <w:multiLevelType w:val="hybridMultilevel"/>
    <w:tmpl w:val="48EE1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57D1"/>
    <w:multiLevelType w:val="multilevel"/>
    <w:tmpl w:val="7A0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B24CE"/>
    <w:multiLevelType w:val="multilevel"/>
    <w:tmpl w:val="42F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2652C"/>
    <w:multiLevelType w:val="multilevel"/>
    <w:tmpl w:val="3C1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F4002"/>
    <w:multiLevelType w:val="hybridMultilevel"/>
    <w:tmpl w:val="AFFE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30AB9"/>
    <w:multiLevelType w:val="multilevel"/>
    <w:tmpl w:val="3E9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5647"/>
    <w:multiLevelType w:val="hybridMultilevel"/>
    <w:tmpl w:val="3468E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0D13"/>
    <w:multiLevelType w:val="multilevel"/>
    <w:tmpl w:val="6A2E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efaultTableStyle w:val="LightShading-Accent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C"/>
    <w:rsid w:val="000172FD"/>
    <w:rsid w:val="000405D6"/>
    <w:rsid w:val="000464FB"/>
    <w:rsid w:val="000760D2"/>
    <w:rsid w:val="001437E0"/>
    <w:rsid w:val="00171B7B"/>
    <w:rsid w:val="00181878"/>
    <w:rsid w:val="00185748"/>
    <w:rsid w:val="001A4DD9"/>
    <w:rsid w:val="001C7D1F"/>
    <w:rsid w:val="001F6030"/>
    <w:rsid w:val="001F68E9"/>
    <w:rsid w:val="00220E8F"/>
    <w:rsid w:val="00244A3E"/>
    <w:rsid w:val="002C7D7D"/>
    <w:rsid w:val="00355004"/>
    <w:rsid w:val="003929E7"/>
    <w:rsid w:val="003B2C0B"/>
    <w:rsid w:val="00466DB9"/>
    <w:rsid w:val="00471692"/>
    <w:rsid w:val="004A609E"/>
    <w:rsid w:val="004C2780"/>
    <w:rsid w:val="004C2F00"/>
    <w:rsid w:val="004C6976"/>
    <w:rsid w:val="00524282"/>
    <w:rsid w:val="00540D41"/>
    <w:rsid w:val="00551D35"/>
    <w:rsid w:val="0056716B"/>
    <w:rsid w:val="005A409E"/>
    <w:rsid w:val="005A558C"/>
    <w:rsid w:val="00636189"/>
    <w:rsid w:val="006A6ABF"/>
    <w:rsid w:val="006F52D0"/>
    <w:rsid w:val="0077027C"/>
    <w:rsid w:val="007737F1"/>
    <w:rsid w:val="007754A2"/>
    <w:rsid w:val="007D793C"/>
    <w:rsid w:val="00801055"/>
    <w:rsid w:val="00876996"/>
    <w:rsid w:val="00881846"/>
    <w:rsid w:val="00894C41"/>
    <w:rsid w:val="00897837"/>
    <w:rsid w:val="008F7FE4"/>
    <w:rsid w:val="00930DF8"/>
    <w:rsid w:val="0093234F"/>
    <w:rsid w:val="009668ED"/>
    <w:rsid w:val="00981DA1"/>
    <w:rsid w:val="00990D6C"/>
    <w:rsid w:val="009B041F"/>
    <w:rsid w:val="009B141E"/>
    <w:rsid w:val="009B571E"/>
    <w:rsid w:val="009F085E"/>
    <w:rsid w:val="00A477CE"/>
    <w:rsid w:val="00A91C4C"/>
    <w:rsid w:val="00AA5B0F"/>
    <w:rsid w:val="00AF3D06"/>
    <w:rsid w:val="00B22DA0"/>
    <w:rsid w:val="00B3333A"/>
    <w:rsid w:val="00B80993"/>
    <w:rsid w:val="00B82B0A"/>
    <w:rsid w:val="00BB5682"/>
    <w:rsid w:val="00BD41EB"/>
    <w:rsid w:val="00BE3C2D"/>
    <w:rsid w:val="00C41E74"/>
    <w:rsid w:val="00C7143D"/>
    <w:rsid w:val="00C95D2A"/>
    <w:rsid w:val="00CC59E9"/>
    <w:rsid w:val="00CE6E4F"/>
    <w:rsid w:val="00CF64E2"/>
    <w:rsid w:val="00D147D4"/>
    <w:rsid w:val="00D14C2B"/>
    <w:rsid w:val="00D452FF"/>
    <w:rsid w:val="00D9301F"/>
    <w:rsid w:val="00D965BD"/>
    <w:rsid w:val="00DA33FE"/>
    <w:rsid w:val="00DE4BFE"/>
    <w:rsid w:val="00E06416"/>
    <w:rsid w:val="00E40563"/>
    <w:rsid w:val="00E43270"/>
    <w:rsid w:val="00E47483"/>
    <w:rsid w:val="00EE264D"/>
    <w:rsid w:val="00EF03BF"/>
    <w:rsid w:val="00F10BB9"/>
    <w:rsid w:val="00F50CD2"/>
    <w:rsid w:val="00F726C0"/>
    <w:rsid w:val="00F96077"/>
    <w:rsid w:val="00FA6B01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CA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syarn.health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8A19581621B46ABA9BE0D038A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B78-4CA6-1148-85B3-7E6A06C62DC8}"/>
      </w:docPartPr>
      <w:docPartBody>
        <w:p w:rsidR="00A84E4E" w:rsidRDefault="00CC49A8" w:rsidP="00CC49A8">
          <w:pPr>
            <w:pStyle w:val="7088A19581621B46ABA9BE0D038A9056"/>
          </w:pPr>
          <w:r>
            <w:t>[Type text]</w:t>
          </w:r>
        </w:p>
      </w:docPartBody>
    </w:docPart>
    <w:docPart>
      <w:docPartPr>
        <w:name w:val="85E9C6E68786814FBFB5E15C80B2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4CC4-1B9F-D84F-90E1-F05C79405922}"/>
      </w:docPartPr>
      <w:docPartBody>
        <w:p w:rsidR="00A84E4E" w:rsidRDefault="00CC49A8" w:rsidP="00CC49A8">
          <w:pPr>
            <w:pStyle w:val="85E9C6E68786814FBFB5E15C80B287BB"/>
          </w:pPr>
          <w:r>
            <w:t>[Type text]</w:t>
          </w:r>
        </w:p>
      </w:docPartBody>
    </w:docPart>
    <w:docPart>
      <w:docPartPr>
        <w:name w:val="8061181FAD5406459F774DA8596F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498-7A89-DC4F-919F-4E3C73550B57}"/>
      </w:docPartPr>
      <w:docPartBody>
        <w:p w:rsidR="00A84E4E" w:rsidRDefault="00CC49A8" w:rsidP="00CC49A8">
          <w:pPr>
            <w:pStyle w:val="8061181FAD5406459F774DA8596FDC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8"/>
    <w:rsid w:val="001F2F34"/>
    <w:rsid w:val="003C6EC2"/>
    <w:rsid w:val="00A36B66"/>
    <w:rsid w:val="00A5665E"/>
    <w:rsid w:val="00A84E4E"/>
    <w:rsid w:val="00C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4C4E-88AC-4956-A8CF-D2BD92A8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401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2016-09-08T08:03:00Z</dcterms:created>
  <dcterms:modified xsi:type="dcterms:W3CDTF">2016-09-08T08:03:00Z</dcterms:modified>
</cp:coreProperties>
</file>