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Pr="00BC69DB" w:rsidRDefault="00F50CD2" w:rsidP="00F50CD2">
      <w:pPr>
        <w:rPr>
          <w:sz w:val="16"/>
          <w:szCs w:val="16"/>
        </w:rPr>
      </w:pPr>
      <w:bookmarkStart w:id="0" w:name="_GoBack"/>
      <w:bookmarkEnd w:id="0"/>
    </w:p>
    <w:p w14:paraId="50FE60D0" w14:textId="4D168DCE" w:rsidR="00F50CD2" w:rsidRDefault="00BC69DB" w:rsidP="00C41E74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7.1: Kaiyai Girl yarning scenarios</w:t>
      </w:r>
    </w:p>
    <w:p w14:paraId="415D94FD" w14:textId="5238C658" w:rsidR="005A5B72" w:rsidRPr="00A814DA" w:rsidRDefault="005A5B72" w:rsidP="00BC69DB">
      <w:pPr>
        <w:ind w:right="-613"/>
        <w:rPr>
          <w:rFonts w:cs="Arial"/>
          <w:b/>
          <w:color w:val="B29E7A"/>
        </w:rPr>
      </w:pPr>
      <w:r w:rsidRPr="00A814DA">
        <w:rPr>
          <w:rFonts w:cs="Arial"/>
          <w:color w:val="B79F7D"/>
        </w:rPr>
        <w:sym w:font="Wingdings 2" w:char="F025"/>
      </w:r>
      <w:r w:rsidR="00D80D68">
        <w:rPr>
          <w:rFonts w:cs="Arial"/>
          <w:color w:val="B79F7D"/>
        </w:rPr>
        <w:t xml:space="preserve"> </w:t>
      </w:r>
      <w:r w:rsidR="00BC69DB">
        <w:rPr>
          <w:rFonts w:cs="Arial"/>
          <w:color w:val="B79F7D"/>
        </w:rPr>
        <w:t>Photocopy one copy and cut up. Give one scenario and corresponding choices to each group.</w:t>
      </w:r>
    </w:p>
    <w:tbl>
      <w:tblPr>
        <w:tblW w:w="9336" w:type="dxa"/>
        <w:jc w:val="center"/>
        <w:tblBorders>
          <w:top w:val="dashSmallGap" w:sz="8" w:space="0" w:color="B79F7D"/>
          <w:left w:val="dashSmallGap" w:sz="8" w:space="0" w:color="B79F7D"/>
          <w:bottom w:val="dashSmallGap" w:sz="8" w:space="0" w:color="B79F7D"/>
          <w:right w:val="dashSmallGap" w:sz="8" w:space="0" w:color="B79F7D"/>
          <w:insideH w:val="dashSmallGap" w:sz="8" w:space="0" w:color="B79F7D"/>
          <w:insideV w:val="dashSmallGap" w:sz="8" w:space="0" w:color="B79F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68"/>
      </w:tblGrid>
      <w:tr w:rsidR="00BC69DB" w14:paraId="05522641" w14:textId="77777777" w:rsidTr="00BC69DB">
        <w:trPr>
          <w:trHeight w:hRule="exact" w:val="794"/>
          <w:jc w:val="center"/>
        </w:trPr>
        <w:tc>
          <w:tcPr>
            <w:tcW w:w="9336" w:type="dxa"/>
            <w:gridSpan w:val="2"/>
            <w:shd w:val="clear" w:color="auto" w:fill="FFFFFF"/>
            <w:vAlign w:val="center"/>
          </w:tcPr>
          <w:p w14:paraId="26937282" w14:textId="77777777" w:rsidR="00BC69DB" w:rsidRPr="00BC69DB" w:rsidRDefault="00BC69DB" w:rsidP="000760D2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2C77A719" w14:textId="50D87251" w:rsidR="00BC69DB" w:rsidRPr="00BC69DB" w:rsidRDefault="00BC69DB" w:rsidP="000760D2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Coco is offered a joint and she has to decide whether to smoke it or not.</w:t>
            </w:r>
          </w:p>
        </w:tc>
      </w:tr>
      <w:tr w:rsidR="00BC69DB" w14:paraId="070E82D5" w14:textId="77777777" w:rsidTr="00BC69DB">
        <w:trPr>
          <w:trHeight w:hRule="exact" w:val="794"/>
          <w:jc w:val="center"/>
        </w:trPr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79D5676A" w14:textId="77777777" w:rsidR="00BC69DB" w:rsidRPr="00BC69DB" w:rsidRDefault="00BC69DB" w:rsidP="000760D2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7D8E2D20" w14:textId="0212AB6B" w:rsidR="00BC69DB" w:rsidRPr="00BC69DB" w:rsidRDefault="00BC69DB" w:rsidP="000760D2">
            <w:pPr>
              <w:spacing w:before="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Smoke the joint</w:t>
            </w:r>
          </w:p>
        </w:tc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3B0499D8" w14:textId="77777777" w:rsidR="00BC69DB" w:rsidRPr="00BC69DB" w:rsidRDefault="00BC69DB" w:rsidP="000760D2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5F2AC683" w14:textId="073A2461" w:rsidR="00BC69DB" w:rsidRPr="00BC69DB" w:rsidRDefault="00BC69DB" w:rsidP="000760D2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Say no to a joint</w:t>
            </w:r>
          </w:p>
        </w:tc>
      </w:tr>
      <w:tr w:rsidR="00BC69DB" w14:paraId="29123376" w14:textId="77777777" w:rsidTr="00BC69DB">
        <w:trPr>
          <w:trHeight w:hRule="exact" w:val="794"/>
          <w:jc w:val="center"/>
        </w:trPr>
        <w:tc>
          <w:tcPr>
            <w:tcW w:w="9336" w:type="dxa"/>
            <w:gridSpan w:val="2"/>
            <w:shd w:val="clear" w:color="auto" w:fill="FFFFFF"/>
            <w:vAlign w:val="center"/>
          </w:tcPr>
          <w:p w14:paraId="5C209B5E" w14:textId="77777777" w:rsidR="00BC69DB" w:rsidRPr="00BC69DB" w:rsidRDefault="00BC69DB" w:rsidP="000760D2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38582863" w14:textId="34A84241" w:rsidR="00BC69DB" w:rsidRPr="00BC69DB" w:rsidRDefault="00BC69DB" w:rsidP="000760D2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</w:rPr>
              <w:t>Missy has to decide whether she takes a condom from the condom tree or not.</w:t>
            </w:r>
          </w:p>
        </w:tc>
      </w:tr>
      <w:tr w:rsidR="00BC69DB" w14:paraId="6E2ACEFF" w14:textId="77777777" w:rsidTr="00BC69DB">
        <w:trPr>
          <w:trHeight w:hRule="exact" w:val="794"/>
          <w:jc w:val="center"/>
        </w:trPr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430A48BC" w14:textId="77777777" w:rsidR="00BC69DB" w:rsidRPr="00BC69DB" w:rsidRDefault="00BC69DB" w:rsidP="000760D2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3F445268" w14:textId="3DDEE5DC" w:rsidR="00BC69DB" w:rsidRPr="00BC69DB" w:rsidRDefault="00BC69DB" w:rsidP="000760D2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Takes a condom</w:t>
            </w:r>
          </w:p>
        </w:tc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625F4192" w14:textId="77777777" w:rsidR="00BC69DB" w:rsidRPr="00BC69DB" w:rsidRDefault="00BC69DB" w:rsidP="000760D2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7CCD61B8" w14:textId="55637265" w:rsidR="00BC69DB" w:rsidRPr="00BC69DB" w:rsidRDefault="00BC69DB" w:rsidP="000760D2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Leaves the condoms on the tree</w:t>
            </w:r>
          </w:p>
        </w:tc>
      </w:tr>
      <w:tr w:rsidR="00BC69DB" w14:paraId="58981DFB" w14:textId="77777777" w:rsidTr="00BC69DB">
        <w:trPr>
          <w:trHeight w:hRule="exact" w:val="794"/>
          <w:jc w:val="center"/>
        </w:trPr>
        <w:tc>
          <w:tcPr>
            <w:tcW w:w="9336" w:type="dxa"/>
            <w:gridSpan w:val="2"/>
            <w:shd w:val="clear" w:color="auto" w:fill="FFFFFF"/>
            <w:vAlign w:val="center"/>
          </w:tcPr>
          <w:p w14:paraId="45852F60" w14:textId="77777777" w:rsidR="00BC69DB" w:rsidRPr="00BC69DB" w:rsidRDefault="00BC69DB" w:rsidP="000760D2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03B88377" w14:textId="3D710F3F" w:rsidR="00BC69DB" w:rsidRPr="00BC69DB" w:rsidRDefault="00BC69DB" w:rsidP="006A6A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Missy has to decide whether to have sex or not.</w:t>
            </w:r>
          </w:p>
        </w:tc>
      </w:tr>
      <w:tr w:rsidR="00BC69DB" w14:paraId="31E4E186" w14:textId="77777777" w:rsidTr="00BC69DB">
        <w:trPr>
          <w:trHeight w:hRule="exact" w:val="794"/>
          <w:jc w:val="center"/>
        </w:trPr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74163E25" w14:textId="77777777" w:rsidR="00BC69DB" w:rsidRPr="00BC69DB" w:rsidRDefault="00BC69DB" w:rsidP="006A6A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00E35743" w14:textId="395E4107" w:rsidR="00BC69DB" w:rsidRPr="00BC69DB" w:rsidRDefault="00BC69DB" w:rsidP="006A6A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Say yes to sex</w:t>
            </w:r>
          </w:p>
        </w:tc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5C1A80D5" w14:textId="77777777" w:rsidR="00BC69DB" w:rsidRPr="00BC69DB" w:rsidRDefault="00BC69DB" w:rsidP="006A6A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2C5AC92F" w14:textId="770D45E6" w:rsidR="00BC69DB" w:rsidRPr="00BC69DB" w:rsidRDefault="00BC69DB" w:rsidP="006A6A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Say no to sex</w:t>
            </w:r>
          </w:p>
        </w:tc>
      </w:tr>
      <w:tr w:rsidR="00BC69DB" w14:paraId="037B9424" w14:textId="77777777" w:rsidTr="00BC69DB">
        <w:trPr>
          <w:trHeight w:hRule="exact" w:val="794"/>
          <w:jc w:val="center"/>
        </w:trPr>
        <w:tc>
          <w:tcPr>
            <w:tcW w:w="9336" w:type="dxa"/>
            <w:gridSpan w:val="2"/>
            <w:shd w:val="clear" w:color="auto" w:fill="FFFFFF"/>
            <w:vAlign w:val="center"/>
          </w:tcPr>
          <w:p w14:paraId="2EF51A31" w14:textId="77777777" w:rsidR="00BC69DB" w:rsidRPr="00BC69DB" w:rsidRDefault="00BC69DB" w:rsidP="006A6A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39977BF7" w14:textId="53BC24FE" w:rsidR="00BC69DB" w:rsidRPr="00BC69DB" w:rsidRDefault="00BC69DB" w:rsidP="00EF03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Missy has to decide to use a condom or not.</w:t>
            </w:r>
          </w:p>
        </w:tc>
      </w:tr>
      <w:tr w:rsidR="00BC69DB" w14:paraId="0C474889" w14:textId="77777777" w:rsidTr="00BC69DB">
        <w:trPr>
          <w:trHeight w:hRule="exact" w:val="794"/>
          <w:jc w:val="center"/>
        </w:trPr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42F1D6B6" w14:textId="77777777" w:rsidR="00BC69DB" w:rsidRPr="00BC69DB" w:rsidRDefault="00BC69DB" w:rsidP="00EF03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5424321A" w14:textId="1DFFA3C5" w:rsidR="00BC69DB" w:rsidRPr="00BC69DB" w:rsidRDefault="00BC69DB" w:rsidP="00EF03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Uses a condom</w:t>
            </w:r>
          </w:p>
        </w:tc>
        <w:tc>
          <w:tcPr>
            <w:tcW w:w="4668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67FCD22D" w14:textId="77777777" w:rsidR="00BC69DB" w:rsidRPr="00BC69DB" w:rsidRDefault="00BC69DB" w:rsidP="00EF03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66F97D42" w14:textId="26B62C69" w:rsidR="00BC69DB" w:rsidRPr="00BC69DB" w:rsidRDefault="00BC69DB" w:rsidP="00EF03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Don’t use a condom</w:t>
            </w:r>
          </w:p>
        </w:tc>
      </w:tr>
      <w:tr w:rsidR="00BC69DB" w14:paraId="1C035355" w14:textId="77777777" w:rsidTr="00BC69DB">
        <w:trPr>
          <w:trHeight w:hRule="exact" w:val="794"/>
          <w:jc w:val="center"/>
        </w:trPr>
        <w:tc>
          <w:tcPr>
            <w:tcW w:w="9336" w:type="dxa"/>
            <w:gridSpan w:val="2"/>
            <w:tcBorders>
              <w:bottom w:val="dashSmallGap" w:sz="8" w:space="0" w:color="B79F7D"/>
            </w:tcBorders>
            <w:shd w:val="clear" w:color="auto" w:fill="FFFFFF"/>
            <w:vAlign w:val="center"/>
          </w:tcPr>
          <w:p w14:paraId="37922F41" w14:textId="77777777" w:rsidR="00BC69DB" w:rsidRPr="00BC69DB" w:rsidRDefault="00BC69DB" w:rsidP="00EF03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4B050E53" w14:textId="40CDC386" w:rsidR="00BC69DB" w:rsidRPr="00BC69DB" w:rsidRDefault="00BC69DB" w:rsidP="009B571E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Missy has to decide to go hard on the grog or take it easy.</w:t>
            </w:r>
          </w:p>
        </w:tc>
      </w:tr>
      <w:tr w:rsidR="00BC69DB" w14:paraId="3A719E51" w14:textId="77777777" w:rsidTr="00BC69DB">
        <w:trPr>
          <w:trHeight w:hRule="exact" w:val="794"/>
          <w:jc w:val="center"/>
        </w:trPr>
        <w:tc>
          <w:tcPr>
            <w:tcW w:w="4668" w:type="dxa"/>
            <w:tcBorders>
              <w:bottom w:val="dashSmallGap" w:sz="8" w:space="0" w:color="B79F7D"/>
            </w:tcBorders>
            <w:shd w:val="clear" w:color="auto" w:fill="F8EDE2"/>
            <w:vAlign w:val="center"/>
          </w:tcPr>
          <w:p w14:paraId="492F6FC5" w14:textId="77777777" w:rsidR="00BC69DB" w:rsidRPr="00BC69DB" w:rsidRDefault="00BC69DB" w:rsidP="00EF03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2C68EDF3" w14:textId="2897C02E" w:rsidR="00BC69DB" w:rsidRPr="00BC69DB" w:rsidRDefault="00BC69DB" w:rsidP="00EF03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Goes hard on the grog</w:t>
            </w:r>
          </w:p>
        </w:tc>
        <w:tc>
          <w:tcPr>
            <w:tcW w:w="4668" w:type="dxa"/>
            <w:tcBorders>
              <w:bottom w:val="dashSmallGap" w:sz="8" w:space="0" w:color="B79F7D"/>
            </w:tcBorders>
            <w:shd w:val="clear" w:color="auto" w:fill="F8EDE2"/>
            <w:vAlign w:val="center"/>
          </w:tcPr>
          <w:p w14:paraId="148417E0" w14:textId="77777777" w:rsidR="00BC69DB" w:rsidRPr="00BC69DB" w:rsidRDefault="00BC69DB" w:rsidP="00EF03BF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3E0E020E" w14:textId="7CDADDC3" w:rsidR="00BC69DB" w:rsidRPr="00BC69DB" w:rsidRDefault="00BC69DB" w:rsidP="00EF03BF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  <w:shd w:val="clear" w:color="auto" w:fill="F8EDE2"/>
              </w:rPr>
              <w:t>Takes it easy</w:t>
            </w:r>
          </w:p>
        </w:tc>
      </w:tr>
      <w:tr w:rsidR="00BC69DB" w14:paraId="0C0E0D76" w14:textId="77777777" w:rsidTr="00BC69DB">
        <w:trPr>
          <w:trHeight w:hRule="exact" w:val="794"/>
          <w:jc w:val="center"/>
        </w:trPr>
        <w:tc>
          <w:tcPr>
            <w:tcW w:w="9336" w:type="dxa"/>
            <w:gridSpan w:val="2"/>
            <w:tcBorders>
              <w:bottom w:val="dashSmallGap" w:sz="8" w:space="0" w:color="B79F7D"/>
            </w:tcBorders>
            <w:shd w:val="clear" w:color="auto" w:fill="FFFFFF"/>
            <w:vAlign w:val="center"/>
          </w:tcPr>
          <w:p w14:paraId="5FB5CF22" w14:textId="77777777" w:rsidR="00BC69DB" w:rsidRPr="00BC69DB" w:rsidRDefault="00BC69DB" w:rsidP="00BC69DB">
            <w:pPr>
              <w:shd w:val="clear" w:color="auto" w:fill="FFFFFF"/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34F3E7BD" w14:textId="4DAB7FFA" w:rsidR="00BC69DB" w:rsidRPr="00BC69DB" w:rsidRDefault="00BC69DB" w:rsidP="00BC69DB">
            <w:pPr>
              <w:shd w:val="clear" w:color="auto" w:fill="FFFFFF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Missy has to choose to go for a walk with Robbie or stay at the party.</w:t>
            </w:r>
          </w:p>
        </w:tc>
      </w:tr>
      <w:tr w:rsidR="00BC69DB" w14:paraId="29717FB5" w14:textId="77777777" w:rsidTr="00BC69DB">
        <w:trPr>
          <w:trHeight w:hRule="exact" w:val="794"/>
          <w:jc w:val="center"/>
        </w:trPr>
        <w:tc>
          <w:tcPr>
            <w:tcW w:w="4668" w:type="dxa"/>
            <w:tcBorders>
              <w:bottom w:val="dashSmallGap" w:sz="8" w:space="0" w:color="B79F7D"/>
            </w:tcBorders>
            <w:shd w:val="clear" w:color="auto" w:fill="F8EDE2"/>
            <w:vAlign w:val="center"/>
          </w:tcPr>
          <w:p w14:paraId="62B7E388" w14:textId="77777777" w:rsidR="00BC69DB" w:rsidRPr="00BC69DB" w:rsidRDefault="00BC69DB" w:rsidP="00F96077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14EEBF0D" w14:textId="475976E2" w:rsidR="00BC69DB" w:rsidRPr="00BC69DB" w:rsidRDefault="00BC69DB" w:rsidP="00F96077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Goes for a walk</w:t>
            </w:r>
          </w:p>
        </w:tc>
        <w:tc>
          <w:tcPr>
            <w:tcW w:w="4668" w:type="dxa"/>
            <w:tcBorders>
              <w:bottom w:val="dashSmallGap" w:sz="8" w:space="0" w:color="B79F7D"/>
            </w:tcBorders>
            <w:shd w:val="clear" w:color="auto" w:fill="F8EDE2"/>
            <w:vAlign w:val="center"/>
          </w:tcPr>
          <w:p w14:paraId="099DF388" w14:textId="77777777" w:rsidR="00BC69DB" w:rsidRPr="00BC69DB" w:rsidRDefault="00BC69DB" w:rsidP="00F96077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212527B8" w14:textId="2CA66EBB" w:rsidR="00BC69DB" w:rsidRPr="00BC69DB" w:rsidRDefault="00BC69DB" w:rsidP="00F96077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Stays at the party</w:t>
            </w:r>
          </w:p>
        </w:tc>
      </w:tr>
      <w:tr w:rsidR="00BC69DB" w14:paraId="3855F397" w14:textId="77777777" w:rsidTr="00BC69DB">
        <w:trPr>
          <w:trHeight w:hRule="exact" w:val="794"/>
          <w:jc w:val="center"/>
        </w:trPr>
        <w:tc>
          <w:tcPr>
            <w:tcW w:w="9336" w:type="dxa"/>
            <w:gridSpan w:val="2"/>
            <w:tcBorders>
              <w:bottom w:val="dashSmallGap" w:sz="8" w:space="0" w:color="B79F7D"/>
            </w:tcBorders>
            <w:shd w:val="clear" w:color="auto" w:fill="FFFFFF"/>
            <w:vAlign w:val="center"/>
          </w:tcPr>
          <w:p w14:paraId="50508768" w14:textId="77777777" w:rsidR="00BC69DB" w:rsidRPr="00BC69DB" w:rsidRDefault="00BC69DB" w:rsidP="00F96077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354BCF21" w14:textId="275615D5" w:rsidR="00BC69DB" w:rsidRPr="00BC69DB" w:rsidRDefault="00BC69DB" w:rsidP="009B571E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Missy is worried she may have an STI so she has to choose to go to the STI clinic for a checkup or not.</w:t>
            </w:r>
          </w:p>
        </w:tc>
      </w:tr>
      <w:tr w:rsidR="00BC69DB" w14:paraId="02BBD2E2" w14:textId="77777777" w:rsidTr="00BC69DB">
        <w:trPr>
          <w:trHeight w:hRule="exact" w:val="794"/>
          <w:jc w:val="center"/>
        </w:trPr>
        <w:tc>
          <w:tcPr>
            <w:tcW w:w="4668" w:type="dxa"/>
            <w:shd w:val="clear" w:color="auto" w:fill="F8EDE2"/>
            <w:vAlign w:val="center"/>
          </w:tcPr>
          <w:p w14:paraId="39C7770A" w14:textId="77777777" w:rsidR="00BC69DB" w:rsidRPr="00BC69DB" w:rsidRDefault="00BC69DB" w:rsidP="00F96077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414093C8" w14:textId="62C3425A" w:rsidR="00BC69DB" w:rsidRPr="00BC69DB" w:rsidRDefault="00BC69DB" w:rsidP="00F96077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>Goes to the clinic</w:t>
            </w:r>
          </w:p>
        </w:tc>
        <w:tc>
          <w:tcPr>
            <w:tcW w:w="4668" w:type="dxa"/>
            <w:shd w:val="clear" w:color="auto" w:fill="F8EDE2"/>
            <w:vAlign w:val="center"/>
          </w:tcPr>
          <w:p w14:paraId="33929259" w14:textId="77777777" w:rsidR="00BC69DB" w:rsidRPr="00BC69DB" w:rsidRDefault="00BC69DB" w:rsidP="00BC69DB">
            <w:pPr>
              <w:rPr>
                <w:rFonts w:ascii="Arial Narrow" w:eastAsia="Arial" w:hAnsi="Arial Narrow" w:cs="Arial"/>
                <w:spacing w:val="-11"/>
                <w:w w:val="78"/>
                <w:sz w:val="2"/>
                <w:szCs w:val="2"/>
              </w:rPr>
            </w:pPr>
          </w:p>
          <w:p w14:paraId="68684213" w14:textId="58A32648" w:rsidR="00BC69DB" w:rsidRPr="00BC69DB" w:rsidRDefault="00BC69DB" w:rsidP="00BC69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Does not go</w:t>
            </w:r>
            <w:r w:rsidRPr="00BC69DB">
              <w:rPr>
                <w:rFonts w:ascii="Arial Narrow" w:eastAsia="Arial" w:hAnsi="Arial Narrow" w:cs="Arial"/>
                <w:sz w:val="24"/>
                <w:szCs w:val="24"/>
              </w:rPr>
              <w:t xml:space="preserve"> to the clinic</w:t>
            </w:r>
          </w:p>
        </w:tc>
      </w:tr>
    </w:tbl>
    <w:p w14:paraId="77C74015" w14:textId="19D36E35" w:rsidR="004C2F00" w:rsidRPr="004C2F00" w:rsidRDefault="004C2F00" w:rsidP="00BC69DB"/>
    <w:sectPr w:rsidR="004C2F00" w:rsidRPr="004C2F00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10D4" w14:textId="77777777" w:rsidR="00E10FD0" w:rsidRDefault="00E10FD0" w:rsidP="00F10BB9">
      <w:pPr>
        <w:spacing w:after="0"/>
      </w:pPr>
      <w:r>
        <w:separator/>
      </w:r>
    </w:p>
  </w:endnote>
  <w:endnote w:type="continuationSeparator" w:id="0">
    <w:p w14:paraId="21ADBE97" w14:textId="77777777" w:rsidR="00E10FD0" w:rsidRDefault="00E10FD0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9B571E" w:rsidRDefault="00E10FD0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9B571E">
          <w:t>[Type text]</w:t>
        </w:r>
      </w:sdtContent>
    </w:sdt>
    <w:r w:rsidR="009B571E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9B571E">
          <w:t>[Type text]</w:t>
        </w:r>
      </w:sdtContent>
    </w:sdt>
    <w:r w:rsidR="009B571E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9B57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9B571E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478303A1" w:rsidR="009B571E" w:rsidRPr="00F10BB9" w:rsidRDefault="009B571E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 xml:space="preserve">: Resource sheet </w:t>
          </w:r>
          <w:r w:rsidR="00BC69DB">
            <w:rPr>
              <w:sz w:val="20"/>
            </w:rPr>
            <w:t>7.1</w:t>
          </w:r>
        </w:p>
        <w:p w14:paraId="531B3C3B" w14:textId="7FABB9CB" w:rsidR="009B571E" w:rsidRDefault="009B571E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9B571E" w:rsidRDefault="009B571E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9B571E" w:rsidRDefault="009B571E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9B571E" w:rsidRDefault="009B571E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9B571E" w:rsidRPr="00F10BB9" w:rsidRDefault="009B571E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697767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697767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9B571E" w:rsidRDefault="009B571E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9B571E" w:rsidRDefault="009B5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FC7F" w14:textId="77777777" w:rsidR="00697767" w:rsidRDefault="00697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FA1D2" w14:textId="77777777" w:rsidR="00E10FD0" w:rsidRDefault="00E10FD0" w:rsidP="00F10BB9">
      <w:pPr>
        <w:spacing w:after="0"/>
      </w:pPr>
      <w:r>
        <w:separator/>
      </w:r>
    </w:p>
  </w:footnote>
  <w:footnote w:type="continuationSeparator" w:id="0">
    <w:p w14:paraId="26EACA10" w14:textId="77777777" w:rsidR="00E10FD0" w:rsidRDefault="00E10FD0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2F15" w14:textId="77777777" w:rsidR="00697767" w:rsidRDefault="00697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9B571E" w:rsidRDefault="009B571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0157" w14:textId="77777777" w:rsidR="00697767" w:rsidRDefault="00697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464FB"/>
    <w:rsid w:val="000760D2"/>
    <w:rsid w:val="000E4ADB"/>
    <w:rsid w:val="001437E0"/>
    <w:rsid w:val="00171B7B"/>
    <w:rsid w:val="00185748"/>
    <w:rsid w:val="001A4DD9"/>
    <w:rsid w:val="001C7D1F"/>
    <w:rsid w:val="001F6030"/>
    <w:rsid w:val="001F68E9"/>
    <w:rsid w:val="00220E8F"/>
    <w:rsid w:val="00244A3E"/>
    <w:rsid w:val="002C7D7D"/>
    <w:rsid w:val="00355004"/>
    <w:rsid w:val="003929E7"/>
    <w:rsid w:val="003B2C0B"/>
    <w:rsid w:val="003F50D5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5A5B72"/>
    <w:rsid w:val="00697767"/>
    <w:rsid w:val="006A6ABF"/>
    <w:rsid w:val="006F52D0"/>
    <w:rsid w:val="0077027C"/>
    <w:rsid w:val="007737F1"/>
    <w:rsid w:val="007754A2"/>
    <w:rsid w:val="007D793C"/>
    <w:rsid w:val="00801055"/>
    <w:rsid w:val="00881846"/>
    <w:rsid w:val="00897837"/>
    <w:rsid w:val="008F7FE4"/>
    <w:rsid w:val="00930DF8"/>
    <w:rsid w:val="009668ED"/>
    <w:rsid w:val="00981DA1"/>
    <w:rsid w:val="00990D6C"/>
    <w:rsid w:val="009B041F"/>
    <w:rsid w:val="009B141E"/>
    <w:rsid w:val="009B571E"/>
    <w:rsid w:val="009F085E"/>
    <w:rsid w:val="00A477CE"/>
    <w:rsid w:val="00A70C38"/>
    <w:rsid w:val="00A91C4C"/>
    <w:rsid w:val="00AA5B0F"/>
    <w:rsid w:val="00AF3D06"/>
    <w:rsid w:val="00B22DA0"/>
    <w:rsid w:val="00B3333A"/>
    <w:rsid w:val="00B80993"/>
    <w:rsid w:val="00BB5682"/>
    <w:rsid w:val="00BC69DB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14C2B"/>
    <w:rsid w:val="00D452FF"/>
    <w:rsid w:val="00D80D68"/>
    <w:rsid w:val="00D9301F"/>
    <w:rsid w:val="00D965BD"/>
    <w:rsid w:val="00DE4BFE"/>
    <w:rsid w:val="00E10FD0"/>
    <w:rsid w:val="00E40563"/>
    <w:rsid w:val="00E47483"/>
    <w:rsid w:val="00EE264D"/>
    <w:rsid w:val="00EF03BF"/>
    <w:rsid w:val="00F10BB9"/>
    <w:rsid w:val="00F50CD2"/>
    <w:rsid w:val="00F726C0"/>
    <w:rsid w:val="00F96077"/>
    <w:rsid w:val="00FA6B01"/>
    <w:rsid w:val="00FE006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545E38"/>
    <w:rsid w:val="00753307"/>
    <w:rsid w:val="00A84E4E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470D-4F92-4775-B573-4AB7C0AB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757</Characters>
  <Application>Microsoft Office Word</Application>
  <DocSecurity>0</DocSecurity>
  <Lines>50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2016-09-08T08:03:00Z</dcterms:created>
  <dcterms:modified xsi:type="dcterms:W3CDTF">2016-09-08T08:03:00Z</dcterms:modified>
</cp:coreProperties>
</file>