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6E7B4D88" w:rsidR="000405D6" w:rsidRDefault="000405D6" w:rsidP="000405D6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6.1: Who can give me a hand?</w:t>
      </w:r>
    </w:p>
    <w:p w14:paraId="58457DB5" w14:textId="77777777" w:rsidR="000405D6" w:rsidRDefault="000405D6" w:rsidP="000405D6">
      <w:pPr>
        <w:rPr>
          <w:b/>
          <w:color w:val="B29E7A"/>
          <w:sz w:val="24"/>
          <w:szCs w:val="24"/>
        </w:rPr>
      </w:pPr>
    </w:p>
    <w:p w14:paraId="0F6635EA" w14:textId="77777777" w:rsidR="00551D35" w:rsidRDefault="00551D35" w:rsidP="000405D6">
      <w:pPr>
        <w:rPr>
          <w:b/>
          <w:color w:val="B29E7A"/>
          <w:sz w:val="24"/>
          <w:szCs w:val="24"/>
        </w:rPr>
      </w:pPr>
    </w:p>
    <w:p w14:paraId="2AD82D60" w14:textId="77777777" w:rsidR="00551D35" w:rsidRDefault="00551D35" w:rsidP="000405D6">
      <w:pPr>
        <w:rPr>
          <w:b/>
          <w:color w:val="B29E7A"/>
          <w:sz w:val="24"/>
          <w:szCs w:val="24"/>
        </w:rPr>
      </w:pPr>
    </w:p>
    <w:p w14:paraId="6F19EE46" w14:textId="5A280151" w:rsidR="000405D6" w:rsidRPr="00551D35" w:rsidRDefault="000405D6" w:rsidP="00551D35">
      <w:pPr>
        <w:rPr>
          <w:color w:val="000000" w:themeColor="text1"/>
          <w:sz w:val="20"/>
          <w:szCs w:val="20"/>
        </w:rPr>
      </w:pPr>
      <w:r>
        <w:rPr>
          <w:b/>
          <w:color w:val="B29E7A"/>
          <w:sz w:val="24"/>
          <w:szCs w:val="24"/>
        </w:rPr>
        <w:tab/>
      </w:r>
      <w:r>
        <w:rPr>
          <w:b/>
          <w:color w:val="B29E7A"/>
          <w:sz w:val="24"/>
          <w:szCs w:val="24"/>
        </w:rPr>
        <w:tab/>
      </w:r>
      <w:r w:rsidR="00551D35">
        <w:rPr>
          <w:b/>
          <w:color w:val="B29E7A"/>
          <w:sz w:val="24"/>
          <w:szCs w:val="24"/>
        </w:rPr>
        <w:t xml:space="preserve">    </w:t>
      </w:r>
      <w:r w:rsidRPr="00551D35">
        <w:rPr>
          <w:color w:val="000000" w:themeColor="text1"/>
          <w:sz w:val="20"/>
          <w:szCs w:val="20"/>
        </w:rPr>
        <w:t>Who people went to for</w:t>
      </w:r>
      <w:r w:rsidR="00551D35">
        <w:rPr>
          <w:color w:val="000000" w:themeColor="text1"/>
          <w:sz w:val="20"/>
          <w:szCs w:val="20"/>
        </w:rPr>
        <w:tab/>
      </w:r>
      <w:r w:rsidR="00551D35">
        <w:rPr>
          <w:color w:val="000000" w:themeColor="text1"/>
          <w:sz w:val="20"/>
          <w:szCs w:val="20"/>
        </w:rPr>
        <w:tab/>
        <w:t xml:space="preserve">  Who I can go to for help:</w:t>
      </w:r>
    </w:p>
    <w:p w14:paraId="2F3DAAFD" w14:textId="4B6E473E" w:rsidR="00551D35" w:rsidRPr="00551D35" w:rsidRDefault="00551D35" w:rsidP="00551D35">
      <w:pPr>
        <w:rPr>
          <w:color w:val="000000" w:themeColor="text1"/>
          <w:sz w:val="20"/>
          <w:szCs w:val="20"/>
        </w:rPr>
      </w:pPr>
      <w:r w:rsidRPr="00551D35">
        <w:rPr>
          <w:color w:val="000000" w:themeColor="text1"/>
          <w:sz w:val="20"/>
          <w:szCs w:val="20"/>
        </w:rPr>
        <w:tab/>
      </w:r>
      <w:r w:rsidRPr="00551D35">
        <w:rPr>
          <w:color w:val="000000" w:themeColor="text1"/>
          <w:sz w:val="20"/>
          <w:szCs w:val="20"/>
        </w:rPr>
        <w:tab/>
        <w:t xml:space="preserve">   </w:t>
      </w:r>
      <w:r>
        <w:rPr>
          <w:color w:val="000000" w:themeColor="text1"/>
          <w:sz w:val="20"/>
          <w:szCs w:val="20"/>
        </w:rPr>
        <w:t xml:space="preserve">      </w:t>
      </w:r>
      <w:r w:rsidRPr="00551D35">
        <w:rPr>
          <w:color w:val="000000" w:themeColor="text1"/>
          <w:sz w:val="20"/>
          <w:szCs w:val="20"/>
        </w:rPr>
        <w:t>help in Kaiyai girl:</w:t>
      </w:r>
    </w:p>
    <w:p w14:paraId="77C74015" w14:textId="3681E0A8" w:rsidR="004C2F00" w:rsidRDefault="000405D6" w:rsidP="00636189">
      <w:pPr>
        <w:rPr>
          <w:b/>
          <w:color w:val="B29E7A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F946945" wp14:editId="6AEBBC59">
            <wp:extent cx="5731510" cy="3809250"/>
            <wp:effectExtent l="0" t="0" r="8890" b="1270"/>
            <wp:docPr id="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07FE" w14:textId="77777777" w:rsidR="000405D6" w:rsidRDefault="000405D6" w:rsidP="00636189">
      <w:pPr>
        <w:rPr>
          <w:b/>
          <w:color w:val="B29E7A"/>
          <w:sz w:val="24"/>
          <w:szCs w:val="24"/>
        </w:rPr>
      </w:pPr>
    </w:p>
    <w:p w14:paraId="4CB95FAF" w14:textId="77777777" w:rsidR="000405D6" w:rsidRDefault="000405D6" w:rsidP="00636189">
      <w:pPr>
        <w:rPr>
          <w:b/>
          <w:color w:val="B29E7A"/>
          <w:sz w:val="24"/>
          <w:szCs w:val="24"/>
        </w:rPr>
      </w:pPr>
    </w:p>
    <w:p w14:paraId="4BC75DB6" w14:textId="77777777" w:rsidR="00551D35" w:rsidRDefault="00551D35" w:rsidP="00636189">
      <w:pPr>
        <w:rPr>
          <w:b/>
          <w:color w:val="B29E7A"/>
          <w:sz w:val="24"/>
          <w:szCs w:val="24"/>
        </w:rPr>
      </w:pPr>
    </w:p>
    <w:p w14:paraId="7E989031" w14:textId="77777777" w:rsidR="000405D6" w:rsidRDefault="000405D6" w:rsidP="00636189">
      <w:pPr>
        <w:rPr>
          <w:b/>
          <w:color w:val="B29E7A"/>
          <w:sz w:val="24"/>
          <w:szCs w:val="24"/>
        </w:rPr>
      </w:pPr>
    </w:p>
    <w:p w14:paraId="4DB45CCE" w14:textId="1BF1E3C2" w:rsidR="000405D6" w:rsidRDefault="000405D6" w:rsidP="000405D6">
      <w:pPr>
        <w:spacing w:line="252" w:lineRule="auto"/>
        <w:ind w:right="-46"/>
        <w:rPr>
          <w:rFonts w:eastAsia="Arial" w:cs="Arial"/>
          <w:sz w:val="24"/>
          <w:szCs w:val="24"/>
        </w:rPr>
      </w:pPr>
      <w:r>
        <w:rPr>
          <w:rFonts w:eastAsia="Arial" w:cs="Arial"/>
          <w:b/>
          <w:spacing w:val="-18"/>
          <w:sz w:val="24"/>
          <w:szCs w:val="24"/>
        </w:rPr>
        <w:t>T</w:t>
      </w:r>
      <w:r>
        <w:rPr>
          <w:rFonts w:eastAsia="Arial" w:cs="Arial"/>
          <w:b/>
          <w:sz w:val="24"/>
          <w:szCs w:val="24"/>
        </w:rPr>
        <w:t xml:space="preserve">ake home message: </w:t>
      </w:r>
      <w:r>
        <w:rPr>
          <w:rFonts w:eastAsia="Arial" w:cs="Arial"/>
          <w:sz w:val="24"/>
          <w:szCs w:val="24"/>
        </w:rPr>
        <w:t>I know people who will give me a hand and help me with any problems. I will keep asking until I get some help.</w:t>
      </w:r>
    </w:p>
    <w:sectPr w:rsidR="000405D6" w:rsidSect="009F0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9489" w14:textId="77777777" w:rsidR="00812863" w:rsidRDefault="00812863" w:rsidP="00F10BB9">
      <w:pPr>
        <w:spacing w:after="0"/>
      </w:pPr>
      <w:r>
        <w:separator/>
      </w:r>
    </w:p>
  </w:endnote>
  <w:endnote w:type="continuationSeparator" w:id="0">
    <w:p w14:paraId="2253C9D0" w14:textId="77777777" w:rsidR="00812863" w:rsidRDefault="00812863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0405D6" w:rsidRDefault="00812863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0405D6">
          <w:t>[Type text]</w:t>
        </w:r>
      </w:sdtContent>
    </w:sdt>
    <w:r w:rsidR="000405D6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0405D6">
          <w:t>[Type text]</w:t>
        </w:r>
      </w:sdtContent>
    </w:sdt>
    <w:r w:rsidR="000405D6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0405D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0405D6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6499AAAA" w:rsidR="000405D6" w:rsidRPr="00F10BB9" w:rsidRDefault="000405D6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 6.1</w:t>
          </w:r>
        </w:p>
        <w:p w14:paraId="531B3C3B" w14:textId="7FABB9CB" w:rsidR="000405D6" w:rsidRDefault="000405D6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0405D6" w:rsidRDefault="000405D6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0405D6" w:rsidRDefault="000405D6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0405D6" w:rsidRDefault="000405D6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0405D6" w:rsidRPr="00F10BB9" w:rsidRDefault="000405D6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4E5483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4E5483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0405D6" w:rsidRDefault="000405D6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0405D6" w:rsidRDefault="000405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65B9" w14:textId="77777777" w:rsidR="004E5483" w:rsidRDefault="004E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0F33" w14:textId="77777777" w:rsidR="00812863" w:rsidRDefault="00812863" w:rsidP="00F10BB9">
      <w:pPr>
        <w:spacing w:after="0"/>
      </w:pPr>
      <w:r>
        <w:separator/>
      </w:r>
    </w:p>
  </w:footnote>
  <w:footnote w:type="continuationSeparator" w:id="0">
    <w:p w14:paraId="13877AEB" w14:textId="77777777" w:rsidR="00812863" w:rsidRDefault="00812863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4003" w14:textId="77777777" w:rsidR="004E5483" w:rsidRDefault="004E5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0405D6" w:rsidRDefault="000405D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430B5" w14:textId="77777777" w:rsidR="004E5483" w:rsidRDefault="004E5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05D6"/>
    <w:rsid w:val="000464FB"/>
    <w:rsid w:val="000760D2"/>
    <w:rsid w:val="001437E0"/>
    <w:rsid w:val="00171B7B"/>
    <w:rsid w:val="00185748"/>
    <w:rsid w:val="001A4DD9"/>
    <w:rsid w:val="001C7D1F"/>
    <w:rsid w:val="001F6030"/>
    <w:rsid w:val="001F68E9"/>
    <w:rsid w:val="00220E8F"/>
    <w:rsid w:val="00244A3E"/>
    <w:rsid w:val="002C7D7D"/>
    <w:rsid w:val="00355004"/>
    <w:rsid w:val="003929E7"/>
    <w:rsid w:val="003B2C0B"/>
    <w:rsid w:val="00466DB9"/>
    <w:rsid w:val="00471692"/>
    <w:rsid w:val="004A609E"/>
    <w:rsid w:val="004C2780"/>
    <w:rsid w:val="004C2F00"/>
    <w:rsid w:val="004C6976"/>
    <w:rsid w:val="004E5483"/>
    <w:rsid w:val="00524282"/>
    <w:rsid w:val="00540D41"/>
    <w:rsid w:val="00551D35"/>
    <w:rsid w:val="0056716B"/>
    <w:rsid w:val="005A409E"/>
    <w:rsid w:val="005A558C"/>
    <w:rsid w:val="00636189"/>
    <w:rsid w:val="006A6ABF"/>
    <w:rsid w:val="006F52D0"/>
    <w:rsid w:val="0077027C"/>
    <w:rsid w:val="007737F1"/>
    <w:rsid w:val="007754A2"/>
    <w:rsid w:val="007D793C"/>
    <w:rsid w:val="00801055"/>
    <w:rsid w:val="00812863"/>
    <w:rsid w:val="00881846"/>
    <w:rsid w:val="00897837"/>
    <w:rsid w:val="008F7FE4"/>
    <w:rsid w:val="00930DF8"/>
    <w:rsid w:val="009668ED"/>
    <w:rsid w:val="00981DA1"/>
    <w:rsid w:val="00990D6C"/>
    <w:rsid w:val="009B041F"/>
    <w:rsid w:val="009B141E"/>
    <w:rsid w:val="009B571E"/>
    <w:rsid w:val="009F085E"/>
    <w:rsid w:val="00A477CE"/>
    <w:rsid w:val="00A91C4C"/>
    <w:rsid w:val="00AA5B0F"/>
    <w:rsid w:val="00AF3D06"/>
    <w:rsid w:val="00B22DA0"/>
    <w:rsid w:val="00B3333A"/>
    <w:rsid w:val="00B80993"/>
    <w:rsid w:val="00BB5682"/>
    <w:rsid w:val="00BB6996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14C2B"/>
    <w:rsid w:val="00D452FF"/>
    <w:rsid w:val="00D9301F"/>
    <w:rsid w:val="00D965BD"/>
    <w:rsid w:val="00DE4BFE"/>
    <w:rsid w:val="00E40563"/>
    <w:rsid w:val="00E47483"/>
    <w:rsid w:val="00EE264D"/>
    <w:rsid w:val="00EF03BF"/>
    <w:rsid w:val="00F10BB9"/>
    <w:rsid w:val="00F50CD2"/>
    <w:rsid w:val="00F726C0"/>
    <w:rsid w:val="00F96077"/>
    <w:rsid w:val="00FA6B0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1F2F34"/>
    <w:rsid w:val="00714872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E398-227F-49A7-831A-ADF2D6D2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227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2016-09-08T07:58:00Z</dcterms:created>
  <dcterms:modified xsi:type="dcterms:W3CDTF">2016-09-08T07:58:00Z</dcterms:modified>
</cp:coreProperties>
</file>