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C8A0B" w14:textId="61F923AB" w:rsidR="00F50CD2" w:rsidRDefault="00F50CD2" w:rsidP="00F50CD2">
      <w:bookmarkStart w:id="0" w:name="_GoBack"/>
      <w:bookmarkEnd w:id="0"/>
    </w:p>
    <w:p w14:paraId="50FE60D0" w14:textId="467A5C55" w:rsidR="00F50CD2" w:rsidRDefault="0091452A" w:rsidP="00C41E74">
      <w:pPr>
        <w:rPr>
          <w:b/>
          <w:color w:val="B29E7A"/>
          <w:sz w:val="36"/>
          <w:szCs w:val="36"/>
        </w:rPr>
      </w:pPr>
      <w:r>
        <w:rPr>
          <w:b/>
          <w:color w:val="B29E7A"/>
          <w:sz w:val="36"/>
          <w:szCs w:val="36"/>
        </w:rPr>
        <w:t>Resource sheet 5.2</w:t>
      </w:r>
      <w:r w:rsidR="00636189">
        <w:rPr>
          <w:b/>
          <w:color w:val="B29E7A"/>
          <w:sz w:val="36"/>
          <w:szCs w:val="36"/>
        </w:rPr>
        <w:t>: I am the boss of my own body</w:t>
      </w:r>
    </w:p>
    <w:p w14:paraId="77C74015" w14:textId="66C7FDCE" w:rsidR="004C2F00" w:rsidRPr="005A6D54" w:rsidRDefault="0091452A" w:rsidP="00636189">
      <w:pPr>
        <w:rPr>
          <w:color w:val="B29E7A"/>
          <w:sz w:val="24"/>
          <w:szCs w:val="24"/>
        </w:rPr>
      </w:pPr>
      <w:r w:rsidRPr="005A6D54">
        <w:rPr>
          <w:color w:val="B29E7A"/>
          <w:sz w:val="24"/>
          <w:szCs w:val="24"/>
        </w:rPr>
        <w:t xml:space="preserve">Choose a problem from the party and draw or write how you would stay safe and in control. </w:t>
      </w:r>
    </w:p>
    <w:p w14:paraId="4BEEA3EC" w14:textId="77777777" w:rsidR="00B0731E" w:rsidRDefault="00B0731E" w:rsidP="00636189">
      <w:pPr>
        <w:rPr>
          <w:b/>
          <w:color w:val="B29E7A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88E67"/>
          <w:left w:val="single" w:sz="4" w:space="0" w:color="A88E67"/>
          <w:bottom w:val="single" w:sz="4" w:space="0" w:color="A88E67"/>
          <w:right w:val="single" w:sz="4" w:space="0" w:color="A88E67"/>
          <w:insideH w:val="single" w:sz="4" w:space="0" w:color="A88E67"/>
          <w:insideV w:val="single" w:sz="4" w:space="0" w:color="A88E67"/>
        </w:tblBorders>
        <w:shd w:val="clear" w:color="auto" w:fill="B79F7D"/>
        <w:tblLook w:val="04A0" w:firstRow="1" w:lastRow="0" w:firstColumn="1" w:lastColumn="0" w:noHBand="0" w:noVBand="1"/>
      </w:tblPr>
      <w:tblGrid>
        <w:gridCol w:w="4519"/>
        <w:gridCol w:w="4520"/>
      </w:tblGrid>
      <w:tr w:rsidR="00326F9E" w14:paraId="47531116" w14:textId="77777777" w:rsidTr="005A6D54">
        <w:tc>
          <w:tcPr>
            <w:tcW w:w="4519" w:type="dxa"/>
            <w:shd w:val="clear" w:color="auto" w:fill="B79F7D"/>
            <w:tcMar>
              <w:top w:w="142" w:type="dxa"/>
            </w:tcMar>
            <w:vAlign w:val="center"/>
          </w:tcPr>
          <w:p w14:paraId="4E1B7FF7" w14:textId="2196C751" w:rsidR="00326F9E" w:rsidRPr="00326F9E" w:rsidRDefault="00326F9E" w:rsidP="00326F9E">
            <w:pPr>
              <w:jc w:val="center"/>
              <w:rPr>
                <w:color w:val="FFFFFF" w:themeColor="background1"/>
              </w:rPr>
            </w:pPr>
            <w:r w:rsidRPr="00326F9E">
              <w:rPr>
                <w:color w:val="FFFFFF" w:themeColor="background1"/>
              </w:rPr>
              <w:t>Problem</w:t>
            </w:r>
          </w:p>
        </w:tc>
        <w:tc>
          <w:tcPr>
            <w:tcW w:w="4520" w:type="dxa"/>
            <w:shd w:val="clear" w:color="auto" w:fill="B79F7D"/>
            <w:tcMar>
              <w:top w:w="142" w:type="dxa"/>
            </w:tcMar>
            <w:vAlign w:val="center"/>
          </w:tcPr>
          <w:p w14:paraId="1009140E" w14:textId="30693A41" w:rsidR="00326F9E" w:rsidRPr="00326F9E" w:rsidRDefault="00326F9E" w:rsidP="00326F9E">
            <w:pPr>
              <w:jc w:val="center"/>
              <w:rPr>
                <w:color w:val="FFFFFF" w:themeColor="background1"/>
              </w:rPr>
            </w:pPr>
            <w:r w:rsidRPr="00326F9E">
              <w:rPr>
                <w:color w:val="FFFFFF" w:themeColor="background1"/>
              </w:rPr>
              <w:t>What to do to stay in control and safe</w:t>
            </w:r>
          </w:p>
        </w:tc>
      </w:tr>
      <w:tr w:rsidR="00326F9E" w14:paraId="1D833FD6" w14:textId="77777777" w:rsidTr="005A6D54">
        <w:tc>
          <w:tcPr>
            <w:tcW w:w="4519" w:type="dxa"/>
            <w:shd w:val="clear" w:color="auto" w:fill="auto"/>
          </w:tcPr>
          <w:p w14:paraId="4F34A7D8" w14:textId="77777777" w:rsidR="00326F9E" w:rsidRDefault="00326F9E" w:rsidP="004C17A2"/>
          <w:p w14:paraId="3217DEAA" w14:textId="77777777" w:rsidR="00326F9E" w:rsidRDefault="00326F9E" w:rsidP="004C17A2"/>
          <w:p w14:paraId="58C5E763" w14:textId="77777777" w:rsidR="00326F9E" w:rsidRDefault="00326F9E" w:rsidP="004C17A2"/>
          <w:p w14:paraId="3B4AB3AE" w14:textId="77777777" w:rsidR="00326F9E" w:rsidRDefault="00326F9E" w:rsidP="004C17A2"/>
          <w:p w14:paraId="3BDBF792" w14:textId="77777777" w:rsidR="00326F9E" w:rsidRDefault="00326F9E" w:rsidP="004C17A2"/>
          <w:p w14:paraId="00B58252" w14:textId="77777777" w:rsidR="00326F9E" w:rsidRDefault="00326F9E" w:rsidP="004C17A2"/>
          <w:p w14:paraId="4E5534F1" w14:textId="77777777" w:rsidR="00326F9E" w:rsidRDefault="00326F9E" w:rsidP="004C17A2"/>
          <w:p w14:paraId="35DCE163" w14:textId="77777777" w:rsidR="00326F9E" w:rsidRDefault="00326F9E" w:rsidP="004C17A2"/>
          <w:p w14:paraId="75BF5E1D" w14:textId="77777777" w:rsidR="00326F9E" w:rsidRDefault="00326F9E" w:rsidP="004C17A2"/>
          <w:p w14:paraId="498A85DB" w14:textId="77777777" w:rsidR="00326F9E" w:rsidRDefault="00326F9E" w:rsidP="004C17A2"/>
          <w:p w14:paraId="623DFE32" w14:textId="77777777" w:rsidR="00326F9E" w:rsidRDefault="00326F9E" w:rsidP="004C17A2"/>
          <w:p w14:paraId="7F4DA39F" w14:textId="77777777" w:rsidR="00326F9E" w:rsidRDefault="00326F9E" w:rsidP="004C17A2"/>
          <w:p w14:paraId="608AF456" w14:textId="77777777" w:rsidR="00326F9E" w:rsidRDefault="00326F9E" w:rsidP="004C17A2"/>
          <w:p w14:paraId="4DCC5E88" w14:textId="77777777" w:rsidR="00326F9E" w:rsidRDefault="00326F9E" w:rsidP="004C17A2"/>
          <w:p w14:paraId="345378B3" w14:textId="77777777" w:rsidR="00326F9E" w:rsidRDefault="00326F9E" w:rsidP="004C17A2"/>
          <w:p w14:paraId="014A3715" w14:textId="77777777" w:rsidR="00326F9E" w:rsidRDefault="00326F9E" w:rsidP="004C17A2"/>
          <w:p w14:paraId="172FE21E" w14:textId="77777777" w:rsidR="00326F9E" w:rsidRDefault="00326F9E" w:rsidP="004C17A2"/>
          <w:p w14:paraId="2302694D" w14:textId="77777777" w:rsidR="00326F9E" w:rsidRDefault="00326F9E" w:rsidP="004C17A2"/>
          <w:p w14:paraId="2E8E6A21" w14:textId="77777777" w:rsidR="00326F9E" w:rsidRDefault="00326F9E" w:rsidP="004C17A2"/>
          <w:p w14:paraId="58C35514" w14:textId="77777777" w:rsidR="00326F9E" w:rsidRDefault="00326F9E" w:rsidP="004C17A2"/>
        </w:tc>
        <w:tc>
          <w:tcPr>
            <w:tcW w:w="4520" w:type="dxa"/>
            <w:shd w:val="clear" w:color="auto" w:fill="auto"/>
          </w:tcPr>
          <w:p w14:paraId="58A3C32B" w14:textId="77777777" w:rsidR="00326F9E" w:rsidRDefault="00326F9E" w:rsidP="004C17A2"/>
        </w:tc>
      </w:tr>
    </w:tbl>
    <w:p w14:paraId="4CFD24CF" w14:textId="77777777" w:rsidR="00326F9E" w:rsidRPr="005A6D54" w:rsidRDefault="00326F9E" w:rsidP="00636189">
      <w:pPr>
        <w:rPr>
          <w:b/>
          <w:color w:val="B29E7A"/>
          <w:sz w:val="16"/>
          <w:szCs w:val="16"/>
        </w:rPr>
      </w:pPr>
    </w:p>
    <w:p w14:paraId="15B926FC" w14:textId="77777777" w:rsidR="00326F9E" w:rsidRPr="005A6D54" w:rsidRDefault="00326F9E" w:rsidP="00636189">
      <w:pPr>
        <w:rPr>
          <w:b/>
          <w:color w:val="B29E7A"/>
          <w:sz w:val="16"/>
          <w:szCs w:val="16"/>
        </w:rPr>
      </w:pPr>
    </w:p>
    <w:p w14:paraId="528484B3" w14:textId="40E3A224" w:rsidR="00B0731E" w:rsidRPr="00B0731E" w:rsidRDefault="00B0731E" w:rsidP="00636189">
      <w:pPr>
        <w:rPr>
          <w:color w:val="000000" w:themeColor="text1"/>
        </w:rPr>
      </w:pPr>
      <w:r w:rsidRPr="00B0731E">
        <w:rPr>
          <w:b/>
          <w:color w:val="000000" w:themeColor="text1"/>
        </w:rPr>
        <w:t xml:space="preserve">Take home message: </w:t>
      </w:r>
      <w:r w:rsidRPr="00B0731E">
        <w:rPr>
          <w:color w:val="000000" w:themeColor="text1"/>
        </w:rPr>
        <w:t>I will stay in control because I am the boss of my own body.</w:t>
      </w:r>
    </w:p>
    <w:sectPr w:rsidR="00B0731E" w:rsidRPr="00B0731E" w:rsidSect="009F0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440" w:bottom="709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72A78" w14:textId="77777777" w:rsidR="00D150D8" w:rsidRDefault="00D150D8" w:rsidP="00F10BB9">
      <w:pPr>
        <w:spacing w:after="0"/>
      </w:pPr>
      <w:r>
        <w:separator/>
      </w:r>
    </w:p>
  </w:endnote>
  <w:endnote w:type="continuationSeparator" w:id="0">
    <w:p w14:paraId="51BD1BBA" w14:textId="77777777" w:rsidR="00D150D8" w:rsidRDefault="00D150D8" w:rsidP="00F10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B430" w14:textId="69155078" w:rsidR="0091452A" w:rsidRDefault="00D150D8">
    <w:pPr>
      <w:pStyle w:val="Footer"/>
    </w:pPr>
    <w:sdt>
      <w:sdtPr>
        <w:id w:val="969400743"/>
        <w:placeholder>
          <w:docPart w:val="7088A19581621B46ABA9BE0D038A9056"/>
        </w:placeholder>
        <w:temporary/>
        <w:showingPlcHdr/>
      </w:sdtPr>
      <w:sdtEndPr/>
      <w:sdtContent>
        <w:r w:rsidR="0091452A">
          <w:t>[Type text]</w:t>
        </w:r>
      </w:sdtContent>
    </w:sdt>
    <w:r w:rsidR="0091452A">
      <w:ptab w:relativeTo="margin" w:alignment="center" w:leader="none"/>
    </w:r>
    <w:sdt>
      <w:sdtPr>
        <w:id w:val="969400748"/>
        <w:placeholder>
          <w:docPart w:val="85E9C6E68786814FBFB5E15C80B287BB"/>
        </w:placeholder>
        <w:temporary/>
        <w:showingPlcHdr/>
      </w:sdtPr>
      <w:sdtEndPr/>
      <w:sdtContent>
        <w:r w:rsidR="0091452A">
          <w:t>[Type text]</w:t>
        </w:r>
      </w:sdtContent>
    </w:sdt>
    <w:r w:rsidR="0091452A">
      <w:ptab w:relativeTo="margin" w:alignment="right" w:leader="none"/>
    </w:r>
    <w:sdt>
      <w:sdtPr>
        <w:id w:val="969400753"/>
        <w:placeholder>
          <w:docPart w:val="8061181FAD5406459F774DA8596FDCE2"/>
        </w:placeholder>
        <w:temporary/>
        <w:showingPlcHdr/>
      </w:sdtPr>
      <w:sdtEndPr/>
      <w:sdtContent>
        <w:r w:rsidR="0091452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7054"/>
      <w:gridCol w:w="2268"/>
    </w:tblGrid>
    <w:tr w:rsidR="0091452A" w14:paraId="34EBF8AB" w14:textId="77777777" w:rsidTr="00C41E74">
      <w:trPr>
        <w:trHeight w:val="984"/>
      </w:trPr>
      <w:tc>
        <w:tcPr>
          <w:tcW w:w="7054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207211A2" w14:textId="3207062C" w:rsidR="0091452A" w:rsidRPr="00F10BB9" w:rsidRDefault="0091452A" w:rsidP="00F50CD2">
          <w:pPr>
            <w:pStyle w:val="Footer"/>
            <w:rPr>
              <w:color w:val="7F7F7F"/>
              <w:sz w:val="18"/>
              <w:szCs w:val="20"/>
            </w:rPr>
          </w:pPr>
          <w:r w:rsidRPr="00F10BB9">
            <w:rPr>
              <w:color w:val="808080"/>
              <w:sz w:val="20"/>
              <w:szCs w:val="28"/>
            </w:rPr>
            <w:t>Let’s Yarn! Kaiyai Girl resource</w:t>
          </w:r>
          <w:r>
            <w:rPr>
              <w:sz w:val="20"/>
            </w:rPr>
            <w:t>: Resource sheet 5.</w:t>
          </w:r>
          <w:r w:rsidR="00B0731E">
            <w:rPr>
              <w:sz w:val="20"/>
            </w:rPr>
            <w:t>2</w:t>
          </w:r>
        </w:p>
        <w:p w14:paraId="531B3C3B" w14:textId="7FABB9CB" w:rsidR="0091452A" w:rsidRDefault="0091452A" w:rsidP="00F50CD2">
          <w:pPr>
            <w:pStyle w:val="Footer"/>
            <w:rPr>
              <w:sz w:val="20"/>
              <w:szCs w:val="20"/>
            </w:rPr>
          </w:pPr>
          <w:r>
            <w:rPr>
              <w:color w:val="7F7F7F"/>
              <w:sz w:val="20"/>
              <w:szCs w:val="20"/>
            </w:rPr>
            <w:t xml:space="preserve">© Government of Western Australia Department of Health </w:t>
          </w:r>
          <w:hyperlink r:id="rId1" w:history="1">
            <w:r w:rsidRPr="00CF4E31">
              <w:rPr>
                <w:rStyle w:val="Hyperlink"/>
                <w:sz w:val="20"/>
                <w:szCs w:val="20"/>
              </w:rPr>
              <w:t>www.letsyarn.health.wa.gov.au</w:t>
            </w:r>
          </w:hyperlink>
          <w:r>
            <w:rPr>
              <w:sz w:val="20"/>
              <w:szCs w:val="20"/>
            </w:rPr>
            <w:t xml:space="preserve"> </w:t>
          </w:r>
        </w:p>
        <w:p w14:paraId="7406D18E" w14:textId="77777777" w:rsidR="0091452A" w:rsidRDefault="0091452A" w:rsidP="00F50CD2">
          <w:pPr>
            <w:pStyle w:val="Footer"/>
            <w:rPr>
              <w:sz w:val="24"/>
              <w:szCs w:val="24"/>
            </w:rPr>
          </w:pPr>
        </w:p>
        <w:p w14:paraId="56E28F1B" w14:textId="77777777" w:rsidR="0091452A" w:rsidRDefault="0091452A" w:rsidP="00F50CD2">
          <w:pPr>
            <w:pStyle w:val="Footer"/>
            <w:rPr>
              <w:lang w:val="en-US" w:eastAsia="zh-CN"/>
            </w:rPr>
          </w:pPr>
        </w:p>
      </w:tc>
      <w:tc>
        <w:tcPr>
          <w:tcW w:w="2268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4C98D952" w14:textId="77777777" w:rsidR="0091452A" w:rsidRDefault="0091452A" w:rsidP="00F50CD2">
          <w:pPr>
            <w:pStyle w:val="Footer"/>
            <w:snapToGrid w:val="0"/>
            <w:jc w:val="right"/>
            <w:rPr>
              <w:rFonts w:eastAsia="MS PGothic" w:cs="Arial"/>
              <w:szCs w:val="24"/>
              <w:lang w:val="en-US" w:eastAsia="zh-CN"/>
            </w:rPr>
          </w:pPr>
        </w:p>
        <w:p w14:paraId="1ED608D1" w14:textId="77777777" w:rsidR="0091452A" w:rsidRPr="00F10BB9" w:rsidRDefault="0091452A" w:rsidP="00F50CD2">
          <w:pPr>
            <w:pStyle w:val="Footer"/>
            <w:jc w:val="right"/>
          </w:pPr>
          <w:r w:rsidRPr="00F10BB9">
            <w:rPr>
              <w:sz w:val="20"/>
            </w:rPr>
            <w:t xml:space="preserve">Page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PAGE </w:instrText>
          </w:r>
          <w:r w:rsidRPr="00F10BB9">
            <w:rPr>
              <w:sz w:val="20"/>
            </w:rPr>
            <w:fldChar w:fldCharType="separate"/>
          </w:r>
          <w:r w:rsidR="00362166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  <w:r w:rsidRPr="00F10BB9">
            <w:rPr>
              <w:sz w:val="20"/>
            </w:rPr>
            <w:t xml:space="preserve"> of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NUMPAGES \*Arabic </w:instrText>
          </w:r>
          <w:r w:rsidRPr="00F10BB9">
            <w:rPr>
              <w:sz w:val="20"/>
            </w:rPr>
            <w:fldChar w:fldCharType="separate"/>
          </w:r>
          <w:r w:rsidR="00362166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</w:p>
        <w:p w14:paraId="141CEE3B" w14:textId="77777777" w:rsidR="0091452A" w:rsidRDefault="0091452A" w:rsidP="00F50CD2">
          <w:pPr>
            <w:pStyle w:val="Footer"/>
            <w:ind w:right="317"/>
            <w:rPr>
              <w:lang w:val="en-US" w:eastAsia="zh-CN"/>
            </w:rPr>
          </w:pPr>
        </w:p>
      </w:tc>
    </w:tr>
  </w:tbl>
  <w:p w14:paraId="448A5492" w14:textId="12A84699" w:rsidR="0091452A" w:rsidRDefault="009145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7AFA6" w14:textId="77777777" w:rsidR="00362166" w:rsidRDefault="00362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8FAC" w14:textId="77777777" w:rsidR="00D150D8" w:rsidRDefault="00D150D8" w:rsidP="00F10BB9">
      <w:pPr>
        <w:spacing w:after="0"/>
      </w:pPr>
      <w:r>
        <w:separator/>
      </w:r>
    </w:p>
  </w:footnote>
  <w:footnote w:type="continuationSeparator" w:id="0">
    <w:p w14:paraId="245C9940" w14:textId="77777777" w:rsidR="00D150D8" w:rsidRDefault="00D150D8" w:rsidP="00F10B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539FD" w14:textId="77777777" w:rsidR="00362166" w:rsidRDefault="003621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E6DE2" w14:textId="229C3594" w:rsidR="0091452A" w:rsidRDefault="0091452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E96E828" wp14:editId="2918B2F0">
          <wp:simplePos x="0" y="0"/>
          <wp:positionH relativeFrom="column">
            <wp:posOffset>-685800</wp:posOffset>
          </wp:positionH>
          <wp:positionV relativeFrom="paragraph">
            <wp:posOffset>-190500</wp:posOffset>
          </wp:positionV>
          <wp:extent cx="7129780" cy="104268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syarn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04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DF456" w14:textId="77777777" w:rsidR="00362166" w:rsidRDefault="00362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33"/>
    <w:multiLevelType w:val="hybridMultilevel"/>
    <w:tmpl w:val="7DDE3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2046"/>
    <w:multiLevelType w:val="hybridMultilevel"/>
    <w:tmpl w:val="A63A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6504"/>
    <w:multiLevelType w:val="multilevel"/>
    <w:tmpl w:val="3F4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A336C"/>
    <w:multiLevelType w:val="multilevel"/>
    <w:tmpl w:val="D8D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D15B0"/>
    <w:multiLevelType w:val="multilevel"/>
    <w:tmpl w:val="8D6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85C78"/>
    <w:multiLevelType w:val="hybridMultilevel"/>
    <w:tmpl w:val="664018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A17B9"/>
    <w:multiLevelType w:val="hybridMultilevel"/>
    <w:tmpl w:val="8016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7A44"/>
    <w:multiLevelType w:val="multilevel"/>
    <w:tmpl w:val="9C0E5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8008C"/>
    <w:multiLevelType w:val="hybridMultilevel"/>
    <w:tmpl w:val="48EE1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57D1"/>
    <w:multiLevelType w:val="multilevel"/>
    <w:tmpl w:val="7A00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B24CE"/>
    <w:multiLevelType w:val="multilevel"/>
    <w:tmpl w:val="42F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2652C"/>
    <w:multiLevelType w:val="multilevel"/>
    <w:tmpl w:val="3C1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F4002"/>
    <w:multiLevelType w:val="hybridMultilevel"/>
    <w:tmpl w:val="AFFE2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30AB9"/>
    <w:multiLevelType w:val="multilevel"/>
    <w:tmpl w:val="3E9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5647"/>
    <w:multiLevelType w:val="hybridMultilevel"/>
    <w:tmpl w:val="3468E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0D13"/>
    <w:multiLevelType w:val="multilevel"/>
    <w:tmpl w:val="6A2E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defaultTabStop w:val="720"/>
  <w:defaultTableStyle w:val="LightShading-Accent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8C"/>
    <w:rsid w:val="000172FD"/>
    <w:rsid w:val="000464FB"/>
    <w:rsid w:val="000760D2"/>
    <w:rsid w:val="001437E0"/>
    <w:rsid w:val="00171B7B"/>
    <w:rsid w:val="00185748"/>
    <w:rsid w:val="001A4DD9"/>
    <w:rsid w:val="001C7D1F"/>
    <w:rsid w:val="001F6030"/>
    <w:rsid w:val="001F68E9"/>
    <w:rsid w:val="00220E8F"/>
    <w:rsid w:val="00244A3E"/>
    <w:rsid w:val="002C7D7D"/>
    <w:rsid w:val="00326F9E"/>
    <w:rsid w:val="00355004"/>
    <w:rsid w:val="00362166"/>
    <w:rsid w:val="003929E7"/>
    <w:rsid w:val="003B2C0B"/>
    <w:rsid w:val="00466DB9"/>
    <w:rsid w:val="00471692"/>
    <w:rsid w:val="004A609E"/>
    <w:rsid w:val="004C2780"/>
    <w:rsid w:val="004C2F00"/>
    <w:rsid w:val="004C6976"/>
    <w:rsid w:val="00524282"/>
    <w:rsid w:val="00540D41"/>
    <w:rsid w:val="0056716B"/>
    <w:rsid w:val="005A409E"/>
    <w:rsid w:val="005A558C"/>
    <w:rsid w:val="005A6D54"/>
    <w:rsid w:val="00636189"/>
    <w:rsid w:val="006A6ABF"/>
    <w:rsid w:val="006F52D0"/>
    <w:rsid w:val="0077027C"/>
    <w:rsid w:val="007737F1"/>
    <w:rsid w:val="007754A2"/>
    <w:rsid w:val="007D793C"/>
    <w:rsid w:val="00801055"/>
    <w:rsid w:val="00881846"/>
    <w:rsid w:val="00897837"/>
    <w:rsid w:val="008F7FE4"/>
    <w:rsid w:val="0091452A"/>
    <w:rsid w:val="00930DF8"/>
    <w:rsid w:val="009668ED"/>
    <w:rsid w:val="00981DA1"/>
    <w:rsid w:val="00990D6C"/>
    <w:rsid w:val="009B041F"/>
    <w:rsid w:val="009B141E"/>
    <w:rsid w:val="009B571E"/>
    <w:rsid w:val="009F085E"/>
    <w:rsid w:val="00A477CE"/>
    <w:rsid w:val="00A91C4C"/>
    <w:rsid w:val="00AA5B0F"/>
    <w:rsid w:val="00AF3D06"/>
    <w:rsid w:val="00B0731E"/>
    <w:rsid w:val="00B22DA0"/>
    <w:rsid w:val="00B3333A"/>
    <w:rsid w:val="00B80993"/>
    <w:rsid w:val="00BB5682"/>
    <w:rsid w:val="00BD41EB"/>
    <w:rsid w:val="00BE3C2D"/>
    <w:rsid w:val="00C41E74"/>
    <w:rsid w:val="00C7143D"/>
    <w:rsid w:val="00C95D2A"/>
    <w:rsid w:val="00CC59E9"/>
    <w:rsid w:val="00CE6E4F"/>
    <w:rsid w:val="00CF64E2"/>
    <w:rsid w:val="00D147D4"/>
    <w:rsid w:val="00D14C2B"/>
    <w:rsid w:val="00D150D8"/>
    <w:rsid w:val="00D452FF"/>
    <w:rsid w:val="00D9301F"/>
    <w:rsid w:val="00D965BD"/>
    <w:rsid w:val="00DE4BFE"/>
    <w:rsid w:val="00E40563"/>
    <w:rsid w:val="00E47483"/>
    <w:rsid w:val="00EE264D"/>
    <w:rsid w:val="00EF03BF"/>
    <w:rsid w:val="00F10BB9"/>
    <w:rsid w:val="00F50CD2"/>
    <w:rsid w:val="00F726C0"/>
    <w:rsid w:val="00F96077"/>
    <w:rsid w:val="00FA6B01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CA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syarn.health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88A19581621B46ABA9BE0D038A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B78-4CA6-1148-85B3-7E6A06C62DC8}"/>
      </w:docPartPr>
      <w:docPartBody>
        <w:p w:rsidR="00A84E4E" w:rsidRDefault="00CC49A8" w:rsidP="00CC49A8">
          <w:pPr>
            <w:pStyle w:val="7088A19581621B46ABA9BE0D038A9056"/>
          </w:pPr>
          <w:r>
            <w:t>[Type text]</w:t>
          </w:r>
        </w:p>
      </w:docPartBody>
    </w:docPart>
    <w:docPart>
      <w:docPartPr>
        <w:name w:val="85E9C6E68786814FBFB5E15C80B2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4CC4-1B9F-D84F-90E1-F05C79405922}"/>
      </w:docPartPr>
      <w:docPartBody>
        <w:p w:rsidR="00A84E4E" w:rsidRDefault="00CC49A8" w:rsidP="00CC49A8">
          <w:pPr>
            <w:pStyle w:val="85E9C6E68786814FBFB5E15C80B287BB"/>
          </w:pPr>
          <w:r>
            <w:t>[Type text]</w:t>
          </w:r>
        </w:p>
      </w:docPartBody>
    </w:docPart>
    <w:docPart>
      <w:docPartPr>
        <w:name w:val="8061181FAD5406459F774DA8596F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8498-7A89-DC4F-919F-4E3C73550B57}"/>
      </w:docPartPr>
      <w:docPartBody>
        <w:p w:rsidR="00A84E4E" w:rsidRDefault="00CC49A8" w:rsidP="00CC49A8">
          <w:pPr>
            <w:pStyle w:val="8061181FAD5406459F774DA8596FDC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A8"/>
    <w:rsid w:val="00696920"/>
    <w:rsid w:val="00A84E4E"/>
    <w:rsid w:val="00CC49A8"/>
    <w:rsid w:val="00D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2A12-A4A5-4BD9-BBCD-4E16F0B9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244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2016-09-08T07:57:00Z</dcterms:created>
  <dcterms:modified xsi:type="dcterms:W3CDTF">2016-09-08T07:57:00Z</dcterms:modified>
</cp:coreProperties>
</file>