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1EF6" w14:textId="77777777" w:rsidR="00853DE6" w:rsidRPr="00853DE6" w:rsidRDefault="00853DE6" w:rsidP="00C41E74">
      <w:pPr>
        <w:rPr>
          <w:b/>
          <w:color w:val="B29E7A"/>
        </w:rPr>
      </w:pPr>
      <w:bookmarkStart w:id="0" w:name="_GoBack"/>
      <w:bookmarkEnd w:id="0"/>
    </w:p>
    <w:p w14:paraId="50FE60D0" w14:textId="0E209AF6" w:rsidR="00F50CD2" w:rsidRDefault="00636189" w:rsidP="00F42547">
      <w:pPr>
        <w:ind w:right="-1039"/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5.1: I am the boss of my own body</w:t>
      </w:r>
      <w:r w:rsidR="00F42547">
        <w:rPr>
          <w:b/>
          <w:color w:val="B29E7A"/>
          <w:sz w:val="36"/>
          <w:szCs w:val="36"/>
        </w:rPr>
        <w:t xml:space="preserve"> cards</w:t>
      </w:r>
    </w:p>
    <w:tbl>
      <w:tblPr>
        <w:tblpPr w:leftFromText="180" w:rightFromText="180" w:vertAnchor="page" w:horzAnchor="page" w:tblpX="1441" w:tblpY="4552"/>
        <w:tblW w:w="9333" w:type="dxa"/>
        <w:tblBorders>
          <w:top w:val="single" w:sz="8" w:space="0" w:color="B79F7D"/>
          <w:left w:val="single" w:sz="8" w:space="0" w:color="B79F7D"/>
          <w:bottom w:val="single" w:sz="8" w:space="0" w:color="B79F7D"/>
          <w:right w:val="single" w:sz="8" w:space="0" w:color="B79F7D"/>
          <w:insideH w:val="single" w:sz="8" w:space="0" w:color="B79F7D"/>
          <w:insideV w:val="single" w:sz="8" w:space="0" w:color="B79F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111"/>
        <w:gridCol w:w="3111"/>
      </w:tblGrid>
      <w:tr w:rsidR="00853DE6" w:rsidRPr="00636189" w14:paraId="59D67010" w14:textId="77777777" w:rsidTr="00853DE6">
        <w:trPr>
          <w:trHeight w:hRule="exact" w:val="680"/>
        </w:trPr>
        <w:tc>
          <w:tcPr>
            <w:tcW w:w="3111" w:type="dxa"/>
            <w:tcBorders>
              <w:bottom w:val="dashed" w:sz="8" w:space="0" w:color="A88E69"/>
            </w:tcBorders>
            <w:shd w:val="clear" w:color="auto" w:fill="B79F7D"/>
          </w:tcPr>
          <w:p w14:paraId="54CF03A4" w14:textId="77777777" w:rsidR="00853DE6" w:rsidRPr="00636189" w:rsidRDefault="00853DE6" w:rsidP="00853DE6">
            <w:pPr>
              <w:jc w:val="center"/>
              <w:rPr>
                <w:rFonts w:eastAsia="Arial" w:cs="Arial"/>
              </w:rPr>
            </w:pPr>
            <w:r w:rsidRPr="00602194">
              <w:rPr>
                <w:rFonts w:eastAsia="Arial" w:cs="Arial"/>
                <w:b/>
                <w:color w:val="FEFFFE"/>
                <w:w w:val="85"/>
                <w:bdr w:val="single" w:sz="8" w:space="0" w:color="B79F7D"/>
              </w:rPr>
              <w:t>What</w:t>
            </w:r>
            <w:r w:rsidRPr="00602194">
              <w:rPr>
                <w:rFonts w:eastAsia="Arial" w:cs="Arial"/>
                <w:b/>
                <w:color w:val="FEFFFE"/>
                <w:spacing w:val="-10"/>
                <w:w w:val="85"/>
                <w:bdr w:val="single" w:sz="8" w:space="0" w:color="B79F7D"/>
              </w:rPr>
              <w:t>’</w:t>
            </w:r>
            <w:r w:rsidRPr="00602194">
              <w:rPr>
                <w:rFonts w:eastAsia="Arial" w:cs="Arial"/>
                <w:b/>
                <w:color w:val="FEFFFE"/>
                <w:w w:val="85"/>
                <w:bdr w:val="single" w:sz="8" w:space="0" w:color="B79F7D"/>
              </w:rPr>
              <w:t>s</w:t>
            </w:r>
            <w:r w:rsidRPr="00602194">
              <w:rPr>
                <w:rFonts w:eastAsia="Arial" w:cs="Arial"/>
                <w:b/>
                <w:color w:val="FEFFFE"/>
                <w:spacing w:val="7"/>
                <w:w w:val="85"/>
                <w:bdr w:val="single" w:sz="8" w:space="0" w:color="B79F7D"/>
              </w:rPr>
              <w:t xml:space="preserve"> </w:t>
            </w:r>
            <w:r w:rsidRPr="00602194">
              <w:rPr>
                <w:rFonts w:eastAsia="Arial" w:cs="Arial"/>
                <w:b/>
                <w:color w:val="FEFFFE"/>
                <w:w w:val="85"/>
                <w:bdr w:val="single" w:sz="8" w:space="0" w:color="B79F7D"/>
              </w:rPr>
              <w:t>the</w:t>
            </w:r>
            <w:r w:rsidRPr="00602194">
              <w:rPr>
                <w:rFonts w:eastAsia="Arial" w:cs="Arial"/>
                <w:b/>
                <w:color w:val="FEFFFE"/>
                <w:spacing w:val="4"/>
                <w:w w:val="85"/>
                <w:bdr w:val="single" w:sz="8" w:space="0" w:color="B79F7D"/>
              </w:rPr>
              <w:t xml:space="preserve"> </w:t>
            </w:r>
            <w:r w:rsidRPr="00602194">
              <w:rPr>
                <w:rFonts w:eastAsia="Arial" w:cs="Arial"/>
                <w:b/>
                <w:color w:val="FEFFFE"/>
                <w:w w:val="83"/>
                <w:bdr w:val="single" w:sz="8" w:space="0" w:color="B79F7D"/>
              </w:rPr>
              <w:t>p</w:t>
            </w:r>
            <w:r w:rsidRPr="00602194">
              <w:rPr>
                <w:rFonts w:eastAsia="Arial" w:cs="Arial"/>
                <w:b/>
                <w:color w:val="FEFFFE"/>
                <w:spacing w:val="3"/>
                <w:w w:val="83"/>
                <w:bdr w:val="single" w:sz="8" w:space="0" w:color="B79F7D"/>
              </w:rPr>
              <w:t>r</w:t>
            </w:r>
            <w:r w:rsidRPr="00602194">
              <w:rPr>
                <w:rFonts w:eastAsia="Arial" w:cs="Arial"/>
                <w:b/>
                <w:color w:val="FEFFFE"/>
                <w:w w:val="81"/>
                <w:bdr w:val="single" w:sz="8" w:space="0" w:color="B79F7D"/>
              </w:rPr>
              <w:t>o</w:t>
            </w:r>
            <w:r w:rsidRPr="00602194">
              <w:rPr>
                <w:rFonts w:eastAsia="Arial" w:cs="Arial"/>
                <w:b/>
                <w:color w:val="FEFFFE"/>
                <w:spacing w:val="-4"/>
                <w:w w:val="81"/>
                <w:bdr w:val="single" w:sz="8" w:space="0" w:color="B79F7D"/>
              </w:rPr>
              <w:t>b</w:t>
            </w:r>
            <w:r w:rsidRPr="00602194">
              <w:rPr>
                <w:rFonts w:eastAsia="Arial" w:cs="Arial"/>
                <w:b/>
                <w:color w:val="FEFFFE"/>
                <w:w w:val="88"/>
                <w:bdr w:val="single" w:sz="8" w:space="0" w:color="B79F7D"/>
              </w:rPr>
              <w:t>lem?</w:t>
            </w:r>
          </w:p>
        </w:tc>
        <w:tc>
          <w:tcPr>
            <w:tcW w:w="3111" w:type="dxa"/>
            <w:tcBorders>
              <w:bottom w:val="dashed" w:sz="8" w:space="0" w:color="A88E69"/>
            </w:tcBorders>
            <w:shd w:val="clear" w:color="auto" w:fill="B79F7D"/>
          </w:tcPr>
          <w:p w14:paraId="24CB9A26" w14:textId="77777777" w:rsidR="00853DE6" w:rsidRPr="00636189" w:rsidRDefault="00853DE6" w:rsidP="00853DE6">
            <w:pPr>
              <w:jc w:val="center"/>
              <w:rPr>
                <w:rFonts w:eastAsia="Arial" w:cs="Arial"/>
              </w:rPr>
            </w:pPr>
            <w:r w:rsidRPr="00602194">
              <w:rPr>
                <w:rFonts w:eastAsia="Arial" w:cs="Arial"/>
                <w:b/>
                <w:color w:val="FEFFFE"/>
                <w:w w:val="85"/>
                <w:bdr w:val="single" w:sz="8" w:space="0" w:color="B79F7D"/>
              </w:rPr>
              <w:t>Why</w:t>
            </w:r>
            <w:r w:rsidRPr="00602194">
              <w:rPr>
                <w:rFonts w:eastAsia="Arial" w:cs="Arial"/>
                <w:b/>
                <w:color w:val="FEFFFE"/>
                <w:spacing w:val="-1"/>
                <w:w w:val="85"/>
                <w:bdr w:val="single" w:sz="8" w:space="0" w:color="B79F7D"/>
              </w:rPr>
              <w:t xml:space="preserve"> </w:t>
            </w:r>
            <w:r w:rsidRPr="00602194">
              <w:rPr>
                <w:rFonts w:eastAsia="Arial" w:cs="Arial"/>
                <w:b/>
                <w:color w:val="FEFFFE"/>
                <w:w w:val="85"/>
                <w:bdr w:val="single" w:sz="8" w:space="0" w:color="B79F7D"/>
              </w:rPr>
              <w:t>is</w:t>
            </w:r>
            <w:r w:rsidRPr="00602194">
              <w:rPr>
                <w:rFonts w:eastAsia="Arial" w:cs="Arial"/>
                <w:b/>
                <w:color w:val="FEFFFE"/>
                <w:spacing w:val="6"/>
                <w:w w:val="85"/>
                <w:bdr w:val="single" w:sz="8" w:space="0" w:color="B79F7D"/>
              </w:rPr>
              <w:t xml:space="preserve"> </w:t>
            </w:r>
            <w:r w:rsidRPr="00602194">
              <w:rPr>
                <w:rFonts w:eastAsia="Arial" w:cs="Arial"/>
                <w:b/>
                <w:color w:val="FEFFFE"/>
                <w:bdr w:val="single" w:sz="8" w:space="0" w:color="B79F7D"/>
              </w:rPr>
              <w:t>it</w:t>
            </w:r>
            <w:r w:rsidRPr="00602194">
              <w:rPr>
                <w:rFonts w:eastAsia="Arial" w:cs="Arial"/>
                <w:b/>
                <w:color w:val="FEFFFE"/>
                <w:spacing w:val="-19"/>
                <w:bdr w:val="single" w:sz="8" w:space="0" w:color="B79F7D"/>
              </w:rPr>
              <w:t xml:space="preserve"> </w:t>
            </w:r>
            <w:r w:rsidRPr="00602194">
              <w:rPr>
                <w:rFonts w:eastAsia="Arial" w:cs="Arial"/>
                <w:b/>
                <w:color w:val="FEFFFE"/>
                <w:bdr w:val="single" w:sz="8" w:space="0" w:color="B79F7D"/>
              </w:rPr>
              <w:t>a</w:t>
            </w:r>
            <w:r w:rsidRPr="00602194">
              <w:rPr>
                <w:rFonts w:eastAsia="Arial" w:cs="Arial"/>
                <w:b/>
                <w:color w:val="FEFFFE"/>
                <w:spacing w:val="-21"/>
                <w:bdr w:val="single" w:sz="8" w:space="0" w:color="B79F7D"/>
              </w:rPr>
              <w:t xml:space="preserve"> </w:t>
            </w:r>
            <w:r w:rsidRPr="00602194">
              <w:rPr>
                <w:rFonts w:eastAsia="Arial" w:cs="Arial"/>
                <w:b/>
                <w:color w:val="FEFFFE"/>
                <w:w w:val="83"/>
                <w:bdr w:val="single" w:sz="8" w:space="0" w:color="B79F7D"/>
              </w:rPr>
              <w:t>p</w:t>
            </w:r>
            <w:r w:rsidRPr="00602194">
              <w:rPr>
                <w:rFonts w:eastAsia="Arial" w:cs="Arial"/>
                <w:b/>
                <w:color w:val="FEFFFE"/>
                <w:spacing w:val="3"/>
                <w:w w:val="83"/>
                <w:bdr w:val="single" w:sz="8" w:space="0" w:color="B79F7D"/>
              </w:rPr>
              <w:t>r</w:t>
            </w:r>
            <w:r w:rsidRPr="00602194">
              <w:rPr>
                <w:rFonts w:eastAsia="Arial" w:cs="Arial"/>
                <w:b/>
                <w:color w:val="FEFFFE"/>
                <w:w w:val="81"/>
                <w:bdr w:val="single" w:sz="8" w:space="0" w:color="B79F7D"/>
              </w:rPr>
              <w:t>o</w:t>
            </w:r>
            <w:r w:rsidRPr="00602194">
              <w:rPr>
                <w:rFonts w:eastAsia="Arial" w:cs="Arial"/>
                <w:b/>
                <w:color w:val="FEFFFE"/>
                <w:spacing w:val="-4"/>
                <w:w w:val="81"/>
                <w:bdr w:val="single" w:sz="8" w:space="0" w:color="B79F7D"/>
              </w:rPr>
              <w:t>b</w:t>
            </w:r>
            <w:r w:rsidRPr="00602194">
              <w:rPr>
                <w:rFonts w:eastAsia="Arial" w:cs="Arial"/>
                <w:b/>
                <w:color w:val="FEFFFE"/>
                <w:w w:val="88"/>
                <w:bdr w:val="single" w:sz="8" w:space="0" w:color="B79F7D"/>
              </w:rPr>
              <w:t>lem?</w:t>
            </w:r>
          </w:p>
        </w:tc>
        <w:tc>
          <w:tcPr>
            <w:tcW w:w="3111" w:type="dxa"/>
            <w:tcBorders>
              <w:bottom w:val="dashed" w:sz="8" w:space="0" w:color="A88E69"/>
            </w:tcBorders>
            <w:shd w:val="clear" w:color="auto" w:fill="B79F7D"/>
          </w:tcPr>
          <w:p w14:paraId="48FB782D" w14:textId="15165C94" w:rsidR="00853DE6" w:rsidRPr="00636189" w:rsidRDefault="00C70EE8" w:rsidP="00853DE6">
            <w:pPr>
              <w:spacing w:line="252" w:lineRule="auto"/>
              <w:jc w:val="center"/>
              <w:rPr>
                <w:rFonts w:eastAsia="Arial" w:cs="Arial"/>
                <w:b/>
                <w:color w:val="FEFFFE"/>
              </w:rPr>
            </w:pPr>
            <w:r>
              <w:rPr>
                <w:rFonts w:eastAsia="Arial" w:cs="Arial"/>
                <w:b/>
                <w:color w:val="FEFFFE"/>
                <w:w w:val="83"/>
              </w:rPr>
              <w:t>What to do to stay                             in control and safe!</w:t>
            </w:r>
          </w:p>
          <w:p w14:paraId="723E447D" w14:textId="77777777" w:rsidR="00853DE6" w:rsidRPr="00636189" w:rsidRDefault="00853DE6" w:rsidP="00853DE6">
            <w:pPr>
              <w:spacing w:line="252" w:lineRule="auto"/>
              <w:jc w:val="center"/>
              <w:rPr>
                <w:rFonts w:eastAsia="Arial" w:cs="Arial"/>
              </w:rPr>
            </w:pPr>
          </w:p>
        </w:tc>
      </w:tr>
      <w:tr w:rsidR="00853DE6" w:rsidRPr="00636189" w14:paraId="6FED0226" w14:textId="77777777" w:rsidTr="00853DE6">
        <w:trPr>
          <w:trHeight w:hRule="exact" w:val="1871"/>
        </w:trPr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1295EB02" w14:textId="77777777" w:rsidR="00853DE6" w:rsidRPr="00602194" w:rsidRDefault="00853DE6" w:rsidP="00853DE6">
            <w:pPr>
              <w:rPr>
                <w:rFonts w:eastAsia="Arial" w:cs="Arial"/>
              </w:rPr>
            </w:pPr>
            <w:r>
              <w:rPr>
                <w:rFonts w:eastAsia="Arial" w:cs="Arial"/>
                <w:w w:val="87"/>
              </w:rPr>
              <w:t>Going for a walk in the dark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1C65735C" w14:textId="77777777" w:rsidR="00853DE6" w:rsidRPr="00602194" w:rsidRDefault="00853DE6" w:rsidP="00853DE6">
            <w:pPr>
              <w:rPr>
                <w:rFonts w:eastAsia="Arial" w:cs="Arial"/>
                <w:w w:val="86"/>
              </w:rPr>
            </w:pPr>
            <w:r>
              <w:rPr>
                <w:rFonts w:eastAsia="Arial" w:cs="Arial"/>
                <w:w w:val="82"/>
              </w:rPr>
              <w:t>Get grabbed</w:t>
            </w:r>
          </w:p>
          <w:p w14:paraId="7B075CC5" w14:textId="77777777" w:rsidR="00853DE6" w:rsidRPr="00602194" w:rsidRDefault="00853DE6" w:rsidP="00853DE6">
            <w:pPr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>Get hurt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647EF54A" w14:textId="77777777" w:rsidR="00853DE6" w:rsidRPr="00602194" w:rsidRDefault="00853DE6" w:rsidP="00853DE6">
            <w:pPr>
              <w:tabs>
                <w:tab w:val="left" w:pos="6379"/>
              </w:tabs>
              <w:rPr>
                <w:rFonts w:eastAsia="Arial" w:cs="Arial"/>
              </w:rPr>
            </w:pPr>
            <w:r>
              <w:rPr>
                <w:rFonts w:eastAsia="Arial" w:cs="Arial"/>
                <w:w w:val="89"/>
              </w:rPr>
              <w:t>Stay with friends</w:t>
            </w:r>
          </w:p>
          <w:p w14:paraId="7594FE4F" w14:textId="77777777" w:rsidR="00853DE6" w:rsidRPr="00602194" w:rsidRDefault="00853DE6" w:rsidP="00853DE6">
            <w:pPr>
              <w:tabs>
                <w:tab w:val="left" w:pos="6379"/>
              </w:tabs>
              <w:rPr>
                <w:rFonts w:eastAsia="Arial" w:cs="Arial"/>
              </w:rPr>
            </w:pPr>
            <w:r>
              <w:rPr>
                <w:rFonts w:eastAsia="Arial" w:cs="Arial"/>
                <w:w w:val="88"/>
              </w:rPr>
              <w:t>Do not go off alone</w:t>
            </w:r>
          </w:p>
        </w:tc>
      </w:tr>
      <w:tr w:rsidR="00853DE6" w:rsidRPr="00636189" w14:paraId="5043410C" w14:textId="77777777" w:rsidTr="00853DE6">
        <w:trPr>
          <w:trHeight w:hRule="exact" w:val="1871"/>
        </w:trPr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9F0E8"/>
            <w:tcMar>
              <w:left w:w="227" w:type="dxa"/>
            </w:tcMar>
          </w:tcPr>
          <w:p w14:paraId="727869E8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8"/>
              </w:rPr>
              <w:t>Deciding</w:t>
            </w:r>
            <w:r w:rsidRPr="00602194">
              <w:rPr>
                <w:rFonts w:eastAsia="Arial" w:cs="Arial"/>
                <w:spacing w:val="2"/>
                <w:w w:val="88"/>
              </w:rPr>
              <w:t xml:space="preserve"> </w:t>
            </w:r>
            <w:r w:rsidRPr="00602194">
              <w:rPr>
                <w:rFonts w:eastAsia="Arial" w:cs="Arial"/>
              </w:rPr>
              <w:t>to</w:t>
            </w:r>
            <w:r w:rsidRPr="00602194">
              <w:rPr>
                <w:rFonts w:eastAsia="Arial" w:cs="Arial"/>
                <w:spacing w:val="-20"/>
              </w:rPr>
              <w:t xml:space="preserve"> </w:t>
            </w:r>
            <w:r w:rsidRPr="00602194">
              <w:rPr>
                <w:rFonts w:eastAsia="Arial" w:cs="Arial"/>
                <w:w w:val="84"/>
              </w:rPr>
              <w:t>h</w:t>
            </w:r>
            <w:r w:rsidRPr="00602194">
              <w:rPr>
                <w:rFonts w:eastAsia="Arial" w:cs="Arial"/>
                <w:spacing w:val="-4"/>
                <w:w w:val="84"/>
              </w:rPr>
              <w:t>a</w:t>
            </w:r>
            <w:r w:rsidRPr="00602194">
              <w:rPr>
                <w:rFonts w:eastAsia="Arial" w:cs="Arial"/>
                <w:spacing w:val="-8"/>
                <w:w w:val="84"/>
              </w:rPr>
              <w:t>v</w:t>
            </w:r>
            <w:r w:rsidRPr="00602194">
              <w:rPr>
                <w:rFonts w:eastAsia="Arial" w:cs="Arial"/>
                <w:w w:val="84"/>
              </w:rPr>
              <w:t>e</w:t>
            </w:r>
            <w:r w:rsidRPr="00602194">
              <w:rPr>
                <w:rFonts w:eastAsia="Arial" w:cs="Arial"/>
                <w:spacing w:val="1"/>
                <w:w w:val="84"/>
              </w:rPr>
              <w:t xml:space="preserve"> </w:t>
            </w:r>
            <w:r w:rsidRPr="00602194">
              <w:rPr>
                <w:rFonts w:eastAsia="Arial" w:cs="Arial"/>
                <w:w w:val="84"/>
              </w:rPr>
              <w:t>s</w:t>
            </w:r>
            <w:r w:rsidRPr="00602194">
              <w:rPr>
                <w:rFonts w:eastAsia="Arial" w:cs="Arial"/>
                <w:spacing w:val="-4"/>
                <w:w w:val="84"/>
              </w:rPr>
              <w:t>e</w:t>
            </w:r>
            <w:r>
              <w:rPr>
                <w:rFonts w:eastAsia="Arial" w:cs="Arial"/>
                <w:w w:val="84"/>
              </w:rPr>
              <w:t>x when       ‘out of it’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9F0E8"/>
            <w:tcMar>
              <w:left w:w="227" w:type="dxa"/>
            </w:tcMar>
          </w:tcPr>
          <w:p w14:paraId="1083DE19" w14:textId="77777777" w:rsidR="00853DE6" w:rsidRPr="00602194" w:rsidRDefault="00853DE6" w:rsidP="00853DE6">
            <w:pPr>
              <w:spacing w:line="276" w:lineRule="auto"/>
              <w:ind w:right="1419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8"/>
              </w:rPr>
              <w:t>Unp</w:t>
            </w:r>
            <w:r w:rsidRPr="00602194">
              <w:rPr>
                <w:rFonts w:eastAsia="Arial" w:cs="Arial"/>
                <w:spacing w:val="-5"/>
                <w:w w:val="88"/>
              </w:rPr>
              <w:t>r</w:t>
            </w:r>
            <w:r w:rsidRPr="00602194">
              <w:rPr>
                <w:rFonts w:eastAsia="Arial" w:cs="Arial"/>
                <w:w w:val="88"/>
              </w:rPr>
              <w:t>otected</w:t>
            </w:r>
            <w:r w:rsidRPr="00602194">
              <w:rPr>
                <w:rFonts w:eastAsia="Arial" w:cs="Arial"/>
                <w:spacing w:val="6"/>
                <w:w w:val="88"/>
              </w:rPr>
              <w:t xml:space="preserve"> </w:t>
            </w:r>
            <w:r w:rsidRPr="00602194">
              <w:rPr>
                <w:rFonts w:eastAsia="Arial" w:cs="Arial"/>
                <w:w w:val="84"/>
              </w:rPr>
              <w:t>s</w:t>
            </w:r>
            <w:r w:rsidRPr="00602194">
              <w:rPr>
                <w:rFonts w:eastAsia="Arial" w:cs="Arial"/>
                <w:spacing w:val="-5"/>
                <w:w w:val="84"/>
              </w:rPr>
              <w:t>e</w:t>
            </w:r>
            <w:r w:rsidRPr="00602194">
              <w:rPr>
                <w:rFonts w:eastAsia="Arial" w:cs="Arial"/>
                <w:w w:val="88"/>
              </w:rPr>
              <w:t xml:space="preserve">x </w:t>
            </w:r>
            <w:r>
              <w:rPr>
                <w:rFonts w:eastAsia="Arial" w:cs="Arial"/>
                <w:w w:val="86"/>
              </w:rPr>
              <w:t xml:space="preserve">Unwanted sex </w:t>
            </w:r>
            <w:r w:rsidRPr="00602194">
              <w:rPr>
                <w:rFonts w:eastAsia="Arial" w:cs="Arial"/>
                <w:w w:val="87"/>
              </w:rPr>
              <w:t>Unplanne</w:t>
            </w:r>
            <w:r>
              <w:rPr>
                <w:rFonts w:eastAsia="Arial" w:cs="Arial"/>
                <w:spacing w:val="3"/>
                <w:w w:val="87"/>
              </w:rPr>
              <w:t>d sex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9F0E8"/>
            <w:tcMar>
              <w:left w:w="227" w:type="dxa"/>
            </w:tcMar>
          </w:tcPr>
          <w:p w14:paraId="2DEC1F74" w14:textId="77777777" w:rsidR="00853DE6" w:rsidRDefault="00853DE6" w:rsidP="00853DE6">
            <w:pPr>
              <w:tabs>
                <w:tab w:val="left" w:pos="6379"/>
                <w:tab w:val="left" w:pos="9314"/>
              </w:tabs>
              <w:spacing w:line="276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9"/>
              </w:rPr>
              <w:t>Do</w:t>
            </w:r>
            <w:r w:rsidRPr="00602194">
              <w:rPr>
                <w:rFonts w:eastAsia="Arial" w:cs="Arial"/>
                <w:spacing w:val="-8"/>
                <w:w w:val="89"/>
              </w:rPr>
              <w:t xml:space="preserve"> </w:t>
            </w:r>
            <w:r>
              <w:rPr>
                <w:rFonts w:eastAsia="Arial" w:cs="Arial"/>
                <w:w w:val="89"/>
              </w:rPr>
              <w:t>not get ‘out of it’</w:t>
            </w:r>
            <w:r>
              <w:rPr>
                <w:rFonts w:eastAsia="Arial" w:cs="Arial"/>
              </w:rPr>
              <w:t xml:space="preserve">    </w:t>
            </w:r>
          </w:p>
          <w:p w14:paraId="567F6BB9" w14:textId="77777777" w:rsidR="00853DE6" w:rsidRDefault="00853DE6" w:rsidP="00853DE6">
            <w:pPr>
              <w:tabs>
                <w:tab w:val="left" w:pos="6379"/>
                <w:tab w:val="left" w:pos="9314"/>
              </w:tabs>
              <w:spacing w:line="276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5"/>
              </w:rPr>
              <w:t>Stay sober</w:t>
            </w:r>
            <w:r>
              <w:rPr>
                <w:rFonts w:eastAsia="Arial" w:cs="Arial"/>
              </w:rPr>
              <w:t xml:space="preserve">              </w:t>
            </w:r>
          </w:p>
          <w:p w14:paraId="71547617" w14:textId="77777777" w:rsidR="00853DE6" w:rsidRPr="00853DE6" w:rsidRDefault="00853DE6" w:rsidP="00853DE6">
            <w:pPr>
              <w:tabs>
                <w:tab w:val="left" w:pos="6379"/>
                <w:tab w:val="left" w:pos="9314"/>
              </w:tabs>
              <w:spacing w:line="276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spacing w:val="-9"/>
                <w:w w:val="86"/>
              </w:rPr>
              <w:t>T</w:t>
            </w:r>
            <w:r w:rsidRPr="00602194">
              <w:rPr>
                <w:rFonts w:eastAsia="Arial" w:cs="Arial"/>
                <w:w w:val="86"/>
              </w:rPr>
              <w:t>hink</w:t>
            </w:r>
            <w:r w:rsidRPr="00602194">
              <w:rPr>
                <w:rFonts w:eastAsia="Arial" w:cs="Arial"/>
                <w:spacing w:val="12"/>
                <w:w w:val="86"/>
              </w:rPr>
              <w:t xml:space="preserve"> </w:t>
            </w:r>
            <w:r w:rsidRPr="00602194">
              <w:rPr>
                <w:rFonts w:eastAsia="Arial" w:cs="Arial"/>
                <w:spacing w:val="-4"/>
                <w:w w:val="86"/>
              </w:rPr>
              <w:t>a</w:t>
            </w:r>
            <w:r w:rsidRPr="00602194">
              <w:rPr>
                <w:rFonts w:eastAsia="Arial" w:cs="Arial"/>
                <w:w w:val="86"/>
              </w:rPr>
              <w:t>bout</w:t>
            </w:r>
            <w:r w:rsidRPr="00602194">
              <w:rPr>
                <w:rFonts w:eastAsia="Arial" w:cs="Arial"/>
                <w:spacing w:val="17"/>
                <w:w w:val="86"/>
              </w:rPr>
              <w:t xml:space="preserve"> </w:t>
            </w:r>
            <w:r w:rsidRPr="00602194">
              <w:rPr>
                <w:rFonts w:eastAsia="Arial" w:cs="Arial"/>
                <w:w w:val="86"/>
              </w:rPr>
              <w:t>h</w:t>
            </w:r>
            <w:r w:rsidRPr="00602194">
              <w:rPr>
                <w:rFonts w:eastAsia="Arial" w:cs="Arial"/>
                <w:spacing w:val="-4"/>
                <w:w w:val="86"/>
              </w:rPr>
              <w:t>a</w:t>
            </w:r>
            <w:r w:rsidRPr="00602194">
              <w:rPr>
                <w:rFonts w:eastAsia="Arial" w:cs="Arial"/>
                <w:w w:val="86"/>
              </w:rPr>
              <w:t>ving</w:t>
            </w:r>
            <w:r>
              <w:rPr>
                <w:rFonts w:eastAsia="Arial" w:cs="Arial"/>
                <w:spacing w:val="15"/>
                <w:w w:val="86"/>
              </w:rPr>
              <w:t xml:space="preserve"> </w:t>
            </w:r>
            <w:r w:rsidRPr="00602194">
              <w:rPr>
                <w:rFonts w:eastAsia="Arial" w:cs="Arial"/>
                <w:w w:val="86"/>
              </w:rPr>
              <w:t>s</w:t>
            </w:r>
            <w:r w:rsidRPr="00602194">
              <w:rPr>
                <w:rFonts w:eastAsia="Arial" w:cs="Arial"/>
                <w:spacing w:val="-4"/>
                <w:w w:val="86"/>
              </w:rPr>
              <w:t>e</w:t>
            </w:r>
            <w:r w:rsidRPr="00602194">
              <w:rPr>
                <w:rFonts w:eastAsia="Arial" w:cs="Arial"/>
                <w:w w:val="86"/>
              </w:rPr>
              <w:t xml:space="preserve">x </w:t>
            </w:r>
            <w:r w:rsidRPr="00602194">
              <w:rPr>
                <w:rFonts w:eastAsia="Arial" w:cs="Arial"/>
                <w:w w:val="90"/>
              </w:rPr>
              <w:t>befo</w:t>
            </w:r>
            <w:r w:rsidRPr="00602194">
              <w:rPr>
                <w:rFonts w:eastAsia="Arial" w:cs="Arial"/>
                <w:spacing w:val="-5"/>
                <w:w w:val="90"/>
              </w:rPr>
              <w:t>r</w:t>
            </w:r>
            <w:r w:rsidRPr="00602194">
              <w:rPr>
                <w:rFonts w:eastAsia="Arial" w:cs="Arial"/>
                <w:w w:val="79"/>
              </w:rPr>
              <w:t xml:space="preserve">e </w:t>
            </w:r>
            <w:r w:rsidRPr="00602194">
              <w:rPr>
                <w:rFonts w:eastAsia="Arial" w:cs="Arial"/>
                <w:spacing w:val="-10"/>
                <w:w w:val="87"/>
              </w:rPr>
              <w:t>y</w:t>
            </w:r>
            <w:r w:rsidRPr="00602194">
              <w:rPr>
                <w:rFonts w:eastAsia="Arial" w:cs="Arial"/>
                <w:w w:val="87"/>
              </w:rPr>
              <w:t>ou decide to or are pressured into having sex</w:t>
            </w:r>
          </w:p>
        </w:tc>
      </w:tr>
      <w:tr w:rsidR="00853DE6" w:rsidRPr="00636189" w14:paraId="7C5DB63C" w14:textId="77777777" w:rsidTr="00853DE6">
        <w:trPr>
          <w:trHeight w:hRule="exact" w:val="1871"/>
        </w:trPr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3F234A64" w14:textId="77777777" w:rsidR="00853DE6" w:rsidRPr="00602194" w:rsidRDefault="00853DE6" w:rsidP="00853DE6">
            <w:pPr>
              <w:spacing w:line="252" w:lineRule="auto"/>
              <w:ind w:right="394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5"/>
              </w:rPr>
              <w:t>Le</w:t>
            </w:r>
            <w:r w:rsidRPr="00602194">
              <w:rPr>
                <w:rFonts w:eastAsia="Arial" w:cs="Arial"/>
                <w:spacing w:val="-4"/>
                <w:w w:val="85"/>
              </w:rPr>
              <w:t>a</w:t>
            </w:r>
            <w:r w:rsidRPr="00602194">
              <w:rPr>
                <w:rFonts w:eastAsia="Arial" w:cs="Arial"/>
                <w:w w:val="85"/>
              </w:rPr>
              <w:t>ving</w:t>
            </w:r>
            <w:r w:rsidRPr="00602194">
              <w:rPr>
                <w:rFonts w:eastAsia="Arial" w:cs="Arial"/>
                <w:spacing w:val="17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a</w:t>
            </w:r>
            <w:r w:rsidRPr="00602194">
              <w:rPr>
                <w:rFonts w:eastAsia="Arial" w:cs="Arial"/>
                <w:spacing w:val="-4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drink</w:t>
            </w:r>
            <w:r w:rsidRPr="00602194">
              <w:rPr>
                <w:rFonts w:eastAsia="Arial" w:cs="Arial"/>
                <w:spacing w:val="40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alone</w:t>
            </w:r>
            <w:r w:rsidRPr="00602194">
              <w:rPr>
                <w:rFonts w:eastAsia="Arial" w:cs="Arial"/>
                <w:spacing w:val="10"/>
                <w:w w:val="85"/>
              </w:rPr>
              <w:t xml:space="preserve"> </w:t>
            </w:r>
            <w:r w:rsidRPr="00602194">
              <w:rPr>
                <w:rFonts w:eastAsia="Arial" w:cs="Arial"/>
                <w:w w:val="90"/>
              </w:rPr>
              <w:t>whi</w:t>
            </w:r>
            <w:r>
              <w:rPr>
                <w:rFonts w:eastAsia="Arial" w:cs="Arial"/>
                <w:w w:val="90"/>
              </w:rPr>
              <w:t>le going to the toilet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47E9C0C9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7"/>
              </w:rPr>
              <w:t>Get</w:t>
            </w:r>
            <w:r w:rsidRPr="00602194">
              <w:rPr>
                <w:rFonts w:eastAsia="Arial" w:cs="Arial"/>
                <w:spacing w:val="-17"/>
                <w:w w:val="87"/>
              </w:rPr>
              <w:t xml:space="preserve"> </w:t>
            </w:r>
            <w:r w:rsidRPr="00602194">
              <w:rPr>
                <w:rFonts w:eastAsia="Arial" w:cs="Arial"/>
                <w:spacing w:val="-10"/>
                <w:w w:val="87"/>
              </w:rPr>
              <w:t>y</w:t>
            </w:r>
            <w:r w:rsidRPr="00602194">
              <w:rPr>
                <w:rFonts w:eastAsia="Arial" w:cs="Arial"/>
                <w:w w:val="87"/>
              </w:rPr>
              <w:t>our</w:t>
            </w:r>
            <w:r w:rsidRPr="00602194">
              <w:rPr>
                <w:rFonts w:eastAsia="Arial" w:cs="Arial"/>
                <w:spacing w:val="20"/>
                <w:w w:val="87"/>
              </w:rPr>
              <w:t xml:space="preserve"> </w:t>
            </w:r>
            <w:r w:rsidRPr="00602194">
              <w:rPr>
                <w:rFonts w:eastAsia="Arial" w:cs="Arial"/>
                <w:w w:val="87"/>
              </w:rPr>
              <w:t>drin</w:t>
            </w:r>
            <w:r>
              <w:rPr>
                <w:rFonts w:eastAsia="Arial" w:cs="Arial"/>
                <w:w w:val="87"/>
              </w:rPr>
              <w:t>k spiked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6D95AC6B" w14:textId="77777777" w:rsidR="00853DE6" w:rsidRPr="00602194" w:rsidRDefault="00853DE6" w:rsidP="00853DE6">
            <w:pPr>
              <w:tabs>
                <w:tab w:val="left" w:pos="6379"/>
              </w:tabs>
              <w:spacing w:line="252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5"/>
              </w:rPr>
              <w:t>Ask</w:t>
            </w:r>
            <w:r w:rsidRPr="00602194">
              <w:rPr>
                <w:rFonts w:eastAsia="Arial" w:cs="Arial"/>
                <w:spacing w:val="8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a</w:t>
            </w:r>
            <w:r w:rsidRPr="00602194">
              <w:rPr>
                <w:rFonts w:eastAsia="Arial" w:cs="Arial"/>
                <w:spacing w:val="-4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frien</w:t>
            </w:r>
            <w:r>
              <w:rPr>
                <w:rFonts w:eastAsia="Arial" w:cs="Arial"/>
                <w:w w:val="85"/>
              </w:rPr>
              <w:t xml:space="preserve">d to look </w:t>
            </w:r>
            <w:r>
              <w:rPr>
                <w:rFonts w:eastAsia="Arial" w:cs="Arial"/>
                <w:w w:val="89"/>
              </w:rPr>
              <w:t>after your drink</w:t>
            </w:r>
          </w:p>
          <w:p w14:paraId="22047710" w14:textId="77777777" w:rsidR="00853DE6" w:rsidRPr="00602194" w:rsidRDefault="00853DE6" w:rsidP="00853DE6">
            <w:pPr>
              <w:tabs>
                <w:tab w:val="left" w:pos="6379"/>
              </w:tabs>
              <w:spacing w:line="252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spacing w:val="-15"/>
                <w:w w:val="80"/>
              </w:rPr>
              <w:t>T</w:t>
            </w:r>
            <w:r w:rsidRPr="00602194">
              <w:rPr>
                <w:rFonts w:eastAsia="Arial" w:cs="Arial"/>
                <w:w w:val="80"/>
              </w:rPr>
              <w:t>a</w:t>
            </w:r>
            <w:r w:rsidRPr="00602194">
              <w:rPr>
                <w:rFonts w:eastAsia="Arial" w:cs="Arial"/>
                <w:spacing w:val="-7"/>
                <w:w w:val="80"/>
              </w:rPr>
              <w:t>k</w:t>
            </w:r>
            <w:r w:rsidRPr="00602194">
              <w:rPr>
                <w:rFonts w:eastAsia="Arial" w:cs="Arial"/>
                <w:w w:val="80"/>
              </w:rPr>
              <w:t>e</w:t>
            </w:r>
            <w:r w:rsidRPr="00602194">
              <w:rPr>
                <w:rFonts w:eastAsia="Arial" w:cs="Arial"/>
                <w:spacing w:val="12"/>
                <w:w w:val="80"/>
              </w:rPr>
              <w:t xml:space="preserve"> </w:t>
            </w:r>
            <w:r w:rsidRPr="00602194">
              <w:rPr>
                <w:rFonts w:eastAsia="Arial" w:cs="Arial"/>
              </w:rPr>
              <w:t>it</w:t>
            </w:r>
            <w:r w:rsidRPr="00602194">
              <w:rPr>
                <w:rFonts w:eastAsia="Arial" w:cs="Arial"/>
                <w:spacing w:val="-6"/>
              </w:rPr>
              <w:t xml:space="preserve"> </w:t>
            </w:r>
            <w:r w:rsidRPr="00602194">
              <w:rPr>
                <w:rFonts w:eastAsia="Arial" w:cs="Arial"/>
                <w:w w:val="93"/>
              </w:rPr>
              <w:t>wit</w:t>
            </w:r>
            <w:r>
              <w:rPr>
                <w:rFonts w:eastAsia="Arial" w:cs="Arial"/>
                <w:w w:val="93"/>
              </w:rPr>
              <w:t>h you</w:t>
            </w:r>
          </w:p>
          <w:p w14:paraId="205873C3" w14:textId="77777777" w:rsidR="00853DE6" w:rsidRPr="00602194" w:rsidRDefault="00853DE6" w:rsidP="00853DE6">
            <w:pPr>
              <w:tabs>
                <w:tab w:val="left" w:pos="6379"/>
              </w:tabs>
              <w:spacing w:line="252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5"/>
              </w:rPr>
              <w:t>Get</w:t>
            </w:r>
            <w:r w:rsidRPr="00602194">
              <w:rPr>
                <w:rFonts w:eastAsia="Arial" w:cs="Arial"/>
                <w:spacing w:val="-8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a</w:t>
            </w:r>
            <w:r w:rsidRPr="00602194">
              <w:rPr>
                <w:rFonts w:eastAsia="Arial" w:cs="Arial"/>
                <w:spacing w:val="-4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n</w:t>
            </w:r>
            <w:r w:rsidRPr="00602194">
              <w:rPr>
                <w:rFonts w:eastAsia="Arial" w:cs="Arial"/>
                <w:spacing w:val="-4"/>
                <w:w w:val="85"/>
              </w:rPr>
              <w:t>e</w:t>
            </w:r>
            <w:r w:rsidRPr="00602194">
              <w:rPr>
                <w:rFonts w:eastAsia="Arial" w:cs="Arial"/>
                <w:w w:val="85"/>
              </w:rPr>
              <w:t>w</w:t>
            </w:r>
            <w:r w:rsidRPr="00602194">
              <w:rPr>
                <w:rFonts w:eastAsia="Arial" w:cs="Arial"/>
                <w:spacing w:val="13"/>
                <w:w w:val="85"/>
              </w:rPr>
              <w:t xml:space="preserve"> </w:t>
            </w:r>
            <w:r w:rsidRPr="00602194">
              <w:rPr>
                <w:rFonts w:eastAsia="Arial" w:cs="Arial"/>
                <w:w w:val="85"/>
              </w:rPr>
              <w:t>drink</w:t>
            </w:r>
            <w:r w:rsidRPr="00602194">
              <w:rPr>
                <w:rFonts w:eastAsia="Arial" w:cs="Arial"/>
                <w:spacing w:val="40"/>
                <w:w w:val="85"/>
              </w:rPr>
              <w:t xml:space="preserve"> </w:t>
            </w:r>
            <w:r>
              <w:rPr>
                <w:rFonts w:eastAsia="Arial" w:cs="Arial"/>
                <w:w w:val="85"/>
              </w:rPr>
              <w:t>when you come back</w:t>
            </w:r>
          </w:p>
        </w:tc>
      </w:tr>
      <w:tr w:rsidR="00853DE6" w:rsidRPr="00636189" w14:paraId="51453CB3" w14:textId="77777777" w:rsidTr="00853DE6">
        <w:trPr>
          <w:trHeight w:hRule="exact" w:val="1871"/>
        </w:trPr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9F0E8"/>
            <w:tcMar>
              <w:left w:w="227" w:type="dxa"/>
            </w:tcMar>
          </w:tcPr>
          <w:p w14:paraId="3225170E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8"/>
              </w:rPr>
              <w:t>Using</w:t>
            </w:r>
            <w:r w:rsidRPr="00602194">
              <w:rPr>
                <w:rFonts w:eastAsia="Arial" w:cs="Arial"/>
                <w:spacing w:val="8"/>
                <w:w w:val="88"/>
              </w:rPr>
              <w:t xml:space="preserve"> </w:t>
            </w:r>
            <w:r w:rsidRPr="00602194">
              <w:rPr>
                <w:rFonts w:eastAsia="Arial" w:cs="Arial"/>
                <w:w w:val="88"/>
              </w:rPr>
              <w:t>gun</w:t>
            </w:r>
            <w:r w:rsidRPr="00602194">
              <w:rPr>
                <w:rFonts w:eastAsia="Arial" w:cs="Arial"/>
                <w:spacing w:val="-8"/>
                <w:w w:val="88"/>
              </w:rPr>
              <w:t>g</w:t>
            </w:r>
            <w:r w:rsidRPr="00602194">
              <w:rPr>
                <w:rFonts w:eastAsia="Arial" w:cs="Arial"/>
                <w:w w:val="88"/>
              </w:rPr>
              <w:t>a</w:t>
            </w:r>
            <w:r w:rsidRPr="00602194">
              <w:rPr>
                <w:rFonts w:eastAsia="Arial" w:cs="Arial"/>
                <w:spacing w:val="-6"/>
                <w:w w:val="88"/>
              </w:rPr>
              <w:t xml:space="preserve"> </w:t>
            </w:r>
            <w:r w:rsidRPr="00602194">
              <w:rPr>
                <w:rFonts w:eastAsia="Arial" w:cs="Arial"/>
                <w:w w:val="88"/>
              </w:rPr>
              <w:t>and/</w:t>
            </w:r>
            <w:r>
              <w:rPr>
                <w:rFonts w:eastAsia="Arial" w:cs="Arial"/>
                <w:w w:val="88"/>
              </w:rPr>
              <w:t>or ecstacy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9F0E8"/>
            <w:tcMar>
              <w:left w:w="227" w:type="dxa"/>
            </w:tcMar>
          </w:tcPr>
          <w:p w14:paraId="53F24648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9"/>
              </w:rPr>
              <w:t>Do</w:t>
            </w:r>
            <w:r w:rsidRPr="00602194">
              <w:rPr>
                <w:rFonts w:eastAsia="Arial" w:cs="Arial"/>
                <w:spacing w:val="-9"/>
                <w:w w:val="89"/>
              </w:rPr>
              <w:t>n</w:t>
            </w:r>
            <w:r w:rsidRPr="00602194">
              <w:rPr>
                <w:rFonts w:eastAsia="Arial" w:cs="Arial"/>
                <w:spacing w:val="3"/>
                <w:w w:val="89"/>
              </w:rPr>
              <w:t>’</w:t>
            </w:r>
            <w:r w:rsidRPr="00602194">
              <w:rPr>
                <w:rFonts w:eastAsia="Arial" w:cs="Arial"/>
                <w:w w:val="89"/>
              </w:rPr>
              <w:t>t</w:t>
            </w:r>
            <w:r w:rsidRPr="00602194">
              <w:rPr>
                <w:rFonts w:eastAsia="Arial" w:cs="Arial"/>
                <w:spacing w:val="5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>know</w:t>
            </w:r>
            <w:r w:rsidRPr="00602194">
              <w:rPr>
                <w:rFonts w:eastAsia="Arial" w:cs="Arial"/>
                <w:spacing w:val="7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>wh</w:t>
            </w:r>
            <w:r w:rsidRPr="00602194">
              <w:rPr>
                <w:rFonts w:eastAsia="Arial" w:cs="Arial"/>
                <w:spacing w:val="-6"/>
                <w:w w:val="89"/>
              </w:rPr>
              <w:t>a</w:t>
            </w:r>
            <w:r w:rsidRPr="00602194">
              <w:rPr>
                <w:rFonts w:eastAsia="Arial" w:cs="Arial"/>
                <w:w w:val="89"/>
              </w:rPr>
              <w:t>t</w:t>
            </w:r>
            <w:r w:rsidRPr="00602194">
              <w:rPr>
                <w:rFonts w:eastAsia="Arial" w:cs="Arial"/>
                <w:spacing w:val="-16"/>
                <w:w w:val="89"/>
              </w:rPr>
              <w:t>’</w:t>
            </w:r>
            <w:r>
              <w:rPr>
                <w:rFonts w:eastAsia="Arial" w:cs="Arial"/>
                <w:w w:val="89"/>
              </w:rPr>
              <w:t>s in it</w:t>
            </w:r>
          </w:p>
          <w:p w14:paraId="107F1BF7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7"/>
              </w:rPr>
              <w:t>Get</w:t>
            </w:r>
            <w:r w:rsidRPr="00602194">
              <w:rPr>
                <w:rFonts w:eastAsia="Arial" w:cs="Arial"/>
                <w:spacing w:val="-17"/>
                <w:w w:val="87"/>
              </w:rPr>
              <w:t xml:space="preserve"> </w:t>
            </w:r>
            <w:r>
              <w:rPr>
                <w:rFonts w:eastAsia="Arial" w:cs="Arial"/>
                <w:w w:val="87"/>
              </w:rPr>
              <w:t>into trouble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9F0E8"/>
            <w:tcMar>
              <w:left w:w="227" w:type="dxa"/>
            </w:tcMar>
          </w:tcPr>
          <w:p w14:paraId="7760841B" w14:textId="77777777" w:rsidR="00853DE6" w:rsidRPr="00602194" w:rsidRDefault="00853DE6" w:rsidP="00853DE6">
            <w:pPr>
              <w:tabs>
                <w:tab w:val="left" w:pos="6379"/>
              </w:tabs>
              <w:spacing w:line="252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7"/>
              </w:rPr>
              <w:t>Do not</w:t>
            </w:r>
            <w:r w:rsidRPr="00602194">
              <w:rPr>
                <w:rFonts w:eastAsia="Arial" w:cs="Arial"/>
                <w:spacing w:val="19"/>
                <w:w w:val="87"/>
              </w:rPr>
              <w:t xml:space="preserve"> </w:t>
            </w:r>
            <w:r w:rsidRPr="00602194">
              <w:rPr>
                <w:rFonts w:eastAsia="Arial" w:cs="Arial"/>
                <w:w w:val="87"/>
              </w:rPr>
              <w:t>use</w:t>
            </w:r>
            <w:r w:rsidRPr="00602194">
              <w:rPr>
                <w:rFonts w:eastAsia="Arial" w:cs="Arial"/>
                <w:spacing w:val="-1"/>
                <w:w w:val="87"/>
              </w:rPr>
              <w:t xml:space="preserve"> </w:t>
            </w:r>
            <w:r w:rsidRPr="00602194">
              <w:rPr>
                <w:rFonts w:eastAsia="Arial" w:cs="Arial"/>
                <w:w w:val="87"/>
              </w:rPr>
              <w:t>gun</w:t>
            </w:r>
            <w:r w:rsidRPr="00602194">
              <w:rPr>
                <w:rFonts w:eastAsia="Arial" w:cs="Arial"/>
                <w:spacing w:val="-8"/>
                <w:w w:val="87"/>
              </w:rPr>
              <w:t>g</w:t>
            </w:r>
            <w:r w:rsidRPr="00602194">
              <w:rPr>
                <w:rFonts w:eastAsia="Arial" w:cs="Arial"/>
                <w:w w:val="87"/>
              </w:rPr>
              <w:t>a</w:t>
            </w:r>
            <w:r w:rsidRPr="00602194">
              <w:rPr>
                <w:rFonts w:eastAsia="Arial" w:cs="Arial"/>
                <w:spacing w:val="1"/>
                <w:w w:val="87"/>
              </w:rPr>
              <w:t xml:space="preserve"> </w:t>
            </w:r>
            <w:r w:rsidRPr="00602194">
              <w:rPr>
                <w:rFonts w:eastAsia="Arial" w:cs="Arial"/>
              </w:rPr>
              <w:t>or</w:t>
            </w:r>
            <w:r w:rsidRPr="00602194">
              <w:rPr>
                <w:rFonts w:eastAsia="Arial" w:cs="Arial"/>
                <w:spacing w:val="-21"/>
              </w:rPr>
              <w:t xml:space="preserve"> </w:t>
            </w:r>
            <w:r w:rsidRPr="00602194">
              <w:rPr>
                <w:rFonts w:eastAsia="Arial" w:cs="Arial"/>
                <w:w w:val="86"/>
              </w:rPr>
              <w:t xml:space="preserve">ecstasy </w:t>
            </w:r>
            <w:r w:rsidRPr="00602194">
              <w:rPr>
                <w:rFonts w:eastAsia="Arial" w:cs="Arial"/>
              </w:rPr>
              <w:t>or</w:t>
            </w:r>
            <w:r w:rsidRPr="00602194">
              <w:rPr>
                <w:rFonts w:eastAsia="Arial" w:cs="Arial"/>
                <w:spacing w:val="-21"/>
              </w:rPr>
              <w:t xml:space="preserve"> </w:t>
            </w:r>
            <w:r w:rsidRPr="00602194">
              <w:rPr>
                <w:rFonts w:eastAsia="Arial" w:cs="Arial"/>
                <w:w w:val="86"/>
              </w:rPr>
              <w:t>a</w:t>
            </w:r>
            <w:r w:rsidRPr="00602194">
              <w:rPr>
                <w:rFonts w:eastAsia="Arial" w:cs="Arial"/>
                <w:spacing w:val="-4"/>
                <w:w w:val="86"/>
              </w:rPr>
              <w:t>n</w:t>
            </w:r>
            <w:r w:rsidRPr="00602194">
              <w:rPr>
                <w:rFonts w:eastAsia="Arial" w:cs="Arial"/>
                <w:w w:val="86"/>
              </w:rPr>
              <w:t>y ille</w:t>
            </w:r>
            <w:r w:rsidRPr="00602194">
              <w:rPr>
                <w:rFonts w:eastAsia="Arial" w:cs="Arial"/>
                <w:spacing w:val="-8"/>
                <w:w w:val="86"/>
              </w:rPr>
              <w:t>g</w:t>
            </w:r>
            <w:r>
              <w:rPr>
                <w:rFonts w:eastAsia="Arial" w:cs="Arial"/>
                <w:w w:val="86"/>
              </w:rPr>
              <w:t>al drugs</w:t>
            </w:r>
          </w:p>
          <w:p w14:paraId="4CB8F48C" w14:textId="77777777" w:rsidR="00853DE6" w:rsidRPr="00602194" w:rsidRDefault="00853DE6" w:rsidP="00853DE6">
            <w:pPr>
              <w:tabs>
                <w:tab w:val="left" w:pos="6379"/>
              </w:tabs>
              <w:rPr>
                <w:rFonts w:eastAsia="Arial" w:cs="Arial"/>
              </w:rPr>
            </w:pPr>
            <w:r w:rsidRPr="00602194">
              <w:rPr>
                <w:rFonts w:eastAsia="Arial" w:cs="Arial"/>
                <w:w w:val="90"/>
              </w:rPr>
              <w:t>Do</w:t>
            </w:r>
            <w:r w:rsidRPr="00602194">
              <w:rPr>
                <w:rFonts w:eastAsia="Arial" w:cs="Arial"/>
                <w:spacing w:val="-12"/>
                <w:w w:val="90"/>
              </w:rPr>
              <w:t xml:space="preserve"> </w:t>
            </w:r>
            <w:r w:rsidRPr="00602194">
              <w:rPr>
                <w:rFonts w:eastAsia="Arial" w:cs="Arial"/>
                <w:w w:val="90"/>
              </w:rPr>
              <w:t>not</w:t>
            </w:r>
            <w:r w:rsidRPr="00602194">
              <w:rPr>
                <w:rFonts w:eastAsia="Arial" w:cs="Arial"/>
                <w:spacing w:val="7"/>
                <w:w w:val="90"/>
              </w:rPr>
              <w:t xml:space="preserve"> </w:t>
            </w:r>
            <w:r>
              <w:rPr>
                <w:rFonts w:eastAsia="Arial" w:cs="Arial"/>
                <w:w w:val="90"/>
              </w:rPr>
              <w:t>mix drugs</w:t>
            </w:r>
          </w:p>
          <w:p w14:paraId="6E8A78B2" w14:textId="77777777" w:rsidR="00853DE6" w:rsidRPr="00602194" w:rsidRDefault="00853DE6" w:rsidP="00853DE6">
            <w:pPr>
              <w:tabs>
                <w:tab w:val="left" w:pos="6379"/>
              </w:tabs>
              <w:spacing w:line="252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9"/>
              </w:rPr>
              <w:t>Do</w:t>
            </w:r>
            <w:r w:rsidRPr="00602194">
              <w:rPr>
                <w:rFonts w:eastAsia="Arial" w:cs="Arial"/>
                <w:spacing w:val="-8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>not</w:t>
            </w:r>
            <w:r w:rsidRPr="00602194">
              <w:rPr>
                <w:rFonts w:eastAsia="Arial" w:cs="Arial"/>
                <w:spacing w:val="11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>mix</w:t>
            </w:r>
            <w:r w:rsidRPr="00602194">
              <w:rPr>
                <w:rFonts w:eastAsia="Arial" w:cs="Arial"/>
                <w:spacing w:val="13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>alcohol</w:t>
            </w:r>
            <w:r w:rsidRPr="00602194">
              <w:rPr>
                <w:rFonts w:eastAsia="Arial" w:cs="Arial"/>
                <w:spacing w:val="1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 xml:space="preserve">and </w:t>
            </w:r>
            <w:r w:rsidRPr="00602194">
              <w:rPr>
                <w:rFonts w:eastAsia="Arial" w:cs="Arial"/>
                <w:w w:val="90"/>
              </w:rPr>
              <w:t>othe</w:t>
            </w:r>
            <w:r>
              <w:rPr>
                <w:rFonts w:eastAsia="Arial" w:cs="Arial"/>
                <w:w w:val="90"/>
              </w:rPr>
              <w:t>r drugs</w:t>
            </w:r>
          </w:p>
        </w:tc>
      </w:tr>
      <w:tr w:rsidR="00853DE6" w:rsidRPr="00636189" w14:paraId="625C354E" w14:textId="77777777" w:rsidTr="00853DE6">
        <w:trPr>
          <w:trHeight w:hRule="exact" w:val="1871"/>
        </w:trPr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68367891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91"/>
              </w:rPr>
              <w:t>Drinking</w:t>
            </w:r>
            <w:r w:rsidRPr="00602194">
              <w:rPr>
                <w:rFonts w:eastAsia="Arial" w:cs="Arial"/>
                <w:spacing w:val="-9"/>
                <w:w w:val="91"/>
              </w:rPr>
              <w:t xml:space="preserve"> </w:t>
            </w:r>
            <w:r>
              <w:rPr>
                <w:rFonts w:eastAsia="Arial" w:cs="Arial"/>
                <w:w w:val="91"/>
              </w:rPr>
              <w:t>lots of alcohol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0CBC2ED7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9"/>
              </w:rPr>
              <w:t>Getting</w:t>
            </w:r>
            <w:r w:rsidRPr="00602194">
              <w:rPr>
                <w:rFonts w:eastAsia="Arial" w:cs="Arial"/>
                <w:spacing w:val="-14"/>
                <w:w w:val="89"/>
              </w:rPr>
              <w:t xml:space="preserve"> </w:t>
            </w:r>
            <w:r w:rsidRPr="00602194">
              <w:rPr>
                <w:rFonts w:eastAsia="Arial" w:cs="Arial"/>
                <w:w w:val="89"/>
              </w:rPr>
              <w:t>hu</w:t>
            </w:r>
            <w:r w:rsidRPr="00602194">
              <w:rPr>
                <w:rFonts w:eastAsia="Arial" w:cs="Arial"/>
                <w:spacing w:val="3"/>
                <w:w w:val="89"/>
              </w:rPr>
              <w:t>r</w:t>
            </w:r>
            <w:r w:rsidRPr="00602194">
              <w:rPr>
                <w:rFonts w:eastAsia="Arial" w:cs="Arial"/>
                <w:w w:val="89"/>
              </w:rPr>
              <w:t>t</w:t>
            </w:r>
            <w:r w:rsidRPr="00602194">
              <w:rPr>
                <w:rFonts w:eastAsia="Arial" w:cs="Arial"/>
                <w:spacing w:val="19"/>
                <w:w w:val="89"/>
              </w:rPr>
              <w:t xml:space="preserve"> </w:t>
            </w:r>
            <w:r>
              <w:rPr>
                <w:rFonts w:eastAsia="Arial" w:cs="Arial"/>
                <w:w w:val="89"/>
              </w:rPr>
              <w:t>from falling over</w:t>
            </w:r>
          </w:p>
          <w:p w14:paraId="2A5DB19E" w14:textId="77777777" w:rsidR="00853DE6" w:rsidRPr="00602194" w:rsidRDefault="00853DE6" w:rsidP="00853DE6">
            <w:pPr>
              <w:rPr>
                <w:rFonts w:eastAsia="Arial" w:cs="Arial"/>
              </w:rPr>
            </w:pPr>
            <w:r w:rsidRPr="00602194">
              <w:rPr>
                <w:rFonts w:eastAsia="Arial" w:cs="Arial"/>
                <w:w w:val="87"/>
              </w:rPr>
              <w:t>Getting</w:t>
            </w:r>
            <w:r w:rsidRPr="00602194">
              <w:rPr>
                <w:rFonts w:eastAsia="Arial" w:cs="Arial"/>
                <w:spacing w:val="3"/>
                <w:w w:val="87"/>
              </w:rPr>
              <w:t xml:space="preserve"> </w:t>
            </w:r>
            <w:r w:rsidRPr="00602194">
              <w:rPr>
                <w:rFonts w:eastAsia="Arial" w:cs="Arial"/>
                <w:w w:val="93"/>
              </w:rPr>
              <w:t>g</w:t>
            </w:r>
            <w:r w:rsidRPr="00602194">
              <w:rPr>
                <w:rFonts w:eastAsia="Arial" w:cs="Arial"/>
                <w:spacing w:val="-4"/>
                <w:w w:val="93"/>
              </w:rPr>
              <w:t>r</w:t>
            </w:r>
            <w:r w:rsidRPr="00602194">
              <w:rPr>
                <w:rFonts w:eastAsia="Arial" w:cs="Arial"/>
                <w:spacing w:val="-5"/>
                <w:w w:val="79"/>
              </w:rPr>
              <w:t>a</w:t>
            </w:r>
            <w:r w:rsidRPr="00602194">
              <w:rPr>
                <w:rFonts w:eastAsia="Arial" w:cs="Arial"/>
                <w:spacing w:val="-3"/>
                <w:w w:val="89"/>
              </w:rPr>
              <w:t>b</w:t>
            </w:r>
            <w:r w:rsidRPr="00602194">
              <w:rPr>
                <w:rFonts w:eastAsia="Arial" w:cs="Arial"/>
                <w:w w:val="86"/>
              </w:rPr>
              <w:t>bed</w:t>
            </w:r>
          </w:p>
        </w:tc>
        <w:tc>
          <w:tcPr>
            <w:tcW w:w="3111" w:type="dxa"/>
            <w:tcBorders>
              <w:top w:val="dashed" w:sz="8" w:space="0" w:color="A88E69"/>
              <w:left w:val="dashed" w:sz="8" w:space="0" w:color="A88E69"/>
              <w:bottom w:val="dashed" w:sz="8" w:space="0" w:color="A88E69"/>
              <w:right w:val="dashed" w:sz="8" w:space="0" w:color="A88E69"/>
            </w:tcBorders>
            <w:shd w:val="clear" w:color="auto" w:fill="FEFFFE"/>
            <w:tcMar>
              <w:left w:w="227" w:type="dxa"/>
            </w:tcMar>
          </w:tcPr>
          <w:p w14:paraId="6773C71F" w14:textId="77777777" w:rsidR="00853DE6" w:rsidRPr="00602194" w:rsidRDefault="00853DE6" w:rsidP="00853DE6">
            <w:pPr>
              <w:tabs>
                <w:tab w:val="left" w:pos="6379"/>
              </w:tabs>
              <w:rPr>
                <w:rFonts w:eastAsia="Arial" w:cs="Arial"/>
              </w:rPr>
            </w:pPr>
            <w:r w:rsidRPr="00602194">
              <w:rPr>
                <w:rFonts w:eastAsia="Arial" w:cs="Arial"/>
                <w:w w:val="90"/>
              </w:rPr>
              <w:t>Do</w:t>
            </w:r>
            <w:r w:rsidRPr="00602194">
              <w:rPr>
                <w:rFonts w:eastAsia="Arial" w:cs="Arial"/>
                <w:spacing w:val="-12"/>
                <w:w w:val="90"/>
              </w:rPr>
              <w:t xml:space="preserve"> </w:t>
            </w:r>
            <w:r w:rsidRPr="00602194">
              <w:rPr>
                <w:rFonts w:eastAsia="Arial" w:cs="Arial"/>
                <w:w w:val="90"/>
              </w:rPr>
              <w:t>not</w:t>
            </w:r>
            <w:r w:rsidRPr="00602194">
              <w:rPr>
                <w:rFonts w:eastAsia="Arial" w:cs="Arial"/>
                <w:spacing w:val="7"/>
                <w:w w:val="90"/>
              </w:rPr>
              <w:t xml:space="preserve"> </w:t>
            </w:r>
            <w:r>
              <w:rPr>
                <w:rFonts w:eastAsia="Arial" w:cs="Arial"/>
                <w:w w:val="90"/>
              </w:rPr>
              <w:t>drink alcohol</w:t>
            </w:r>
          </w:p>
          <w:p w14:paraId="5FAAF076" w14:textId="77777777" w:rsidR="00853DE6" w:rsidRPr="00602194" w:rsidRDefault="00853DE6" w:rsidP="00853DE6">
            <w:pPr>
              <w:tabs>
                <w:tab w:val="left" w:pos="6379"/>
              </w:tabs>
              <w:spacing w:line="252" w:lineRule="auto"/>
              <w:rPr>
                <w:rFonts w:eastAsia="Arial" w:cs="Arial"/>
              </w:rPr>
            </w:pPr>
            <w:r w:rsidRPr="00602194">
              <w:rPr>
                <w:rFonts w:eastAsia="Arial" w:cs="Arial"/>
                <w:w w:val="86"/>
              </w:rPr>
              <w:t>E</w:t>
            </w:r>
            <w:r w:rsidRPr="00602194">
              <w:rPr>
                <w:rFonts w:eastAsia="Arial" w:cs="Arial"/>
                <w:spacing w:val="-6"/>
                <w:w w:val="86"/>
              </w:rPr>
              <w:t>a</w:t>
            </w:r>
            <w:r w:rsidRPr="00602194">
              <w:rPr>
                <w:rFonts w:eastAsia="Arial" w:cs="Arial"/>
                <w:w w:val="86"/>
              </w:rPr>
              <w:t>t</w:t>
            </w:r>
            <w:r w:rsidRPr="00602194">
              <w:rPr>
                <w:rFonts w:eastAsia="Arial" w:cs="Arial"/>
                <w:spacing w:val="-15"/>
                <w:w w:val="86"/>
              </w:rPr>
              <w:t xml:space="preserve"> </w:t>
            </w:r>
            <w:r w:rsidRPr="00602194">
              <w:rPr>
                <w:rFonts w:eastAsia="Arial" w:cs="Arial"/>
                <w:w w:val="86"/>
              </w:rPr>
              <w:t>food</w:t>
            </w:r>
            <w:r w:rsidRPr="00602194">
              <w:rPr>
                <w:rFonts w:eastAsia="Arial" w:cs="Arial"/>
                <w:spacing w:val="27"/>
                <w:w w:val="86"/>
              </w:rPr>
              <w:t xml:space="preserve"> </w:t>
            </w:r>
            <w:r>
              <w:rPr>
                <w:rFonts w:eastAsia="Arial" w:cs="Arial"/>
                <w:w w:val="86"/>
              </w:rPr>
              <w:t>when drinking alcohol</w:t>
            </w:r>
          </w:p>
          <w:p w14:paraId="3BD7D6E7" w14:textId="77777777" w:rsidR="00853DE6" w:rsidRPr="00602194" w:rsidRDefault="00853DE6" w:rsidP="00853DE6">
            <w:pPr>
              <w:tabs>
                <w:tab w:val="left" w:pos="6379"/>
              </w:tabs>
              <w:rPr>
                <w:rFonts w:eastAsia="Arial" w:cs="Arial"/>
              </w:rPr>
            </w:pPr>
            <w:r w:rsidRPr="00602194">
              <w:rPr>
                <w:rFonts w:eastAsia="Arial" w:cs="Arial"/>
                <w:w w:val="89"/>
              </w:rPr>
              <w:t>Drink</w:t>
            </w:r>
            <w:r w:rsidRPr="00602194">
              <w:rPr>
                <w:rFonts w:eastAsia="Arial" w:cs="Arial"/>
                <w:spacing w:val="7"/>
                <w:w w:val="89"/>
              </w:rPr>
              <w:t xml:space="preserve"> </w:t>
            </w:r>
            <w:r w:rsidRPr="00602194">
              <w:rPr>
                <w:rFonts w:eastAsia="Arial" w:cs="Arial"/>
                <w:spacing w:val="-4"/>
                <w:w w:val="89"/>
              </w:rPr>
              <w:t>w</w:t>
            </w:r>
            <w:r w:rsidRPr="00602194">
              <w:rPr>
                <w:rFonts w:eastAsia="Arial" w:cs="Arial"/>
                <w:spacing w:val="-6"/>
                <w:w w:val="89"/>
              </w:rPr>
              <w:t>a</w:t>
            </w:r>
            <w:r w:rsidRPr="00602194">
              <w:rPr>
                <w:rFonts w:eastAsia="Arial" w:cs="Arial"/>
                <w:w w:val="89"/>
              </w:rPr>
              <w:t>ter</w:t>
            </w:r>
            <w:r>
              <w:rPr>
                <w:rFonts w:eastAsia="Arial" w:cs="Arial"/>
                <w:spacing w:val="-5"/>
                <w:w w:val="89"/>
              </w:rPr>
              <w:t xml:space="preserve"> and soft drink</w:t>
            </w:r>
          </w:p>
        </w:tc>
      </w:tr>
    </w:tbl>
    <w:p w14:paraId="5143B639" w14:textId="54066A25" w:rsidR="00636189" w:rsidRPr="00853DE6" w:rsidRDefault="00853DE6" w:rsidP="00C41E74">
      <w:pPr>
        <w:rPr>
          <w:b/>
          <w:color w:val="B29E7A"/>
        </w:rPr>
      </w:pPr>
      <w:r w:rsidRPr="00A814DA">
        <w:rPr>
          <w:rFonts w:cs="Arial"/>
          <w:color w:val="B79F7D"/>
        </w:rPr>
        <w:sym w:font="Wingdings 2" w:char="F025"/>
      </w:r>
      <w:r>
        <w:rPr>
          <w:rFonts w:cs="Arial"/>
          <w:color w:val="B79F7D"/>
        </w:rPr>
        <w:t xml:space="preserve"> </w:t>
      </w:r>
      <w:r w:rsidR="00636189" w:rsidRPr="00853DE6">
        <w:rPr>
          <w:color w:val="B29E7A"/>
        </w:rPr>
        <w:t>Photocopy and cut into sets</w:t>
      </w:r>
      <w:r w:rsidRPr="00853DE6">
        <w:rPr>
          <w:color w:val="B29E7A"/>
        </w:rPr>
        <w:t xml:space="preserve">. </w:t>
      </w:r>
      <w:r w:rsidR="00636189" w:rsidRPr="00853DE6">
        <w:rPr>
          <w:color w:val="B29E7A"/>
        </w:rPr>
        <w:t>Here are some situations at the party from the DVD that could be risky or</w:t>
      </w:r>
      <w:r w:rsidR="00636189" w:rsidRPr="00853DE6">
        <w:rPr>
          <w:b/>
          <w:color w:val="B29E7A"/>
        </w:rPr>
        <w:t xml:space="preserve"> </w:t>
      </w:r>
      <w:r w:rsidR="00636189" w:rsidRPr="00853DE6">
        <w:rPr>
          <w:color w:val="B29E7A"/>
        </w:rPr>
        <w:t>dangerous. Sort the cards into three columns –</w:t>
      </w:r>
    </w:p>
    <w:p w14:paraId="77C74015" w14:textId="46A494F3" w:rsidR="004C2F00" w:rsidRPr="00853DE6" w:rsidRDefault="00636189" w:rsidP="00636189">
      <w:pPr>
        <w:rPr>
          <w:color w:val="B29E7A"/>
        </w:rPr>
      </w:pPr>
      <w:r w:rsidRPr="00853DE6">
        <w:rPr>
          <w:color w:val="B29E7A"/>
        </w:rPr>
        <w:t>What’s the problem? Why is it a problem? What to</w:t>
      </w:r>
      <w:r w:rsidR="00853DE6" w:rsidRPr="00853DE6">
        <w:rPr>
          <w:color w:val="B29E7A"/>
        </w:rPr>
        <w:t xml:space="preserve"> do to stay in control and safe!</w:t>
      </w:r>
    </w:p>
    <w:sectPr w:rsidR="004C2F00" w:rsidRPr="00853DE6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E650" w14:textId="77777777" w:rsidR="003963AB" w:rsidRDefault="003963AB" w:rsidP="00F10BB9">
      <w:pPr>
        <w:spacing w:after="0"/>
      </w:pPr>
      <w:r>
        <w:separator/>
      </w:r>
    </w:p>
  </w:endnote>
  <w:endnote w:type="continuationSeparator" w:id="0">
    <w:p w14:paraId="57AEEBFF" w14:textId="77777777" w:rsidR="003963AB" w:rsidRDefault="003963AB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9B571E" w:rsidRDefault="003963AB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9B571E">
          <w:t>[Type text]</w:t>
        </w:r>
      </w:sdtContent>
    </w:sdt>
    <w:r w:rsidR="009B571E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9B571E">
          <w:t>[Type text]</w:t>
        </w:r>
      </w:sdtContent>
    </w:sdt>
    <w:r w:rsidR="009B571E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9B57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9B571E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7B9CE038" w:rsidR="009B571E" w:rsidRPr="00F10BB9" w:rsidRDefault="009B571E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 xml:space="preserve">: Resource sheet </w:t>
          </w:r>
          <w:r w:rsidR="00636189">
            <w:rPr>
              <w:sz w:val="20"/>
            </w:rPr>
            <w:t>5.1</w:t>
          </w:r>
        </w:p>
        <w:p w14:paraId="531B3C3B" w14:textId="7FABB9CB" w:rsidR="009B571E" w:rsidRDefault="009B571E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9B571E" w:rsidRDefault="009B571E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9B571E" w:rsidRDefault="009B571E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9B571E" w:rsidRDefault="009B571E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9B571E" w:rsidRPr="00F10BB9" w:rsidRDefault="009B571E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BD1C1C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BD1C1C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9B571E" w:rsidRDefault="009B571E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9B571E" w:rsidRDefault="009B5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D546" w14:textId="77777777" w:rsidR="00BD1C1C" w:rsidRDefault="00BD1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7914" w14:textId="77777777" w:rsidR="003963AB" w:rsidRDefault="003963AB" w:rsidP="00F10BB9">
      <w:pPr>
        <w:spacing w:after="0"/>
      </w:pPr>
      <w:r>
        <w:separator/>
      </w:r>
    </w:p>
  </w:footnote>
  <w:footnote w:type="continuationSeparator" w:id="0">
    <w:p w14:paraId="75574180" w14:textId="77777777" w:rsidR="003963AB" w:rsidRDefault="003963AB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D4A4" w14:textId="77777777" w:rsidR="00BD1C1C" w:rsidRDefault="00BD1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9B571E" w:rsidRDefault="009B57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3540" w14:textId="77777777" w:rsidR="00BD1C1C" w:rsidRDefault="00BD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64FB"/>
    <w:rsid w:val="000760D2"/>
    <w:rsid w:val="001437E0"/>
    <w:rsid w:val="00171B7B"/>
    <w:rsid w:val="00185748"/>
    <w:rsid w:val="001A4DD9"/>
    <w:rsid w:val="001C7D1F"/>
    <w:rsid w:val="001F6030"/>
    <w:rsid w:val="001F68E9"/>
    <w:rsid w:val="00220E8F"/>
    <w:rsid w:val="00244A3E"/>
    <w:rsid w:val="002C7D7D"/>
    <w:rsid w:val="00355004"/>
    <w:rsid w:val="003929E7"/>
    <w:rsid w:val="003963AB"/>
    <w:rsid w:val="003B2C0B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602194"/>
    <w:rsid w:val="00636189"/>
    <w:rsid w:val="006A6ABF"/>
    <w:rsid w:val="006F52D0"/>
    <w:rsid w:val="0077027C"/>
    <w:rsid w:val="007737F1"/>
    <w:rsid w:val="007754A2"/>
    <w:rsid w:val="007D793C"/>
    <w:rsid w:val="00801055"/>
    <w:rsid w:val="00853DE6"/>
    <w:rsid w:val="00881846"/>
    <w:rsid w:val="00897837"/>
    <w:rsid w:val="008F7FE4"/>
    <w:rsid w:val="00930DF8"/>
    <w:rsid w:val="009668ED"/>
    <w:rsid w:val="00981DA1"/>
    <w:rsid w:val="00990D6C"/>
    <w:rsid w:val="009B041F"/>
    <w:rsid w:val="009B141E"/>
    <w:rsid w:val="009B571E"/>
    <w:rsid w:val="009F085E"/>
    <w:rsid w:val="00A477CE"/>
    <w:rsid w:val="00A91C4C"/>
    <w:rsid w:val="00AA5B0F"/>
    <w:rsid w:val="00AF3D06"/>
    <w:rsid w:val="00B22DA0"/>
    <w:rsid w:val="00B3333A"/>
    <w:rsid w:val="00B80993"/>
    <w:rsid w:val="00BB5682"/>
    <w:rsid w:val="00BD1C1C"/>
    <w:rsid w:val="00BD41EB"/>
    <w:rsid w:val="00BE3C2D"/>
    <w:rsid w:val="00C41E74"/>
    <w:rsid w:val="00C70EE8"/>
    <w:rsid w:val="00C7143D"/>
    <w:rsid w:val="00C95D2A"/>
    <w:rsid w:val="00CC59E9"/>
    <w:rsid w:val="00CE6E4F"/>
    <w:rsid w:val="00CF64E2"/>
    <w:rsid w:val="00D147D4"/>
    <w:rsid w:val="00D14C2B"/>
    <w:rsid w:val="00D452FF"/>
    <w:rsid w:val="00D9301F"/>
    <w:rsid w:val="00D965BD"/>
    <w:rsid w:val="00DE4BFE"/>
    <w:rsid w:val="00E40563"/>
    <w:rsid w:val="00E47483"/>
    <w:rsid w:val="00EE264D"/>
    <w:rsid w:val="00EF03BF"/>
    <w:rsid w:val="00F10BB9"/>
    <w:rsid w:val="00F42547"/>
    <w:rsid w:val="00F50CD2"/>
    <w:rsid w:val="00F726C0"/>
    <w:rsid w:val="00F96077"/>
    <w:rsid w:val="00FA6B01"/>
    <w:rsid w:val="00FE7D8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725BDA"/>
    <w:rsid w:val="009F61B5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24F3-1876-42E6-8B0F-8E85290C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984</Characters>
  <Application>Microsoft Office Word</Application>
  <DocSecurity>0</DocSecurity>
  <Lines>65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2016-09-08T07:56:00Z</dcterms:created>
  <dcterms:modified xsi:type="dcterms:W3CDTF">2016-09-08T07:56:00Z</dcterms:modified>
</cp:coreProperties>
</file>