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77777777" w:rsidR="00F50CD2" w:rsidRDefault="00F50CD2" w:rsidP="00F50CD2"/>
    <w:p w14:paraId="50FE60D0" w14:textId="496655F2" w:rsidR="00F50CD2" w:rsidRDefault="00C86A73" w:rsidP="00F50CD2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 xml:space="preserve">Resource sheet 3.2: </w:t>
      </w:r>
      <w:r w:rsidR="004A65BB">
        <w:rPr>
          <w:b/>
          <w:color w:val="B29E7A"/>
          <w:sz w:val="36"/>
          <w:szCs w:val="36"/>
        </w:rPr>
        <w:t>Thumbs down p</w:t>
      </w:r>
      <w:r>
        <w:rPr>
          <w:b/>
          <w:color w:val="B29E7A"/>
          <w:sz w:val="36"/>
          <w:szCs w:val="36"/>
        </w:rPr>
        <w:t>oster</w:t>
      </w:r>
    </w:p>
    <w:p w14:paraId="6C217D61" w14:textId="6803C487" w:rsidR="00C86A73" w:rsidRPr="00C86A73" w:rsidRDefault="00C86A73" w:rsidP="00F50CD2">
      <w:pPr>
        <w:rPr>
          <w:b/>
          <w:color w:val="B29E7A"/>
          <w:sz w:val="24"/>
          <w:szCs w:val="24"/>
        </w:rPr>
      </w:pPr>
      <w:r w:rsidRPr="00C86A73">
        <w:rPr>
          <w:b/>
          <w:color w:val="B29E7A"/>
          <w:sz w:val="24"/>
          <w:szCs w:val="24"/>
        </w:rPr>
        <w:t>What are your rights? FALSE</w:t>
      </w:r>
      <w:bookmarkStart w:id="0" w:name="_GoBack"/>
      <w:bookmarkEnd w:id="0"/>
    </w:p>
    <w:p w14:paraId="0A5710BA" w14:textId="78141EBD" w:rsidR="00F50CD2" w:rsidRPr="00BC2D99" w:rsidRDefault="00F50CD2" w:rsidP="00F50CD2">
      <w:pPr>
        <w:rPr>
          <w:b/>
          <w:color w:val="B29E7A"/>
        </w:rPr>
      </w:pPr>
    </w:p>
    <w:p w14:paraId="49296D89" w14:textId="77777777" w:rsidR="00F50CD2" w:rsidRPr="00BC2D99" w:rsidRDefault="00F50CD2" w:rsidP="00F50CD2">
      <w:pPr>
        <w:rPr>
          <w:b/>
          <w:color w:val="B29E7A"/>
        </w:rPr>
      </w:pPr>
    </w:p>
    <w:p w14:paraId="555C02ED" w14:textId="110EABBC" w:rsidR="00F50CD2" w:rsidRPr="00BC2D99" w:rsidRDefault="00C86A73" w:rsidP="00C86A73">
      <w:pPr>
        <w:jc w:val="center"/>
        <w:rPr>
          <w:b/>
          <w:color w:val="B29E7A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ADEFDCC" wp14:editId="57BB6548">
                <wp:extent cx="3867785" cy="6264275"/>
                <wp:effectExtent l="0" t="0" r="0" b="0"/>
                <wp:docPr id="52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67785" cy="6264275"/>
                          <a:chOff x="10" y="10"/>
                          <a:chExt cx="6071" cy="9845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071" cy="9845"/>
                          </a:xfrm>
                          <a:custGeom>
                            <a:avLst/>
                            <a:gdLst>
                              <a:gd name="T0" fmla="+- 0 7683 2728"/>
                              <a:gd name="T1" fmla="*/ T0 w 6071"/>
                              <a:gd name="T2" fmla="+- 0 11560 1888"/>
                              <a:gd name="T3" fmla="*/ 11560 h 9845"/>
                              <a:gd name="T4" fmla="+- 0 7869 2728"/>
                              <a:gd name="T5" fmla="*/ T4 w 6071"/>
                              <a:gd name="T6" fmla="+- 0 11219 1888"/>
                              <a:gd name="T7" fmla="*/ 11219 h 9845"/>
                              <a:gd name="T8" fmla="+- 0 7911 2728"/>
                              <a:gd name="T9" fmla="*/ T8 w 6071"/>
                              <a:gd name="T10" fmla="+- 0 10804 1888"/>
                              <a:gd name="T11" fmla="*/ 10804 h 9845"/>
                              <a:gd name="T12" fmla="+- 0 7874 2728"/>
                              <a:gd name="T13" fmla="*/ T12 w 6071"/>
                              <a:gd name="T14" fmla="+- 0 10396 1888"/>
                              <a:gd name="T15" fmla="*/ 10396 h 9845"/>
                              <a:gd name="T16" fmla="+- 0 7808 2728"/>
                              <a:gd name="T17" fmla="*/ T16 w 6071"/>
                              <a:gd name="T18" fmla="+- 0 10039 1888"/>
                              <a:gd name="T19" fmla="*/ 10039 h 9845"/>
                              <a:gd name="T20" fmla="+- 0 7707 2728"/>
                              <a:gd name="T21" fmla="*/ T20 w 6071"/>
                              <a:gd name="T22" fmla="+- 0 9627 1888"/>
                              <a:gd name="T23" fmla="*/ 9627 h 9845"/>
                              <a:gd name="T24" fmla="+- 0 7641 2728"/>
                              <a:gd name="T25" fmla="*/ T24 w 6071"/>
                              <a:gd name="T26" fmla="+- 0 9135 1888"/>
                              <a:gd name="T27" fmla="*/ 9135 h 9845"/>
                              <a:gd name="T28" fmla="+- 0 7687 2728"/>
                              <a:gd name="T29" fmla="*/ T28 w 6071"/>
                              <a:gd name="T30" fmla="+- 0 8553 1888"/>
                              <a:gd name="T31" fmla="*/ 8553 h 9845"/>
                              <a:gd name="T32" fmla="+- 0 7901 2728"/>
                              <a:gd name="T33" fmla="*/ T32 w 6071"/>
                              <a:gd name="T34" fmla="+- 0 7944 1888"/>
                              <a:gd name="T35" fmla="*/ 7944 h 9845"/>
                              <a:gd name="T36" fmla="+- 0 8200 2728"/>
                              <a:gd name="T37" fmla="*/ T36 w 6071"/>
                              <a:gd name="T38" fmla="+- 0 7533 1888"/>
                              <a:gd name="T39" fmla="*/ 7533 h 9845"/>
                              <a:gd name="T40" fmla="+- 0 8498 2728"/>
                              <a:gd name="T41" fmla="*/ T40 w 6071"/>
                              <a:gd name="T42" fmla="+- 0 7186 1888"/>
                              <a:gd name="T43" fmla="*/ 7186 h 9845"/>
                              <a:gd name="T44" fmla="+- 0 8716 2728"/>
                              <a:gd name="T45" fmla="*/ T44 w 6071"/>
                              <a:gd name="T46" fmla="+- 0 6735 1888"/>
                              <a:gd name="T47" fmla="*/ 6735 h 9845"/>
                              <a:gd name="T48" fmla="+- 0 8790 2728"/>
                              <a:gd name="T49" fmla="*/ T48 w 6071"/>
                              <a:gd name="T50" fmla="+- 0 6237 1888"/>
                              <a:gd name="T51" fmla="*/ 6237 h 9845"/>
                              <a:gd name="T52" fmla="+- 0 8784 2728"/>
                              <a:gd name="T53" fmla="*/ T52 w 6071"/>
                              <a:gd name="T54" fmla="+- 0 5897 1888"/>
                              <a:gd name="T55" fmla="*/ 5897 h 9845"/>
                              <a:gd name="T56" fmla="+- 0 8567 2728"/>
                              <a:gd name="T57" fmla="*/ T56 w 6071"/>
                              <a:gd name="T58" fmla="+- 0 5476 1888"/>
                              <a:gd name="T59" fmla="*/ 5476 h 9845"/>
                              <a:gd name="T60" fmla="+- 0 8447 2728"/>
                              <a:gd name="T61" fmla="*/ T60 w 6071"/>
                              <a:gd name="T62" fmla="+- 0 5152 1888"/>
                              <a:gd name="T63" fmla="*/ 5152 h 9845"/>
                              <a:gd name="T64" fmla="+- 0 8595 2728"/>
                              <a:gd name="T65" fmla="*/ T64 w 6071"/>
                              <a:gd name="T66" fmla="+- 0 4736 1888"/>
                              <a:gd name="T67" fmla="*/ 4736 h 9845"/>
                              <a:gd name="T68" fmla="+- 0 8643 2728"/>
                              <a:gd name="T69" fmla="*/ T68 w 6071"/>
                              <a:gd name="T70" fmla="+- 0 4200 1888"/>
                              <a:gd name="T71" fmla="*/ 4200 h 9845"/>
                              <a:gd name="T72" fmla="+- 0 8482 2728"/>
                              <a:gd name="T73" fmla="*/ T72 w 6071"/>
                              <a:gd name="T74" fmla="+- 0 3561 1888"/>
                              <a:gd name="T75" fmla="*/ 3561 h 9845"/>
                              <a:gd name="T76" fmla="+- 0 8283 2728"/>
                              <a:gd name="T77" fmla="*/ T76 w 6071"/>
                              <a:gd name="T78" fmla="+- 0 3148 1888"/>
                              <a:gd name="T79" fmla="*/ 3148 h 9845"/>
                              <a:gd name="T80" fmla="+- 0 7956 2728"/>
                              <a:gd name="T81" fmla="*/ T80 w 6071"/>
                              <a:gd name="T82" fmla="+- 0 2841 1888"/>
                              <a:gd name="T83" fmla="*/ 2841 h 9845"/>
                              <a:gd name="T84" fmla="+- 0 7550 2728"/>
                              <a:gd name="T85" fmla="*/ T84 w 6071"/>
                              <a:gd name="T86" fmla="+- 0 2770 1888"/>
                              <a:gd name="T87" fmla="*/ 2770 h 9845"/>
                              <a:gd name="T88" fmla="+- 0 7273 2728"/>
                              <a:gd name="T89" fmla="*/ T88 w 6071"/>
                              <a:gd name="T90" fmla="+- 0 2472 1888"/>
                              <a:gd name="T91" fmla="*/ 2472 h 9845"/>
                              <a:gd name="T92" fmla="+- 0 6807 2728"/>
                              <a:gd name="T93" fmla="*/ T92 w 6071"/>
                              <a:gd name="T94" fmla="+- 0 2155 1888"/>
                              <a:gd name="T95" fmla="*/ 2155 h 9845"/>
                              <a:gd name="T96" fmla="+- 0 6103 2728"/>
                              <a:gd name="T97" fmla="*/ T96 w 6071"/>
                              <a:gd name="T98" fmla="+- 0 1924 1888"/>
                              <a:gd name="T99" fmla="*/ 1924 h 9845"/>
                              <a:gd name="T100" fmla="+- 0 5360 2728"/>
                              <a:gd name="T101" fmla="*/ T100 w 6071"/>
                              <a:gd name="T102" fmla="+- 0 1896 1888"/>
                              <a:gd name="T103" fmla="*/ 1896 h 9845"/>
                              <a:gd name="T104" fmla="+- 0 4823 2728"/>
                              <a:gd name="T105" fmla="*/ T104 w 6071"/>
                              <a:gd name="T106" fmla="+- 0 1990 1888"/>
                              <a:gd name="T107" fmla="*/ 1990 h 9845"/>
                              <a:gd name="T108" fmla="+- 0 4416 2728"/>
                              <a:gd name="T109" fmla="*/ T108 w 6071"/>
                              <a:gd name="T110" fmla="+- 0 2176 1888"/>
                              <a:gd name="T111" fmla="*/ 2176 h 9845"/>
                              <a:gd name="T112" fmla="+- 0 4121 2728"/>
                              <a:gd name="T113" fmla="*/ T112 w 6071"/>
                              <a:gd name="T114" fmla="+- 0 2442 1888"/>
                              <a:gd name="T115" fmla="*/ 2442 h 9845"/>
                              <a:gd name="T116" fmla="+- 0 3895 2728"/>
                              <a:gd name="T117" fmla="*/ T116 w 6071"/>
                              <a:gd name="T118" fmla="+- 0 2782 1888"/>
                              <a:gd name="T119" fmla="*/ 2782 h 9845"/>
                              <a:gd name="T120" fmla="+- 0 3817 2728"/>
                              <a:gd name="T121" fmla="*/ T120 w 6071"/>
                              <a:gd name="T122" fmla="+- 0 3070 1888"/>
                              <a:gd name="T123" fmla="*/ 3070 h 9845"/>
                              <a:gd name="T124" fmla="+- 0 3974 2728"/>
                              <a:gd name="T125" fmla="*/ T124 w 6071"/>
                              <a:gd name="T126" fmla="+- 0 3449 1888"/>
                              <a:gd name="T127" fmla="*/ 3449 h 9845"/>
                              <a:gd name="T128" fmla="+- 0 3665 2728"/>
                              <a:gd name="T129" fmla="*/ T128 w 6071"/>
                              <a:gd name="T130" fmla="+- 0 3664 1888"/>
                              <a:gd name="T131" fmla="*/ 3664 h 9845"/>
                              <a:gd name="T132" fmla="+- 0 3388 2728"/>
                              <a:gd name="T133" fmla="*/ T132 w 6071"/>
                              <a:gd name="T134" fmla="+- 0 3941 1888"/>
                              <a:gd name="T135" fmla="*/ 3941 h 9845"/>
                              <a:gd name="T136" fmla="+- 0 3194 2728"/>
                              <a:gd name="T137" fmla="*/ T136 w 6071"/>
                              <a:gd name="T138" fmla="+- 0 4305 1888"/>
                              <a:gd name="T139" fmla="*/ 4305 h 9845"/>
                              <a:gd name="T140" fmla="+- 0 3137 2728"/>
                              <a:gd name="T141" fmla="*/ T140 w 6071"/>
                              <a:gd name="T142" fmla="+- 0 4714 1888"/>
                              <a:gd name="T143" fmla="*/ 4714 h 9845"/>
                              <a:gd name="T144" fmla="+- 0 3279 2728"/>
                              <a:gd name="T145" fmla="*/ T144 w 6071"/>
                              <a:gd name="T146" fmla="+- 0 5031 1888"/>
                              <a:gd name="T147" fmla="*/ 5031 h 9845"/>
                              <a:gd name="T148" fmla="+- 0 3518 2728"/>
                              <a:gd name="T149" fmla="*/ T148 w 6071"/>
                              <a:gd name="T150" fmla="+- 0 5276 1888"/>
                              <a:gd name="T151" fmla="*/ 5276 h 9845"/>
                              <a:gd name="T152" fmla="+- 0 3185 2728"/>
                              <a:gd name="T153" fmla="*/ T152 w 6071"/>
                              <a:gd name="T154" fmla="+- 0 5511 1888"/>
                              <a:gd name="T155" fmla="*/ 5511 h 9845"/>
                              <a:gd name="T156" fmla="+- 0 2900 2728"/>
                              <a:gd name="T157" fmla="*/ T156 w 6071"/>
                              <a:gd name="T158" fmla="+- 0 5814 1888"/>
                              <a:gd name="T159" fmla="*/ 5814 h 9845"/>
                              <a:gd name="T160" fmla="+- 0 2734 2728"/>
                              <a:gd name="T161" fmla="*/ T160 w 6071"/>
                              <a:gd name="T162" fmla="+- 0 6204 1888"/>
                              <a:gd name="T163" fmla="*/ 6204 h 9845"/>
                              <a:gd name="T164" fmla="+- 0 2855 2728"/>
                              <a:gd name="T165" fmla="*/ T164 w 6071"/>
                              <a:gd name="T166" fmla="+- 0 6769 1888"/>
                              <a:gd name="T167" fmla="*/ 6769 h 9845"/>
                              <a:gd name="T168" fmla="+- 0 3289 2728"/>
                              <a:gd name="T169" fmla="*/ T168 w 6071"/>
                              <a:gd name="T170" fmla="+- 0 7279 1888"/>
                              <a:gd name="T171" fmla="*/ 7279 h 9845"/>
                              <a:gd name="T172" fmla="+- 0 3889 2728"/>
                              <a:gd name="T173" fmla="*/ T172 w 6071"/>
                              <a:gd name="T174" fmla="+- 0 7673 1888"/>
                              <a:gd name="T175" fmla="*/ 7673 h 9845"/>
                              <a:gd name="T176" fmla="+- 0 4506 2728"/>
                              <a:gd name="T177" fmla="*/ T176 w 6071"/>
                              <a:gd name="T178" fmla="+- 0 7925 1888"/>
                              <a:gd name="T179" fmla="*/ 7925 h 9845"/>
                              <a:gd name="T180" fmla="+- 0 4979 2728"/>
                              <a:gd name="T181" fmla="*/ T180 w 6071"/>
                              <a:gd name="T182" fmla="+- 0 8047 1888"/>
                              <a:gd name="T183" fmla="*/ 8047 h 9845"/>
                              <a:gd name="T184" fmla="+- 0 5361 2728"/>
                              <a:gd name="T185" fmla="*/ T184 w 6071"/>
                              <a:gd name="T186" fmla="+- 0 8108 1888"/>
                              <a:gd name="T187" fmla="*/ 8108 h 9845"/>
                              <a:gd name="T188" fmla="+- 0 5699 2728"/>
                              <a:gd name="T189" fmla="*/ T188 w 6071"/>
                              <a:gd name="T190" fmla="+- 0 8098 1888"/>
                              <a:gd name="T191" fmla="*/ 8098 h 9845"/>
                              <a:gd name="T192" fmla="+- 0 6214 2728"/>
                              <a:gd name="T193" fmla="*/ T192 w 6071"/>
                              <a:gd name="T194" fmla="+- 0 8041 1888"/>
                              <a:gd name="T195" fmla="*/ 8041 h 9845"/>
                              <a:gd name="T196" fmla="+- 0 5999 2728"/>
                              <a:gd name="T197" fmla="*/ T196 w 6071"/>
                              <a:gd name="T198" fmla="+- 0 8346 1888"/>
                              <a:gd name="T199" fmla="*/ 8346 h 9845"/>
                              <a:gd name="T200" fmla="+- 0 5780 2728"/>
                              <a:gd name="T201" fmla="*/ T200 w 6071"/>
                              <a:gd name="T202" fmla="+- 0 8915 1888"/>
                              <a:gd name="T203" fmla="*/ 8915 h 9845"/>
                              <a:gd name="T204" fmla="+- 0 5742 2728"/>
                              <a:gd name="T205" fmla="*/ T204 w 6071"/>
                              <a:gd name="T206" fmla="+- 0 9748 1888"/>
                              <a:gd name="T207" fmla="*/ 9748 h 9845"/>
                              <a:gd name="T208" fmla="+- 0 5988 2728"/>
                              <a:gd name="T209" fmla="*/ T208 w 6071"/>
                              <a:gd name="T210" fmla="+- 0 10595 1888"/>
                              <a:gd name="T211" fmla="*/ 10595 h 9845"/>
                              <a:gd name="T212" fmla="+- 0 6326 2728"/>
                              <a:gd name="T213" fmla="*/ T212 w 6071"/>
                              <a:gd name="T214" fmla="+- 0 11134 1888"/>
                              <a:gd name="T215" fmla="*/ 11134 h 9845"/>
                              <a:gd name="T216" fmla="+- 0 6755 2728"/>
                              <a:gd name="T217" fmla="*/ T216 w 6071"/>
                              <a:gd name="T218" fmla="+- 0 11545 1888"/>
                              <a:gd name="T219" fmla="*/ 11545 h 9845"/>
                              <a:gd name="T220" fmla="+- 0 7212 2728"/>
                              <a:gd name="T221" fmla="*/ T220 w 6071"/>
                              <a:gd name="T222" fmla="+- 0 11731 1888"/>
                              <a:gd name="T223" fmla="*/ 11731 h 9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071" h="9845">
                                <a:moveTo>
                                  <a:pt x="4661" y="9833"/>
                                </a:moveTo>
                                <a:lnTo>
                                  <a:pt x="4746" y="9807"/>
                                </a:lnTo>
                                <a:lnTo>
                                  <a:pt x="4825" y="9769"/>
                                </a:lnTo>
                                <a:lnTo>
                                  <a:pt x="4895" y="9724"/>
                                </a:lnTo>
                                <a:lnTo>
                                  <a:pt x="4955" y="9672"/>
                                </a:lnTo>
                                <a:lnTo>
                                  <a:pt x="5007" y="9614"/>
                                </a:lnTo>
                                <a:lnTo>
                                  <a:pt x="5051" y="9550"/>
                                </a:lnTo>
                                <a:lnTo>
                                  <a:pt x="5088" y="9481"/>
                                </a:lnTo>
                                <a:lnTo>
                                  <a:pt x="5118" y="9408"/>
                                </a:lnTo>
                                <a:lnTo>
                                  <a:pt x="5141" y="9331"/>
                                </a:lnTo>
                                <a:lnTo>
                                  <a:pt x="5159" y="9252"/>
                                </a:lnTo>
                                <a:lnTo>
                                  <a:pt x="5172" y="9170"/>
                                </a:lnTo>
                                <a:lnTo>
                                  <a:pt x="5179" y="9086"/>
                                </a:lnTo>
                                <a:lnTo>
                                  <a:pt x="5183" y="9001"/>
                                </a:lnTo>
                                <a:lnTo>
                                  <a:pt x="5183" y="8916"/>
                                </a:lnTo>
                                <a:lnTo>
                                  <a:pt x="5179" y="8831"/>
                                </a:lnTo>
                                <a:lnTo>
                                  <a:pt x="5174" y="8748"/>
                                </a:lnTo>
                                <a:lnTo>
                                  <a:pt x="5166" y="8665"/>
                                </a:lnTo>
                                <a:lnTo>
                                  <a:pt x="5156" y="8585"/>
                                </a:lnTo>
                                <a:lnTo>
                                  <a:pt x="5146" y="8508"/>
                                </a:lnTo>
                                <a:lnTo>
                                  <a:pt x="5135" y="8434"/>
                                </a:lnTo>
                                <a:lnTo>
                                  <a:pt x="5124" y="8365"/>
                                </a:lnTo>
                                <a:lnTo>
                                  <a:pt x="5112" y="8296"/>
                                </a:lnTo>
                                <a:lnTo>
                                  <a:pt x="5097" y="8225"/>
                                </a:lnTo>
                                <a:lnTo>
                                  <a:pt x="5080" y="8151"/>
                                </a:lnTo>
                                <a:lnTo>
                                  <a:pt x="5060" y="8075"/>
                                </a:lnTo>
                                <a:lnTo>
                                  <a:pt x="5040" y="7996"/>
                                </a:lnTo>
                                <a:lnTo>
                                  <a:pt x="5019" y="7913"/>
                                </a:lnTo>
                                <a:lnTo>
                                  <a:pt x="4999" y="7828"/>
                                </a:lnTo>
                                <a:lnTo>
                                  <a:pt x="4979" y="7739"/>
                                </a:lnTo>
                                <a:lnTo>
                                  <a:pt x="4960" y="7648"/>
                                </a:lnTo>
                                <a:lnTo>
                                  <a:pt x="4944" y="7553"/>
                                </a:lnTo>
                                <a:lnTo>
                                  <a:pt x="4930" y="7454"/>
                                </a:lnTo>
                                <a:lnTo>
                                  <a:pt x="4920" y="7353"/>
                                </a:lnTo>
                                <a:lnTo>
                                  <a:pt x="4913" y="7247"/>
                                </a:lnTo>
                                <a:lnTo>
                                  <a:pt x="4911" y="7139"/>
                                </a:lnTo>
                                <a:lnTo>
                                  <a:pt x="4914" y="7026"/>
                                </a:lnTo>
                                <a:lnTo>
                                  <a:pt x="4922" y="6910"/>
                                </a:lnTo>
                                <a:lnTo>
                                  <a:pt x="4937" y="6789"/>
                                </a:lnTo>
                                <a:lnTo>
                                  <a:pt x="4959" y="6665"/>
                                </a:lnTo>
                                <a:lnTo>
                                  <a:pt x="4989" y="6537"/>
                                </a:lnTo>
                                <a:lnTo>
                                  <a:pt x="5026" y="6405"/>
                                </a:lnTo>
                                <a:lnTo>
                                  <a:pt x="5071" y="6277"/>
                                </a:lnTo>
                                <a:lnTo>
                                  <a:pt x="5120" y="6161"/>
                                </a:lnTo>
                                <a:lnTo>
                                  <a:pt x="5173" y="6056"/>
                                </a:lnTo>
                                <a:lnTo>
                                  <a:pt x="5228" y="5960"/>
                                </a:lnTo>
                                <a:lnTo>
                                  <a:pt x="5287" y="5873"/>
                                </a:lnTo>
                                <a:lnTo>
                                  <a:pt x="5348" y="5792"/>
                                </a:lnTo>
                                <a:lnTo>
                                  <a:pt x="5409" y="5716"/>
                                </a:lnTo>
                                <a:lnTo>
                                  <a:pt x="5472" y="5645"/>
                                </a:lnTo>
                                <a:lnTo>
                                  <a:pt x="5534" y="5576"/>
                                </a:lnTo>
                                <a:lnTo>
                                  <a:pt x="5596" y="5508"/>
                                </a:lnTo>
                                <a:lnTo>
                                  <a:pt x="5656" y="5440"/>
                                </a:lnTo>
                                <a:lnTo>
                                  <a:pt x="5714" y="5370"/>
                                </a:lnTo>
                                <a:lnTo>
                                  <a:pt x="5770" y="5298"/>
                                </a:lnTo>
                                <a:lnTo>
                                  <a:pt x="5823" y="5222"/>
                                </a:lnTo>
                                <a:lnTo>
                                  <a:pt x="5872" y="5140"/>
                                </a:lnTo>
                                <a:lnTo>
                                  <a:pt x="5916" y="5051"/>
                                </a:lnTo>
                                <a:lnTo>
                                  <a:pt x="5955" y="4954"/>
                                </a:lnTo>
                                <a:lnTo>
                                  <a:pt x="5988" y="4847"/>
                                </a:lnTo>
                                <a:lnTo>
                                  <a:pt x="6015" y="4729"/>
                                </a:lnTo>
                                <a:lnTo>
                                  <a:pt x="6034" y="4599"/>
                                </a:lnTo>
                                <a:lnTo>
                                  <a:pt x="6045" y="4507"/>
                                </a:lnTo>
                                <a:lnTo>
                                  <a:pt x="6054" y="4424"/>
                                </a:lnTo>
                                <a:lnTo>
                                  <a:pt x="6062" y="4349"/>
                                </a:lnTo>
                                <a:lnTo>
                                  <a:pt x="6067" y="4281"/>
                                </a:lnTo>
                                <a:lnTo>
                                  <a:pt x="6071" y="4218"/>
                                </a:lnTo>
                                <a:lnTo>
                                  <a:pt x="6071" y="4161"/>
                                </a:lnTo>
                                <a:lnTo>
                                  <a:pt x="6070" y="4107"/>
                                </a:lnTo>
                                <a:lnTo>
                                  <a:pt x="6056" y="4009"/>
                                </a:lnTo>
                                <a:lnTo>
                                  <a:pt x="6029" y="3915"/>
                                </a:lnTo>
                                <a:lnTo>
                                  <a:pt x="5985" y="3819"/>
                                </a:lnTo>
                                <a:lnTo>
                                  <a:pt x="5923" y="3712"/>
                                </a:lnTo>
                                <a:lnTo>
                                  <a:pt x="5884" y="3653"/>
                                </a:lnTo>
                                <a:lnTo>
                                  <a:pt x="5839" y="3588"/>
                                </a:lnTo>
                                <a:lnTo>
                                  <a:pt x="5789" y="3517"/>
                                </a:lnTo>
                                <a:lnTo>
                                  <a:pt x="5733" y="3439"/>
                                </a:lnTo>
                                <a:lnTo>
                                  <a:pt x="5670" y="3353"/>
                                </a:lnTo>
                                <a:lnTo>
                                  <a:pt x="5674" y="3347"/>
                                </a:lnTo>
                                <a:lnTo>
                                  <a:pt x="5719" y="3264"/>
                                </a:lnTo>
                                <a:lnTo>
                                  <a:pt x="5766" y="3159"/>
                                </a:lnTo>
                                <a:lnTo>
                                  <a:pt x="5792" y="3093"/>
                                </a:lnTo>
                                <a:lnTo>
                                  <a:pt x="5818" y="3019"/>
                                </a:lnTo>
                                <a:lnTo>
                                  <a:pt x="5844" y="2937"/>
                                </a:lnTo>
                                <a:lnTo>
                                  <a:pt x="5867" y="2848"/>
                                </a:lnTo>
                                <a:lnTo>
                                  <a:pt x="5887" y="2752"/>
                                </a:lnTo>
                                <a:lnTo>
                                  <a:pt x="5902" y="2650"/>
                                </a:lnTo>
                                <a:lnTo>
                                  <a:pt x="5913" y="2542"/>
                                </a:lnTo>
                                <a:lnTo>
                                  <a:pt x="5918" y="2430"/>
                                </a:lnTo>
                                <a:lnTo>
                                  <a:pt x="5915" y="2312"/>
                                </a:lnTo>
                                <a:lnTo>
                                  <a:pt x="5904" y="2191"/>
                                </a:lnTo>
                                <a:lnTo>
                                  <a:pt x="5883" y="2065"/>
                                </a:lnTo>
                                <a:lnTo>
                                  <a:pt x="5852" y="1937"/>
                                </a:lnTo>
                                <a:lnTo>
                                  <a:pt x="5809" y="1806"/>
                                </a:lnTo>
                                <a:lnTo>
                                  <a:pt x="5754" y="1673"/>
                                </a:lnTo>
                                <a:lnTo>
                                  <a:pt x="5708" y="1571"/>
                                </a:lnTo>
                                <a:lnTo>
                                  <a:pt x="5665" y="1480"/>
                                </a:lnTo>
                                <a:lnTo>
                                  <a:pt x="5626" y="1398"/>
                                </a:lnTo>
                                <a:lnTo>
                                  <a:pt x="5590" y="1325"/>
                                </a:lnTo>
                                <a:lnTo>
                                  <a:pt x="5555" y="1260"/>
                                </a:lnTo>
                                <a:lnTo>
                                  <a:pt x="5523" y="1203"/>
                                </a:lnTo>
                                <a:lnTo>
                                  <a:pt x="5459" y="1110"/>
                                </a:lnTo>
                                <a:lnTo>
                                  <a:pt x="5392" y="1040"/>
                                </a:lnTo>
                                <a:lnTo>
                                  <a:pt x="5317" y="990"/>
                                </a:lnTo>
                                <a:lnTo>
                                  <a:pt x="5228" y="953"/>
                                </a:lnTo>
                                <a:lnTo>
                                  <a:pt x="5120" y="927"/>
                                </a:lnTo>
                                <a:lnTo>
                                  <a:pt x="5056" y="915"/>
                                </a:lnTo>
                                <a:lnTo>
                                  <a:pt x="4986" y="904"/>
                                </a:lnTo>
                                <a:lnTo>
                                  <a:pt x="4908" y="894"/>
                                </a:lnTo>
                                <a:lnTo>
                                  <a:pt x="4822" y="882"/>
                                </a:lnTo>
                                <a:lnTo>
                                  <a:pt x="4818" y="876"/>
                                </a:lnTo>
                                <a:lnTo>
                                  <a:pt x="4753" y="795"/>
                                </a:lnTo>
                                <a:lnTo>
                                  <a:pt x="4667" y="700"/>
                                </a:lnTo>
                                <a:lnTo>
                                  <a:pt x="4610" y="644"/>
                                </a:lnTo>
                                <a:lnTo>
                                  <a:pt x="4545" y="584"/>
                                </a:lnTo>
                                <a:lnTo>
                                  <a:pt x="4470" y="521"/>
                                </a:lnTo>
                                <a:lnTo>
                                  <a:pt x="4386" y="457"/>
                                </a:lnTo>
                                <a:lnTo>
                                  <a:pt x="4293" y="392"/>
                                </a:lnTo>
                                <a:lnTo>
                                  <a:pt x="4191" y="329"/>
                                </a:lnTo>
                                <a:lnTo>
                                  <a:pt x="4079" y="267"/>
                                </a:lnTo>
                                <a:lnTo>
                                  <a:pt x="3957" y="209"/>
                                </a:lnTo>
                                <a:lnTo>
                                  <a:pt x="3826" y="156"/>
                                </a:lnTo>
                                <a:lnTo>
                                  <a:pt x="3686" y="109"/>
                                </a:lnTo>
                                <a:lnTo>
                                  <a:pt x="3535" y="68"/>
                                </a:lnTo>
                                <a:lnTo>
                                  <a:pt x="3375" y="36"/>
                                </a:lnTo>
                                <a:lnTo>
                                  <a:pt x="3205" y="14"/>
                                </a:lnTo>
                                <a:lnTo>
                                  <a:pt x="3025" y="2"/>
                                </a:lnTo>
                                <a:lnTo>
                                  <a:pt x="2888" y="0"/>
                                </a:lnTo>
                                <a:lnTo>
                                  <a:pt x="2757" y="2"/>
                                </a:lnTo>
                                <a:lnTo>
                                  <a:pt x="2632" y="8"/>
                                </a:lnTo>
                                <a:lnTo>
                                  <a:pt x="2513" y="19"/>
                                </a:lnTo>
                                <a:lnTo>
                                  <a:pt x="2400" y="34"/>
                                </a:lnTo>
                                <a:lnTo>
                                  <a:pt x="2293" y="53"/>
                                </a:lnTo>
                                <a:lnTo>
                                  <a:pt x="2191" y="76"/>
                                </a:lnTo>
                                <a:lnTo>
                                  <a:pt x="2095" y="102"/>
                                </a:lnTo>
                                <a:lnTo>
                                  <a:pt x="2004" y="132"/>
                                </a:lnTo>
                                <a:lnTo>
                                  <a:pt x="1917" y="166"/>
                                </a:lnTo>
                                <a:lnTo>
                                  <a:pt x="1836" y="204"/>
                                </a:lnTo>
                                <a:lnTo>
                                  <a:pt x="1760" y="244"/>
                                </a:lnTo>
                                <a:lnTo>
                                  <a:pt x="1688" y="288"/>
                                </a:lnTo>
                                <a:lnTo>
                                  <a:pt x="1621" y="336"/>
                                </a:lnTo>
                                <a:lnTo>
                                  <a:pt x="1558" y="386"/>
                                </a:lnTo>
                                <a:lnTo>
                                  <a:pt x="1499" y="439"/>
                                </a:lnTo>
                                <a:lnTo>
                                  <a:pt x="1444" y="495"/>
                                </a:lnTo>
                                <a:lnTo>
                                  <a:pt x="1393" y="554"/>
                                </a:lnTo>
                                <a:lnTo>
                                  <a:pt x="1346" y="615"/>
                                </a:lnTo>
                                <a:lnTo>
                                  <a:pt x="1302" y="679"/>
                                </a:lnTo>
                                <a:lnTo>
                                  <a:pt x="1262" y="741"/>
                                </a:lnTo>
                                <a:lnTo>
                                  <a:pt x="1227" y="797"/>
                                </a:lnTo>
                                <a:lnTo>
                                  <a:pt x="1167" y="894"/>
                                </a:lnTo>
                                <a:lnTo>
                                  <a:pt x="1124" y="976"/>
                                </a:lnTo>
                                <a:lnTo>
                                  <a:pt x="1097" y="1048"/>
                                </a:lnTo>
                                <a:lnTo>
                                  <a:pt x="1085" y="1115"/>
                                </a:lnTo>
                                <a:lnTo>
                                  <a:pt x="1085" y="1148"/>
                                </a:lnTo>
                                <a:lnTo>
                                  <a:pt x="1089" y="1182"/>
                                </a:lnTo>
                                <a:lnTo>
                                  <a:pt x="1107" y="1255"/>
                                </a:lnTo>
                                <a:lnTo>
                                  <a:pt x="1139" y="1339"/>
                                </a:lnTo>
                                <a:lnTo>
                                  <a:pt x="1186" y="1439"/>
                                </a:lnTo>
                                <a:lnTo>
                                  <a:pt x="1214" y="1497"/>
                                </a:lnTo>
                                <a:lnTo>
                                  <a:pt x="1246" y="1561"/>
                                </a:lnTo>
                                <a:lnTo>
                                  <a:pt x="1241" y="1564"/>
                                </a:lnTo>
                                <a:lnTo>
                                  <a:pt x="1172" y="1605"/>
                                </a:lnTo>
                                <a:lnTo>
                                  <a:pt x="1091" y="1659"/>
                                </a:lnTo>
                                <a:lnTo>
                                  <a:pt x="991" y="1732"/>
                                </a:lnTo>
                                <a:lnTo>
                                  <a:pt x="937" y="1776"/>
                                </a:lnTo>
                                <a:lnTo>
                                  <a:pt x="880" y="1823"/>
                                </a:lnTo>
                                <a:lnTo>
                                  <a:pt x="824" y="1875"/>
                                </a:lnTo>
                                <a:lnTo>
                                  <a:pt x="767" y="1931"/>
                                </a:lnTo>
                                <a:lnTo>
                                  <a:pt x="712" y="1990"/>
                                </a:lnTo>
                                <a:lnTo>
                                  <a:pt x="660" y="2053"/>
                                </a:lnTo>
                                <a:lnTo>
                                  <a:pt x="610" y="2120"/>
                                </a:lnTo>
                                <a:lnTo>
                                  <a:pt x="565" y="2190"/>
                                </a:lnTo>
                                <a:lnTo>
                                  <a:pt x="526" y="2263"/>
                                </a:lnTo>
                                <a:lnTo>
                                  <a:pt x="492" y="2339"/>
                                </a:lnTo>
                                <a:lnTo>
                                  <a:pt x="466" y="2417"/>
                                </a:lnTo>
                                <a:lnTo>
                                  <a:pt x="448" y="2499"/>
                                </a:lnTo>
                                <a:lnTo>
                                  <a:pt x="437" y="2568"/>
                                </a:lnTo>
                                <a:lnTo>
                                  <a:pt x="428" y="2630"/>
                                </a:lnTo>
                                <a:lnTo>
                                  <a:pt x="414" y="2737"/>
                                </a:lnTo>
                                <a:lnTo>
                                  <a:pt x="409" y="2826"/>
                                </a:lnTo>
                                <a:lnTo>
                                  <a:pt x="410" y="2866"/>
                                </a:lnTo>
                                <a:lnTo>
                                  <a:pt x="422" y="2937"/>
                                </a:lnTo>
                                <a:lnTo>
                                  <a:pt x="449" y="3004"/>
                                </a:lnTo>
                                <a:lnTo>
                                  <a:pt x="491" y="3071"/>
                                </a:lnTo>
                                <a:lnTo>
                                  <a:pt x="551" y="3143"/>
                                </a:lnTo>
                                <a:lnTo>
                                  <a:pt x="632" y="3227"/>
                                </a:lnTo>
                                <a:lnTo>
                                  <a:pt x="681" y="3274"/>
                                </a:lnTo>
                                <a:lnTo>
                                  <a:pt x="735" y="3327"/>
                                </a:lnTo>
                                <a:lnTo>
                                  <a:pt x="796" y="3384"/>
                                </a:lnTo>
                                <a:lnTo>
                                  <a:pt x="790" y="3388"/>
                                </a:lnTo>
                                <a:lnTo>
                                  <a:pt x="713" y="3434"/>
                                </a:lnTo>
                                <a:lnTo>
                                  <a:pt x="624" y="3494"/>
                                </a:lnTo>
                                <a:lnTo>
                                  <a:pt x="572" y="3532"/>
                                </a:lnTo>
                                <a:lnTo>
                                  <a:pt x="516" y="3575"/>
                                </a:lnTo>
                                <a:lnTo>
                                  <a:pt x="457" y="3623"/>
                                </a:lnTo>
                                <a:lnTo>
                                  <a:pt x="398" y="3675"/>
                                </a:lnTo>
                                <a:lnTo>
                                  <a:pt x="339" y="3732"/>
                                </a:lnTo>
                                <a:lnTo>
                                  <a:pt x="280" y="3792"/>
                                </a:lnTo>
                                <a:lnTo>
                                  <a:pt x="224" y="3857"/>
                                </a:lnTo>
                                <a:lnTo>
                                  <a:pt x="172" y="3926"/>
                                </a:lnTo>
                                <a:lnTo>
                                  <a:pt x="125" y="3998"/>
                                </a:lnTo>
                                <a:lnTo>
                                  <a:pt x="83" y="4073"/>
                                </a:lnTo>
                                <a:lnTo>
                                  <a:pt x="49" y="4151"/>
                                </a:lnTo>
                                <a:lnTo>
                                  <a:pt x="23" y="4233"/>
                                </a:lnTo>
                                <a:lnTo>
                                  <a:pt x="6" y="4316"/>
                                </a:lnTo>
                                <a:lnTo>
                                  <a:pt x="0" y="4403"/>
                                </a:lnTo>
                                <a:lnTo>
                                  <a:pt x="9" y="4527"/>
                                </a:lnTo>
                                <a:lnTo>
                                  <a:pt x="34" y="4648"/>
                                </a:lnTo>
                                <a:lnTo>
                                  <a:pt x="73" y="4766"/>
                                </a:lnTo>
                                <a:lnTo>
                                  <a:pt x="127" y="4881"/>
                                </a:lnTo>
                                <a:lnTo>
                                  <a:pt x="193" y="4991"/>
                                </a:lnTo>
                                <a:lnTo>
                                  <a:pt x="271" y="5098"/>
                                </a:lnTo>
                                <a:lnTo>
                                  <a:pt x="359" y="5200"/>
                                </a:lnTo>
                                <a:lnTo>
                                  <a:pt x="456" y="5298"/>
                                </a:lnTo>
                                <a:lnTo>
                                  <a:pt x="561" y="5391"/>
                                </a:lnTo>
                                <a:lnTo>
                                  <a:pt x="672" y="5480"/>
                                </a:lnTo>
                                <a:lnTo>
                                  <a:pt x="789" y="5564"/>
                                </a:lnTo>
                                <a:lnTo>
                                  <a:pt x="911" y="5643"/>
                                </a:lnTo>
                                <a:lnTo>
                                  <a:pt x="1035" y="5717"/>
                                </a:lnTo>
                                <a:lnTo>
                                  <a:pt x="1161" y="5785"/>
                                </a:lnTo>
                                <a:lnTo>
                                  <a:pt x="1288" y="5847"/>
                                </a:lnTo>
                                <a:lnTo>
                                  <a:pt x="1414" y="5904"/>
                                </a:lnTo>
                                <a:lnTo>
                                  <a:pt x="1539" y="5955"/>
                                </a:lnTo>
                                <a:lnTo>
                                  <a:pt x="1661" y="5999"/>
                                </a:lnTo>
                                <a:lnTo>
                                  <a:pt x="1778" y="6037"/>
                                </a:lnTo>
                                <a:lnTo>
                                  <a:pt x="1890" y="6069"/>
                                </a:lnTo>
                                <a:lnTo>
                                  <a:pt x="1994" y="6095"/>
                                </a:lnTo>
                                <a:lnTo>
                                  <a:pt x="2088" y="6119"/>
                                </a:lnTo>
                                <a:lnTo>
                                  <a:pt x="2173" y="6141"/>
                                </a:lnTo>
                                <a:lnTo>
                                  <a:pt x="2251" y="6159"/>
                                </a:lnTo>
                                <a:lnTo>
                                  <a:pt x="2323" y="6175"/>
                                </a:lnTo>
                                <a:lnTo>
                                  <a:pt x="2390" y="6189"/>
                                </a:lnTo>
                                <a:lnTo>
                                  <a:pt x="2453" y="6200"/>
                                </a:lnTo>
                                <a:lnTo>
                                  <a:pt x="2514" y="6209"/>
                                </a:lnTo>
                                <a:lnTo>
                                  <a:pt x="2633" y="6220"/>
                                </a:lnTo>
                                <a:lnTo>
                                  <a:pt x="2694" y="6222"/>
                                </a:lnTo>
                                <a:lnTo>
                                  <a:pt x="2757" y="6222"/>
                                </a:lnTo>
                                <a:lnTo>
                                  <a:pt x="2823" y="6220"/>
                                </a:lnTo>
                                <a:lnTo>
                                  <a:pt x="2894" y="6216"/>
                                </a:lnTo>
                                <a:lnTo>
                                  <a:pt x="2971" y="6210"/>
                                </a:lnTo>
                                <a:lnTo>
                                  <a:pt x="3055" y="6202"/>
                                </a:lnTo>
                                <a:lnTo>
                                  <a:pt x="3148" y="6192"/>
                                </a:lnTo>
                                <a:lnTo>
                                  <a:pt x="3249" y="6181"/>
                                </a:lnTo>
                                <a:lnTo>
                                  <a:pt x="3362" y="6167"/>
                                </a:lnTo>
                                <a:lnTo>
                                  <a:pt x="3486" y="6153"/>
                                </a:lnTo>
                                <a:lnTo>
                                  <a:pt x="3480" y="6159"/>
                                </a:lnTo>
                                <a:lnTo>
                                  <a:pt x="3437" y="6210"/>
                                </a:lnTo>
                                <a:lnTo>
                                  <a:pt x="3362" y="6310"/>
                                </a:lnTo>
                                <a:lnTo>
                                  <a:pt x="3318" y="6378"/>
                                </a:lnTo>
                                <a:lnTo>
                                  <a:pt x="3271" y="6458"/>
                                </a:lnTo>
                                <a:lnTo>
                                  <a:pt x="3222" y="6549"/>
                                </a:lnTo>
                                <a:lnTo>
                                  <a:pt x="3175" y="6652"/>
                                </a:lnTo>
                                <a:lnTo>
                                  <a:pt x="3129" y="6766"/>
                                </a:lnTo>
                                <a:lnTo>
                                  <a:pt x="3088" y="6891"/>
                                </a:lnTo>
                                <a:lnTo>
                                  <a:pt x="3052" y="7027"/>
                                </a:lnTo>
                                <a:lnTo>
                                  <a:pt x="3023" y="7173"/>
                                </a:lnTo>
                                <a:lnTo>
                                  <a:pt x="3003" y="7329"/>
                                </a:lnTo>
                                <a:lnTo>
                                  <a:pt x="2994" y="7496"/>
                                </a:lnTo>
                                <a:lnTo>
                                  <a:pt x="2997" y="7673"/>
                                </a:lnTo>
                                <a:lnTo>
                                  <a:pt x="3014" y="7860"/>
                                </a:lnTo>
                                <a:lnTo>
                                  <a:pt x="3046" y="8056"/>
                                </a:lnTo>
                                <a:lnTo>
                                  <a:pt x="3096" y="8262"/>
                                </a:lnTo>
                                <a:lnTo>
                                  <a:pt x="3164" y="8477"/>
                                </a:lnTo>
                                <a:lnTo>
                                  <a:pt x="3209" y="8592"/>
                                </a:lnTo>
                                <a:lnTo>
                                  <a:pt x="3260" y="8707"/>
                                </a:lnTo>
                                <a:lnTo>
                                  <a:pt x="3318" y="8820"/>
                                </a:lnTo>
                                <a:lnTo>
                                  <a:pt x="3381" y="8932"/>
                                </a:lnTo>
                                <a:lnTo>
                                  <a:pt x="3449" y="9040"/>
                                </a:lnTo>
                                <a:lnTo>
                                  <a:pt x="3521" y="9145"/>
                                </a:lnTo>
                                <a:lnTo>
                                  <a:pt x="3598" y="9246"/>
                                </a:lnTo>
                                <a:lnTo>
                                  <a:pt x="3679" y="9342"/>
                                </a:lnTo>
                                <a:lnTo>
                                  <a:pt x="3762" y="9431"/>
                                </a:lnTo>
                                <a:lnTo>
                                  <a:pt x="3848" y="9514"/>
                                </a:lnTo>
                                <a:lnTo>
                                  <a:pt x="3937" y="9590"/>
                                </a:lnTo>
                                <a:lnTo>
                                  <a:pt x="4027" y="9657"/>
                                </a:lnTo>
                                <a:lnTo>
                                  <a:pt x="4118" y="9715"/>
                                </a:lnTo>
                                <a:lnTo>
                                  <a:pt x="4210" y="9764"/>
                                </a:lnTo>
                                <a:lnTo>
                                  <a:pt x="4301" y="9802"/>
                                </a:lnTo>
                                <a:lnTo>
                                  <a:pt x="4393" y="9828"/>
                                </a:lnTo>
                                <a:lnTo>
                                  <a:pt x="4484" y="9843"/>
                                </a:lnTo>
                                <a:lnTo>
                                  <a:pt x="4573" y="9845"/>
                                </a:lnTo>
                                <a:lnTo>
                                  <a:pt x="4661" y="9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73CF" w14:textId="77777777" w:rsidR="00C86A73" w:rsidRDefault="00C86A73" w:rsidP="00C86A73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7" y="1133"/>
                            <a:ext cx="5600" cy="8333"/>
                          </a:xfrm>
                          <a:custGeom>
                            <a:avLst/>
                            <a:gdLst>
                              <a:gd name="T0" fmla="+- 0 7816 3005"/>
                              <a:gd name="T1" fmla="*/ T0 w 5600"/>
                              <a:gd name="T2" fmla="+- 0 5527 3011"/>
                              <a:gd name="T3" fmla="*/ 5527 h 8333"/>
                              <a:gd name="T4" fmla="+- 0 7965 3005"/>
                              <a:gd name="T5" fmla="*/ T4 w 5600"/>
                              <a:gd name="T6" fmla="+- 0 6284 3011"/>
                              <a:gd name="T7" fmla="*/ 6284 h 8333"/>
                              <a:gd name="T8" fmla="+- 0 7420 3005"/>
                              <a:gd name="T9" fmla="*/ T8 w 5600"/>
                              <a:gd name="T10" fmla="+- 0 6884 3011"/>
                              <a:gd name="T11" fmla="*/ 6884 h 8333"/>
                              <a:gd name="T12" fmla="+- 0 6735 3005"/>
                              <a:gd name="T13" fmla="*/ T12 w 5600"/>
                              <a:gd name="T14" fmla="+- 0 6860 3011"/>
                              <a:gd name="T15" fmla="*/ 6860 h 8333"/>
                              <a:gd name="T16" fmla="+- 0 6076 3005"/>
                              <a:gd name="T17" fmla="*/ T16 w 5600"/>
                              <a:gd name="T18" fmla="+- 0 6385 3011"/>
                              <a:gd name="T19" fmla="*/ 6385 h 8333"/>
                              <a:gd name="T20" fmla="+- 0 5669 3005"/>
                              <a:gd name="T21" fmla="*/ T20 w 5600"/>
                              <a:gd name="T22" fmla="+- 0 6601 3011"/>
                              <a:gd name="T23" fmla="*/ 6601 h 8333"/>
                              <a:gd name="T24" fmla="+- 0 5262 3005"/>
                              <a:gd name="T25" fmla="*/ T24 w 5600"/>
                              <a:gd name="T26" fmla="+- 0 6748 3011"/>
                              <a:gd name="T27" fmla="*/ 6748 h 8333"/>
                              <a:gd name="T28" fmla="+- 0 4800 3005"/>
                              <a:gd name="T29" fmla="*/ T28 w 5600"/>
                              <a:gd name="T30" fmla="+- 0 6844 3011"/>
                              <a:gd name="T31" fmla="*/ 6844 h 8333"/>
                              <a:gd name="T32" fmla="+- 0 5052 3005"/>
                              <a:gd name="T33" fmla="*/ T32 w 5600"/>
                              <a:gd name="T34" fmla="+- 0 6710 3011"/>
                              <a:gd name="T35" fmla="*/ 6710 h 8333"/>
                              <a:gd name="T36" fmla="+- 0 5361 3005"/>
                              <a:gd name="T37" fmla="*/ T36 w 5600"/>
                              <a:gd name="T38" fmla="+- 0 6606 3011"/>
                              <a:gd name="T39" fmla="*/ 6606 h 8333"/>
                              <a:gd name="T40" fmla="+- 0 5781 3005"/>
                              <a:gd name="T41" fmla="*/ T40 w 5600"/>
                              <a:gd name="T42" fmla="+- 0 6384 3011"/>
                              <a:gd name="T43" fmla="*/ 6384 h 8333"/>
                              <a:gd name="T44" fmla="+- 0 6044 3005"/>
                              <a:gd name="T45" fmla="*/ T44 w 5600"/>
                              <a:gd name="T46" fmla="+- 0 6141 3011"/>
                              <a:gd name="T47" fmla="*/ 6141 h 8333"/>
                              <a:gd name="T48" fmla="+- 0 6186 3005"/>
                              <a:gd name="T49" fmla="*/ T48 w 5600"/>
                              <a:gd name="T50" fmla="+- 0 6007 3011"/>
                              <a:gd name="T51" fmla="*/ 6007 h 8333"/>
                              <a:gd name="T52" fmla="+- 0 6299 3005"/>
                              <a:gd name="T53" fmla="*/ T52 w 5600"/>
                              <a:gd name="T54" fmla="+- 0 6065 3011"/>
                              <a:gd name="T55" fmla="*/ 6065 h 8333"/>
                              <a:gd name="T56" fmla="+- 0 6262 3005"/>
                              <a:gd name="T57" fmla="*/ T56 w 5600"/>
                              <a:gd name="T58" fmla="+- 0 6211 3011"/>
                              <a:gd name="T59" fmla="*/ 6211 h 8333"/>
                              <a:gd name="T60" fmla="+- 0 6641 3005"/>
                              <a:gd name="T61" fmla="*/ T60 w 5600"/>
                              <a:gd name="T62" fmla="+- 0 6566 3011"/>
                              <a:gd name="T63" fmla="*/ 6566 h 8333"/>
                              <a:gd name="T64" fmla="+- 0 7461 3005"/>
                              <a:gd name="T65" fmla="*/ T64 w 5600"/>
                              <a:gd name="T66" fmla="+- 0 6660 3011"/>
                              <a:gd name="T67" fmla="*/ 6660 h 8333"/>
                              <a:gd name="T68" fmla="+- 0 7761 3005"/>
                              <a:gd name="T69" fmla="*/ T68 w 5600"/>
                              <a:gd name="T70" fmla="+- 0 6056 3011"/>
                              <a:gd name="T71" fmla="*/ 6056 h 8333"/>
                              <a:gd name="T72" fmla="+- 0 7566 3005"/>
                              <a:gd name="T73" fmla="*/ T72 w 5600"/>
                              <a:gd name="T74" fmla="+- 0 5428 3011"/>
                              <a:gd name="T75" fmla="*/ 5428 h 8333"/>
                              <a:gd name="T76" fmla="+- 0 7165 3005"/>
                              <a:gd name="T77" fmla="*/ T76 w 5600"/>
                              <a:gd name="T78" fmla="+- 0 4910 3011"/>
                              <a:gd name="T79" fmla="*/ 4910 h 8333"/>
                              <a:gd name="T80" fmla="+- 0 6630 3005"/>
                              <a:gd name="T81" fmla="*/ T80 w 5600"/>
                              <a:gd name="T82" fmla="+- 0 4553 3011"/>
                              <a:gd name="T83" fmla="*/ 4553 h 8333"/>
                              <a:gd name="T84" fmla="+- 0 5701 3005"/>
                              <a:gd name="T85" fmla="*/ T84 w 5600"/>
                              <a:gd name="T86" fmla="+- 0 4483 3011"/>
                              <a:gd name="T87" fmla="*/ 4483 h 8333"/>
                              <a:gd name="T88" fmla="+- 0 4672 3005"/>
                              <a:gd name="T89" fmla="*/ T88 w 5600"/>
                              <a:gd name="T90" fmla="+- 0 4808 3011"/>
                              <a:gd name="T91" fmla="*/ 4808 h 8333"/>
                              <a:gd name="T92" fmla="+- 0 3767 3005"/>
                              <a:gd name="T93" fmla="*/ T92 w 5600"/>
                              <a:gd name="T94" fmla="+- 0 5319 3011"/>
                              <a:gd name="T95" fmla="*/ 5319 h 8333"/>
                              <a:gd name="T96" fmla="+- 0 3203 3005"/>
                              <a:gd name="T97" fmla="*/ T96 w 5600"/>
                              <a:gd name="T98" fmla="+- 0 5853 3011"/>
                              <a:gd name="T99" fmla="*/ 5853 h 8333"/>
                              <a:gd name="T100" fmla="+- 0 3036 3005"/>
                              <a:gd name="T101" fmla="*/ T100 w 5600"/>
                              <a:gd name="T102" fmla="+- 0 6551 3011"/>
                              <a:gd name="T103" fmla="*/ 6551 h 8333"/>
                              <a:gd name="T104" fmla="+- 0 3730 3005"/>
                              <a:gd name="T105" fmla="*/ T104 w 5600"/>
                              <a:gd name="T106" fmla="+- 0 7327 3011"/>
                              <a:gd name="T107" fmla="*/ 7327 h 8333"/>
                              <a:gd name="T108" fmla="+- 0 4735 3005"/>
                              <a:gd name="T109" fmla="*/ T108 w 5600"/>
                              <a:gd name="T110" fmla="+- 0 7760 3011"/>
                              <a:gd name="T111" fmla="*/ 7760 h 8333"/>
                              <a:gd name="T112" fmla="+- 0 5435 3005"/>
                              <a:gd name="T113" fmla="*/ T112 w 5600"/>
                              <a:gd name="T114" fmla="+- 0 7910 3011"/>
                              <a:gd name="T115" fmla="*/ 7910 h 8333"/>
                              <a:gd name="T116" fmla="+- 0 6226 3005"/>
                              <a:gd name="T117" fmla="*/ T116 w 5600"/>
                              <a:gd name="T118" fmla="+- 0 7859 3011"/>
                              <a:gd name="T119" fmla="*/ 7859 h 8333"/>
                              <a:gd name="T120" fmla="+- 0 6761 3005"/>
                              <a:gd name="T121" fmla="*/ T120 w 5600"/>
                              <a:gd name="T122" fmla="+- 0 7525 3011"/>
                              <a:gd name="T123" fmla="*/ 7525 h 8333"/>
                              <a:gd name="T124" fmla="+- 0 6851 3005"/>
                              <a:gd name="T125" fmla="*/ T124 w 5600"/>
                              <a:gd name="T126" fmla="+- 0 7524 3011"/>
                              <a:gd name="T127" fmla="*/ 7524 h 8333"/>
                              <a:gd name="T128" fmla="+- 0 6699 3005"/>
                              <a:gd name="T129" fmla="*/ T128 w 5600"/>
                              <a:gd name="T130" fmla="+- 0 7691 3011"/>
                              <a:gd name="T131" fmla="*/ 7691 h 8333"/>
                              <a:gd name="T132" fmla="+- 0 6246 3005"/>
                              <a:gd name="T133" fmla="*/ T132 w 5600"/>
                              <a:gd name="T134" fmla="+- 0 8164 3011"/>
                              <a:gd name="T135" fmla="*/ 8164 h 8333"/>
                              <a:gd name="T136" fmla="+- 0 5925 3005"/>
                              <a:gd name="T137" fmla="*/ T136 w 5600"/>
                              <a:gd name="T138" fmla="+- 0 8836 3011"/>
                              <a:gd name="T139" fmla="*/ 8836 h 8333"/>
                              <a:gd name="T140" fmla="+- 0 5868 3005"/>
                              <a:gd name="T141" fmla="*/ T140 w 5600"/>
                              <a:gd name="T142" fmla="+- 0 9704 3011"/>
                              <a:gd name="T143" fmla="*/ 9704 h 8333"/>
                              <a:gd name="T144" fmla="+- 0 6127 3005"/>
                              <a:gd name="T145" fmla="*/ T144 w 5600"/>
                              <a:gd name="T146" fmla="+- 0 10416 3011"/>
                              <a:gd name="T147" fmla="*/ 10416 h 8333"/>
                              <a:gd name="T148" fmla="+- 0 6500 3005"/>
                              <a:gd name="T149" fmla="*/ T148 w 5600"/>
                              <a:gd name="T150" fmla="+- 0 10974 3011"/>
                              <a:gd name="T151" fmla="*/ 10974 h 8333"/>
                              <a:gd name="T152" fmla="+- 0 7047 3005"/>
                              <a:gd name="T153" fmla="*/ T152 w 5600"/>
                              <a:gd name="T154" fmla="+- 0 11320 3011"/>
                              <a:gd name="T155" fmla="*/ 11320 h 8333"/>
                              <a:gd name="T156" fmla="+- 0 7565 3005"/>
                              <a:gd name="T157" fmla="*/ T156 w 5600"/>
                              <a:gd name="T158" fmla="+- 0 10995 3011"/>
                              <a:gd name="T159" fmla="*/ 10995 h 8333"/>
                              <a:gd name="T160" fmla="+- 0 7616 3005"/>
                              <a:gd name="T161" fmla="*/ T160 w 5600"/>
                              <a:gd name="T162" fmla="+- 0 10432 3011"/>
                              <a:gd name="T163" fmla="*/ 10432 h 8333"/>
                              <a:gd name="T164" fmla="+- 0 7504 3005"/>
                              <a:gd name="T165" fmla="*/ T164 w 5600"/>
                              <a:gd name="T166" fmla="+- 0 9730 3011"/>
                              <a:gd name="T167" fmla="*/ 9730 h 8333"/>
                              <a:gd name="T168" fmla="+- 0 7407 3005"/>
                              <a:gd name="T169" fmla="*/ T168 w 5600"/>
                              <a:gd name="T170" fmla="+- 0 8920 3011"/>
                              <a:gd name="T171" fmla="*/ 8920 h 8333"/>
                              <a:gd name="T172" fmla="+- 0 7641 3005"/>
                              <a:gd name="T173" fmla="*/ T172 w 5600"/>
                              <a:gd name="T174" fmla="+- 0 8015 3011"/>
                              <a:gd name="T175" fmla="*/ 8015 h 8333"/>
                              <a:gd name="T176" fmla="+- 0 8071 3005"/>
                              <a:gd name="T177" fmla="*/ T176 w 5600"/>
                              <a:gd name="T178" fmla="+- 0 7450 3011"/>
                              <a:gd name="T179" fmla="*/ 7450 h 8333"/>
                              <a:gd name="T180" fmla="+- 0 8454 3005"/>
                              <a:gd name="T181" fmla="*/ T180 w 5600"/>
                              <a:gd name="T182" fmla="+- 0 6966 3011"/>
                              <a:gd name="T183" fmla="*/ 6966 h 8333"/>
                              <a:gd name="T184" fmla="+- 0 8603 3005"/>
                              <a:gd name="T185" fmla="*/ T184 w 5600"/>
                              <a:gd name="T186" fmla="+- 0 6290 3011"/>
                              <a:gd name="T187" fmla="*/ 6290 h 8333"/>
                              <a:gd name="T188" fmla="+- 0 8423 3005"/>
                              <a:gd name="T189" fmla="*/ T188 w 5600"/>
                              <a:gd name="T190" fmla="+- 0 5565 3011"/>
                              <a:gd name="T191" fmla="*/ 5565 h 8333"/>
                              <a:gd name="T192" fmla="+- 0 8130 3005"/>
                              <a:gd name="T193" fmla="*/ T192 w 5600"/>
                              <a:gd name="T194" fmla="+- 0 5480 3011"/>
                              <a:gd name="T195" fmla="*/ 5480 h 8333"/>
                              <a:gd name="T196" fmla="+- 0 8106 3005"/>
                              <a:gd name="T197" fmla="*/ T196 w 5600"/>
                              <a:gd name="T198" fmla="+- 0 5406 3011"/>
                              <a:gd name="T199" fmla="*/ 5406 h 8333"/>
                              <a:gd name="T200" fmla="+- 0 8386 3005"/>
                              <a:gd name="T201" fmla="*/ T200 w 5600"/>
                              <a:gd name="T202" fmla="+- 0 4969 3011"/>
                              <a:gd name="T203" fmla="*/ 4969 h 8333"/>
                              <a:gd name="T204" fmla="+- 0 8443 3005"/>
                              <a:gd name="T205" fmla="*/ T204 w 5600"/>
                              <a:gd name="T206" fmla="+- 0 4146 3011"/>
                              <a:gd name="T207" fmla="*/ 4146 h 8333"/>
                              <a:gd name="T208" fmla="+- 0 8251 3005"/>
                              <a:gd name="T209" fmla="*/ T208 w 5600"/>
                              <a:gd name="T210" fmla="+- 0 3345 3011"/>
                              <a:gd name="T211" fmla="*/ 3345 h 8333"/>
                              <a:gd name="T212" fmla="+- 0 7655 3005"/>
                              <a:gd name="T213" fmla="*/ T212 w 5600"/>
                              <a:gd name="T214" fmla="+- 0 3012 3011"/>
                              <a:gd name="T215" fmla="*/ 3012 h 8333"/>
                              <a:gd name="T216" fmla="+- 0 7694 3005"/>
                              <a:gd name="T217" fmla="*/ T216 w 5600"/>
                              <a:gd name="T218" fmla="+- 0 3274 3011"/>
                              <a:gd name="T219" fmla="*/ 3274 h 8333"/>
                              <a:gd name="T220" fmla="+- 0 7602 3005"/>
                              <a:gd name="T221" fmla="*/ T220 w 5600"/>
                              <a:gd name="T222" fmla="+- 0 3607 3011"/>
                              <a:gd name="T223" fmla="*/ 3607 h 8333"/>
                              <a:gd name="T224" fmla="+- 0 7381 3005"/>
                              <a:gd name="T225" fmla="*/ T224 w 5600"/>
                              <a:gd name="T226" fmla="+- 0 3783 3011"/>
                              <a:gd name="T227" fmla="*/ 3783 h 8333"/>
                              <a:gd name="T228" fmla="+- 0 7545 3005"/>
                              <a:gd name="T229" fmla="*/ T228 w 5600"/>
                              <a:gd name="T230" fmla="+- 0 4218 3011"/>
                              <a:gd name="T231" fmla="*/ 4218 h 8333"/>
                              <a:gd name="T232" fmla="+- 0 7540 3005"/>
                              <a:gd name="T233" fmla="*/ T232 w 5600"/>
                              <a:gd name="T234" fmla="+- 0 4637 3011"/>
                              <a:gd name="T235" fmla="*/ 4637 h 8333"/>
                              <a:gd name="T236" fmla="+- 0 7453 3005"/>
                              <a:gd name="T237" fmla="*/ T236 w 5600"/>
                              <a:gd name="T238" fmla="+- 0 4942 3011"/>
                              <a:gd name="T239" fmla="*/ 4942 h 8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00" h="8333">
                                <a:moveTo>
                                  <a:pt x="4457" y="1943"/>
                                </a:moveTo>
                                <a:lnTo>
                                  <a:pt x="4494" y="1996"/>
                                </a:lnTo>
                                <a:lnTo>
                                  <a:pt x="4545" y="2072"/>
                                </a:lnTo>
                                <a:lnTo>
                                  <a:pt x="4585" y="2133"/>
                                </a:lnTo>
                                <a:lnTo>
                                  <a:pt x="4629" y="2201"/>
                                </a:lnTo>
                                <a:lnTo>
                                  <a:pt x="4675" y="2275"/>
                                </a:lnTo>
                                <a:lnTo>
                                  <a:pt x="4721" y="2352"/>
                                </a:lnTo>
                                <a:lnTo>
                                  <a:pt x="4768" y="2433"/>
                                </a:lnTo>
                                <a:lnTo>
                                  <a:pt x="4811" y="2516"/>
                                </a:lnTo>
                                <a:lnTo>
                                  <a:pt x="4850" y="2602"/>
                                </a:lnTo>
                                <a:lnTo>
                                  <a:pt x="4883" y="2690"/>
                                </a:lnTo>
                                <a:lnTo>
                                  <a:pt x="4912" y="2780"/>
                                </a:lnTo>
                                <a:lnTo>
                                  <a:pt x="4934" y="2871"/>
                                </a:lnTo>
                                <a:lnTo>
                                  <a:pt x="4951" y="2962"/>
                                </a:lnTo>
                                <a:lnTo>
                                  <a:pt x="4962" y="3052"/>
                                </a:lnTo>
                                <a:lnTo>
                                  <a:pt x="4966" y="3142"/>
                                </a:lnTo>
                                <a:lnTo>
                                  <a:pt x="4965" y="3186"/>
                                </a:lnTo>
                                <a:lnTo>
                                  <a:pt x="4960" y="3273"/>
                                </a:lnTo>
                                <a:lnTo>
                                  <a:pt x="4946" y="3358"/>
                                </a:lnTo>
                                <a:lnTo>
                                  <a:pt x="4916" y="3445"/>
                                </a:lnTo>
                                <a:lnTo>
                                  <a:pt x="4869" y="3533"/>
                                </a:lnTo>
                                <a:lnTo>
                                  <a:pt x="4806" y="3618"/>
                                </a:lnTo>
                                <a:lnTo>
                                  <a:pt x="4729" y="3698"/>
                                </a:lnTo>
                                <a:lnTo>
                                  <a:pt x="4637" y="3769"/>
                                </a:lnTo>
                                <a:lnTo>
                                  <a:pt x="4532" y="3829"/>
                                </a:lnTo>
                                <a:lnTo>
                                  <a:pt x="4475" y="3853"/>
                                </a:lnTo>
                                <a:lnTo>
                                  <a:pt x="4415" y="3873"/>
                                </a:lnTo>
                                <a:lnTo>
                                  <a:pt x="4352" y="3889"/>
                                </a:lnTo>
                                <a:lnTo>
                                  <a:pt x="4286" y="3900"/>
                                </a:lnTo>
                                <a:lnTo>
                                  <a:pt x="4217" y="3906"/>
                                </a:lnTo>
                                <a:lnTo>
                                  <a:pt x="4146" y="3906"/>
                                </a:lnTo>
                                <a:lnTo>
                                  <a:pt x="4072" y="3900"/>
                                </a:lnTo>
                                <a:lnTo>
                                  <a:pt x="4001" y="3892"/>
                                </a:lnTo>
                                <a:lnTo>
                                  <a:pt x="3936" y="3884"/>
                                </a:lnTo>
                                <a:lnTo>
                                  <a:pt x="3824" y="3868"/>
                                </a:lnTo>
                                <a:lnTo>
                                  <a:pt x="3730" y="3849"/>
                                </a:lnTo>
                                <a:lnTo>
                                  <a:pt x="3648" y="3824"/>
                                </a:lnTo>
                                <a:lnTo>
                                  <a:pt x="3571" y="3790"/>
                                </a:lnTo>
                                <a:lnTo>
                                  <a:pt x="3495" y="3744"/>
                                </a:lnTo>
                                <a:lnTo>
                                  <a:pt x="3413" y="3682"/>
                                </a:lnTo>
                                <a:lnTo>
                                  <a:pt x="3319" y="3602"/>
                                </a:lnTo>
                                <a:lnTo>
                                  <a:pt x="3266" y="3555"/>
                                </a:lnTo>
                                <a:lnTo>
                                  <a:pt x="3207" y="3501"/>
                                </a:lnTo>
                                <a:lnTo>
                                  <a:pt x="3142" y="3441"/>
                                </a:lnTo>
                                <a:lnTo>
                                  <a:pt x="3071" y="3374"/>
                                </a:lnTo>
                                <a:lnTo>
                                  <a:pt x="3068" y="3376"/>
                                </a:lnTo>
                                <a:lnTo>
                                  <a:pt x="3014" y="3408"/>
                                </a:lnTo>
                                <a:lnTo>
                                  <a:pt x="2965" y="3437"/>
                                </a:lnTo>
                                <a:lnTo>
                                  <a:pt x="2903" y="3471"/>
                                </a:lnTo>
                                <a:lnTo>
                                  <a:pt x="2830" y="3509"/>
                                </a:lnTo>
                                <a:lnTo>
                                  <a:pt x="2791" y="3529"/>
                                </a:lnTo>
                                <a:lnTo>
                                  <a:pt x="2750" y="3550"/>
                                </a:lnTo>
                                <a:lnTo>
                                  <a:pt x="2708" y="3570"/>
                                </a:lnTo>
                                <a:lnTo>
                                  <a:pt x="2664" y="3590"/>
                                </a:lnTo>
                                <a:lnTo>
                                  <a:pt x="2620" y="3610"/>
                                </a:lnTo>
                                <a:lnTo>
                                  <a:pt x="2575" y="3629"/>
                                </a:lnTo>
                                <a:lnTo>
                                  <a:pt x="2529" y="3647"/>
                                </a:lnTo>
                                <a:lnTo>
                                  <a:pt x="2483" y="3664"/>
                                </a:lnTo>
                                <a:lnTo>
                                  <a:pt x="2438" y="3680"/>
                                </a:lnTo>
                                <a:lnTo>
                                  <a:pt x="2394" y="3694"/>
                                </a:lnTo>
                                <a:lnTo>
                                  <a:pt x="2349" y="3709"/>
                                </a:lnTo>
                                <a:lnTo>
                                  <a:pt x="2303" y="3723"/>
                                </a:lnTo>
                                <a:lnTo>
                                  <a:pt x="2257" y="3737"/>
                                </a:lnTo>
                                <a:lnTo>
                                  <a:pt x="2212" y="3751"/>
                                </a:lnTo>
                                <a:lnTo>
                                  <a:pt x="2167" y="3764"/>
                                </a:lnTo>
                                <a:lnTo>
                                  <a:pt x="2122" y="3776"/>
                                </a:lnTo>
                                <a:lnTo>
                                  <a:pt x="2079" y="3788"/>
                                </a:lnTo>
                                <a:lnTo>
                                  <a:pt x="1997" y="3808"/>
                                </a:lnTo>
                                <a:lnTo>
                                  <a:pt x="1924" y="3823"/>
                                </a:lnTo>
                                <a:lnTo>
                                  <a:pt x="1862" y="3832"/>
                                </a:lnTo>
                                <a:lnTo>
                                  <a:pt x="1813" y="3835"/>
                                </a:lnTo>
                                <a:lnTo>
                                  <a:pt x="1795" y="3833"/>
                                </a:lnTo>
                                <a:lnTo>
                                  <a:pt x="1781" y="3829"/>
                                </a:lnTo>
                                <a:lnTo>
                                  <a:pt x="1772" y="3823"/>
                                </a:lnTo>
                                <a:lnTo>
                                  <a:pt x="1768" y="3815"/>
                                </a:lnTo>
                                <a:lnTo>
                                  <a:pt x="1769" y="3807"/>
                                </a:lnTo>
                                <a:lnTo>
                                  <a:pt x="1817" y="3775"/>
                                </a:lnTo>
                                <a:lnTo>
                                  <a:pt x="1861" y="3758"/>
                                </a:lnTo>
                                <a:lnTo>
                                  <a:pt x="1916" y="3739"/>
                                </a:lnTo>
                                <a:lnTo>
                                  <a:pt x="1979" y="3720"/>
                                </a:lnTo>
                                <a:lnTo>
                                  <a:pt x="2047" y="3699"/>
                                </a:lnTo>
                                <a:lnTo>
                                  <a:pt x="2083" y="3688"/>
                                </a:lnTo>
                                <a:lnTo>
                                  <a:pt x="2118" y="3678"/>
                                </a:lnTo>
                                <a:lnTo>
                                  <a:pt x="2154" y="3666"/>
                                </a:lnTo>
                                <a:lnTo>
                                  <a:pt x="2190" y="3655"/>
                                </a:lnTo>
                                <a:lnTo>
                                  <a:pt x="2225" y="3643"/>
                                </a:lnTo>
                                <a:lnTo>
                                  <a:pt x="2260" y="3632"/>
                                </a:lnTo>
                                <a:lnTo>
                                  <a:pt x="2293" y="3619"/>
                                </a:lnTo>
                                <a:lnTo>
                                  <a:pt x="2325" y="3607"/>
                                </a:lnTo>
                                <a:lnTo>
                                  <a:pt x="2356" y="3595"/>
                                </a:lnTo>
                                <a:lnTo>
                                  <a:pt x="2387" y="3582"/>
                                </a:lnTo>
                                <a:lnTo>
                                  <a:pt x="2417" y="3570"/>
                                </a:lnTo>
                                <a:lnTo>
                                  <a:pt x="2475" y="3543"/>
                                </a:lnTo>
                                <a:lnTo>
                                  <a:pt x="2532" y="3516"/>
                                </a:lnTo>
                                <a:lnTo>
                                  <a:pt x="2587" y="3488"/>
                                </a:lnTo>
                                <a:lnTo>
                                  <a:pt x="2641" y="3457"/>
                                </a:lnTo>
                                <a:lnTo>
                                  <a:pt x="2695" y="3425"/>
                                </a:lnTo>
                                <a:lnTo>
                                  <a:pt x="2749" y="3391"/>
                                </a:lnTo>
                                <a:lnTo>
                                  <a:pt x="2776" y="3373"/>
                                </a:lnTo>
                                <a:lnTo>
                                  <a:pt x="2803" y="3354"/>
                                </a:lnTo>
                                <a:lnTo>
                                  <a:pt x="2831" y="3335"/>
                                </a:lnTo>
                                <a:lnTo>
                                  <a:pt x="2859" y="3315"/>
                                </a:lnTo>
                                <a:lnTo>
                                  <a:pt x="2886" y="3294"/>
                                </a:lnTo>
                                <a:lnTo>
                                  <a:pt x="2912" y="3272"/>
                                </a:lnTo>
                                <a:lnTo>
                                  <a:pt x="2936" y="3249"/>
                                </a:lnTo>
                                <a:lnTo>
                                  <a:pt x="2959" y="3225"/>
                                </a:lnTo>
                                <a:lnTo>
                                  <a:pt x="3001" y="3177"/>
                                </a:lnTo>
                                <a:lnTo>
                                  <a:pt x="3039" y="3130"/>
                                </a:lnTo>
                                <a:lnTo>
                                  <a:pt x="3057" y="3107"/>
                                </a:lnTo>
                                <a:lnTo>
                                  <a:pt x="3074" y="3086"/>
                                </a:lnTo>
                                <a:lnTo>
                                  <a:pt x="3090" y="3067"/>
                                </a:lnTo>
                                <a:lnTo>
                                  <a:pt x="3106" y="3049"/>
                                </a:lnTo>
                                <a:lnTo>
                                  <a:pt x="3122" y="3033"/>
                                </a:lnTo>
                                <a:lnTo>
                                  <a:pt x="3137" y="3019"/>
                                </a:lnTo>
                                <a:lnTo>
                                  <a:pt x="3152" y="3009"/>
                                </a:lnTo>
                                <a:lnTo>
                                  <a:pt x="3166" y="3001"/>
                                </a:lnTo>
                                <a:lnTo>
                                  <a:pt x="3181" y="2996"/>
                                </a:lnTo>
                                <a:lnTo>
                                  <a:pt x="3196" y="2995"/>
                                </a:lnTo>
                                <a:lnTo>
                                  <a:pt x="3211" y="2997"/>
                                </a:lnTo>
                                <a:lnTo>
                                  <a:pt x="3226" y="3004"/>
                                </a:lnTo>
                                <a:lnTo>
                                  <a:pt x="3236" y="3010"/>
                                </a:lnTo>
                                <a:lnTo>
                                  <a:pt x="3252" y="3020"/>
                                </a:lnTo>
                                <a:lnTo>
                                  <a:pt x="3266" y="3028"/>
                                </a:lnTo>
                                <a:lnTo>
                                  <a:pt x="3277" y="3037"/>
                                </a:lnTo>
                                <a:lnTo>
                                  <a:pt x="3287" y="3045"/>
                                </a:lnTo>
                                <a:lnTo>
                                  <a:pt x="3294" y="3054"/>
                                </a:lnTo>
                                <a:lnTo>
                                  <a:pt x="3299" y="3063"/>
                                </a:lnTo>
                                <a:lnTo>
                                  <a:pt x="3301" y="3073"/>
                                </a:lnTo>
                                <a:lnTo>
                                  <a:pt x="3302" y="3085"/>
                                </a:lnTo>
                                <a:lnTo>
                                  <a:pt x="3300" y="3098"/>
                                </a:lnTo>
                                <a:lnTo>
                                  <a:pt x="3296" y="3113"/>
                                </a:lnTo>
                                <a:lnTo>
                                  <a:pt x="3289" y="3130"/>
                                </a:lnTo>
                                <a:lnTo>
                                  <a:pt x="3281" y="3150"/>
                                </a:lnTo>
                                <a:lnTo>
                                  <a:pt x="3270" y="3173"/>
                                </a:lnTo>
                                <a:lnTo>
                                  <a:pt x="3257" y="3200"/>
                                </a:lnTo>
                                <a:lnTo>
                                  <a:pt x="3241" y="3230"/>
                                </a:lnTo>
                                <a:lnTo>
                                  <a:pt x="3224" y="3264"/>
                                </a:lnTo>
                                <a:lnTo>
                                  <a:pt x="3230" y="3270"/>
                                </a:lnTo>
                                <a:lnTo>
                                  <a:pt x="3277" y="3311"/>
                                </a:lnTo>
                                <a:lnTo>
                                  <a:pt x="3365" y="3381"/>
                                </a:lnTo>
                                <a:lnTo>
                                  <a:pt x="3423" y="3422"/>
                                </a:lnTo>
                                <a:lnTo>
                                  <a:pt x="3487" y="3466"/>
                                </a:lnTo>
                                <a:lnTo>
                                  <a:pt x="3559" y="3511"/>
                                </a:lnTo>
                                <a:lnTo>
                                  <a:pt x="3636" y="3555"/>
                                </a:lnTo>
                                <a:lnTo>
                                  <a:pt x="3719" y="3597"/>
                                </a:lnTo>
                                <a:lnTo>
                                  <a:pt x="3805" y="3634"/>
                                </a:lnTo>
                                <a:lnTo>
                                  <a:pt x="3895" y="3666"/>
                                </a:lnTo>
                                <a:lnTo>
                                  <a:pt x="3988" y="3691"/>
                                </a:lnTo>
                                <a:lnTo>
                                  <a:pt x="4082" y="3706"/>
                                </a:lnTo>
                                <a:lnTo>
                                  <a:pt x="4176" y="3712"/>
                                </a:lnTo>
                                <a:lnTo>
                                  <a:pt x="4271" y="3705"/>
                                </a:lnTo>
                                <a:lnTo>
                                  <a:pt x="4364" y="3685"/>
                                </a:lnTo>
                                <a:lnTo>
                                  <a:pt x="4456" y="3649"/>
                                </a:lnTo>
                                <a:lnTo>
                                  <a:pt x="4545" y="3596"/>
                                </a:lnTo>
                                <a:lnTo>
                                  <a:pt x="4631" y="3525"/>
                                </a:lnTo>
                                <a:lnTo>
                                  <a:pt x="4701" y="3430"/>
                                </a:lnTo>
                                <a:lnTo>
                                  <a:pt x="4726" y="3375"/>
                                </a:lnTo>
                                <a:lnTo>
                                  <a:pt x="4743" y="3315"/>
                                </a:lnTo>
                                <a:lnTo>
                                  <a:pt x="4755" y="3252"/>
                                </a:lnTo>
                                <a:lnTo>
                                  <a:pt x="4761" y="3185"/>
                                </a:lnTo>
                                <a:lnTo>
                                  <a:pt x="4761" y="3116"/>
                                </a:lnTo>
                                <a:lnTo>
                                  <a:pt x="4756" y="3045"/>
                                </a:lnTo>
                                <a:lnTo>
                                  <a:pt x="4747" y="2972"/>
                                </a:lnTo>
                                <a:lnTo>
                                  <a:pt x="4734" y="2899"/>
                                </a:lnTo>
                                <a:lnTo>
                                  <a:pt x="4717" y="2825"/>
                                </a:lnTo>
                                <a:lnTo>
                                  <a:pt x="4696" y="2752"/>
                                </a:lnTo>
                                <a:lnTo>
                                  <a:pt x="4673" y="2680"/>
                                </a:lnTo>
                                <a:lnTo>
                                  <a:pt x="4648" y="2610"/>
                                </a:lnTo>
                                <a:lnTo>
                                  <a:pt x="4620" y="2543"/>
                                </a:lnTo>
                                <a:lnTo>
                                  <a:pt x="4591" y="2478"/>
                                </a:lnTo>
                                <a:lnTo>
                                  <a:pt x="4561" y="2417"/>
                                </a:lnTo>
                                <a:lnTo>
                                  <a:pt x="4529" y="2360"/>
                                </a:lnTo>
                                <a:lnTo>
                                  <a:pt x="4498" y="2308"/>
                                </a:lnTo>
                                <a:lnTo>
                                  <a:pt x="4429" y="2209"/>
                                </a:lnTo>
                                <a:lnTo>
                                  <a:pt x="4389" y="2157"/>
                                </a:lnTo>
                                <a:lnTo>
                                  <a:pt x="4347" y="2104"/>
                                </a:lnTo>
                                <a:lnTo>
                                  <a:pt x="4303" y="2052"/>
                                </a:lnTo>
                                <a:lnTo>
                                  <a:pt x="4258" y="2000"/>
                                </a:lnTo>
                                <a:lnTo>
                                  <a:pt x="4210" y="1949"/>
                                </a:lnTo>
                                <a:lnTo>
                                  <a:pt x="4160" y="1899"/>
                                </a:lnTo>
                                <a:lnTo>
                                  <a:pt x="4108" y="1851"/>
                                </a:lnTo>
                                <a:lnTo>
                                  <a:pt x="4055" y="1804"/>
                                </a:lnTo>
                                <a:lnTo>
                                  <a:pt x="3999" y="1758"/>
                                </a:lnTo>
                                <a:lnTo>
                                  <a:pt x="3941" y="1715"/>
                                </a:lnTo>
                                <a:lnTo>
                                  <a:pt x="3882" y="1675"/>
                                </a:lnTo>
                                <a:lnTo>
                                  <a:pt x="3821" y="1637"/>
                                </a:lnTo>
                                <a:lnTo>
                                  <a:pt x="3757" y="1602"/>
                                </a:lnTo>
                                <a:lnTo>
                                  <a:pt x="3692" y="1570"/>
                                </a:lnTo>
                                <a:lnTo>
                                  <a:pt x="3625" y="1542"/>
                                </a:lnTo>
                                <a:lnTo>
                                  <a:pt x="3556" y="1518"/>
                                </a:lnTo>
                                <a:lnTo>
                                  <a:pt x="3486" y="1498"/>
                                </a:lnTo>
                                <a:lnTo>
                                  <a:pt x="3413" y="1482"/>
                                </a:lnTo>
                                <a:lnTo>
                                  <a:pt x="3339" y="1471"/>
                                </a:lnTo>
                                <a:lnTo>
                                  <a:pt x="3204" y="1458"/>
                                </a:lnTo>
                                <a:lnTo>
                                  <a:pt x="3072" y="1452"/>
                                </a:lnTo>
                                <a:lnTo>
                                  <a:pt x="2944" y="1453"/>
                                </a:lnTo>
                                <a:lnTo>
                                  <a:pt x="2819" y="1460"/>
                                </a:lnTo>
                                <a:lnTo>
                                  <a:pt x="2696" y="1472"/>
                                </a:lnTo>
                                <a:lnTo>
                                  <a:pt x="2576" y="1490"/>
                                </a:lnTo>
                                <a:lnTo>
                                  <a:pt x="2457" y="1513"/>
                                </a:lnTo>
                                <a:lnTo>
                                  <a:pt x="2341" y="1541"/>
                                </a:lnTo>
                                <a:lnTo>
                                  <a:pt x="2226" y="1574"/>
                                </a:lnTo>
                                <a:lnTo>
                                  <a:pt x="2113" y="1611"/>
                                </a:lnTo>
                                <a:lnTo>
                                  <a:pt x="2000" y="1652"/>
                                </a:lnTo>
                                <a:lnTo>
                                  <a:pt x="1889" y="1697"/>
                                </a:lnTo>
                                <a:lnTo>
                                  <a:pt x="1778" y="1745"/>
                                </a:lnTo>
                                <a:lnTo>
                                  <a:pt x="1667" y="1797"/>
                                </a:lnTo>
                                <a:lnTo>
                                  <a:pt x="1556" y="1852"/>
                                </a:lnTo>
                                <a:lnTo>
                                  <a:pt x="1445" y="1909"/>
                                </a:lnTo>
                                <a:lnTo>
                                  <a:pt x="1333" y="1969"/>
                                </a:lnTo>
                                <a:lnTo>
                                  <a:pt x="1221" y="2032"/>
                                </a:lnTo>
                                <a:lnTo>
                                  <a:pt x="1107" y="2096"/>
                                </a:lnTo>
                                <a:lnTo>
                                  <a:pt x="992" y="2161"/>
                                </a:lnTo>
                                <a:lnTo>
                                  <a:pt x="914" y="2208"/>
                                </a:lnTo>
                                <a:lnTo>
                                  <a:pt x="837" y="2257"/>
                                </a:lnTo>
                                <a:lnTo>
                                  <a:pt x="762" y="2308"/>
                                </a:lnTo>
                                <a:lnTo>
                                  <a:pt x="688" y="2362"/>
                                </a:lnTo>
                                <a:lnTo>
                                  <a:pt x="616" y="2418"/>
                                </a:lnTo>
                                <a:lnTo>
                                  <a:pt x="547" y="2475"/>
                                </a:lnTo>
                                <a:lnTo>
                                  <a:pt x="480" y="2534"/>
                                </a:lnTo>
                                <a:lnTo>
                                  <a:pt x="416" y="2594"/>
                                </a:lnTo>
                                <a:lnTo>
                                  <a:pt x="356" y="2655"/>
                                </a:lnTo>
                                <a:lnTo>
                                  <a:pt x="299" y="2717"/>
                                </a:lnTo>
                                <a:lnTo>
                                  <a:pt x="247" y="2780"/>
                                </a:lnTo>
                                <a:lnTo>
                                  <a:pt x="198" y="2842"/>
                                </a:lnTo>
                                <a:lnTo>
                                  <a:pt x="154" y="2905"/>
                                </a:lnTo>
                                <a:lnTo>
                                  <a:pt x="115" y="2967"/>
                                </a:lnTo>
                                <a:lnTo>
                                  <a:pt x="81" y="3029"/>
                                </a:lnTo>
                                <a:lnTo>
                                  <a:pt x="52" y="3090"/>
                                </a:lnTo>
                                <a:lnTo>
                                  <a:pt x="30" y="3151"/>
                                </a:lnTo>
                                <a:lnTo>
                                  <a:pt x="13" y="3210"/>
                                </a:lnTo>
                                <a:lnTo>
                                  <a:pt x="0" y="3323"/>
                                </a:lnTo>
                                <a:lnTo>
                                  <a:pt x="8" y="3434"/>
                                </a:lnTo>
                                <a:lnTo>
                                  <a:pt x="31" y="3540"/>
                                </a:lnTo>
                                <a:lnTo>
                                  <a:pt x="67" y="3642"/>
                                </a:lnTo>
                                <a:lnTo>
                                  <a:pt x="117" y="3740"/>
                                </a:lnTo>
                                <a:lnTo>
                                  <a:pt x="178" y="3835"/>
                                </a:lnTo>
                                <a:lnTo>
                                  <a:pt x="249" y="3925"/>
                                </a:lnTo>
                                <a:lnTo>
                                  <a:pt x="330" y="4012"/>
                                </a:lnTo>
                                <a:lnTo>
                                  <a:pt x="419" y="4094"/>
                                </a:lnTo>
                                <a:lnTo>
                                  <a:pt x="515" y="4172"/>
                                </a:lnTo>
                                <a:lnTo>
                                  <a:pt x="618" y="4246"/>
                                </a:lnTo>
                                <a:lnTo>
                                  <a:pt x="725" y="4316"/>
                                </a:lnTo>
                                <a:lnTo>
                                  <a:pt x="836" y="4381"/>
                                </a:lnTo>
                                <a:lnTo>
                                  <a:pt x="950" y="4443"/>
                                </a:lnTo>
                                <a:lnTo>
                                  <a:pt x="1065" y="4500"/>
                                </a:lnTo>
                                <a:lnTo>
                                  <a:pt x="1181" y="4552"/>
                                </a:lnTo>
                                <a:lnTo>
                                  <a:pt x="1296" y="4601"/>
                                </a:lnTo>
                                <a:lnTo>
                                  <a:pt x="1410" y="4644"/>
                                </a:lnTo>
                                <a:lnTo>
                                  <a:pt x="1521" y="4684"/>
                                </a:lnTo>
                                <a:lnTo>
                                  <a:pt x="1628" y="4718"/>
                                </a:lnTo>
                                <a:lnTo>
                                  <a:pt x="1730" y="4749"/>
                                </a:lnTo>
                                <a:lnTo>
                                  <a:pt x="1825" y="4775"/>
                                </a:lnTo>
                                <a:lnTo>
                                  <a:pt x="1911" y="4799"/>
                                </a:lnTo>
                                <a:lnTo>
                                  <a:pt x="1989" y="4820"/>
                                </a:lnTo>
                                <a:lnTo>
                                  <a:pt x="2061" y="4839"/>
                                </a:lnTo>
                                <a:lnTo>
                                  <a:pt x="2128" y="4855"/>
                                </a:lnTo>
                                <a:lnTo>
                                  <a:pt x="2191" y="4869"/>
                                </a:lnTo>
                                <a:lnTo>
                                  <a:pt x="2252" y="4880"/>
                                </a:lnTo>
                                <a:lnTo>
                                  <a:pt x="2370" y="4895"/>
                                </a:lnTo>
                                <a:lnTo>
                                  <a:pt x="2430" y="4899"/>
                                </a:lnTo>
                                <a:lnTo>
                                  <a:pt x="2493" y="4901"/>
                                </a:lnTo>
                                <a:lnTo>
                                  <a:pt x="2559" y="4901"/>
                                </a:lnTo>
                                <a:lnTo>
                                  <a:pt x="2629" y="4899"/>
                                </a:lnTo>
                                <a:lnTo>
                                  <a:pt x="2706" y="4895"/>
                                </a:lnTo>
                                <a:lnTo>
                                  <a:pt x="2790" y="4889"/>
                                </a:lnTo>
                                <a:lnTo>
                                  <a:pt x="2882" y="4882"/>
                                </a:lnTo>
                                <a:lnTo>
                                  <a:pt x="2984" y="4872"/>
                                </a:lnTo>
                                <a:lnTo>
                                  <a:pt x="3097" y="4861"/>
                                </a:lnTo>
                                <a:lnTo>
                                  <a:pt x="3221" y="4848"/>
                                </a:lnTo>
                                <a:lnTo>
                                  <a:pt x="3359" y="4834"/>
                                </a:lnTo>
                                <a:lnTo>
                                  <a:pt x="3418" y="4788"/>
                                </a:lnTo>
                                <a:lnTo>
                                  <a:pt x="3477" y="4742"/>
                                </a:lnTo>
                                <a:lnTo>
                                  <a:pt x="3544" y="4689"/>
                                </a:lnTo>
                                <a:lnTo>
                                  <a:pt x="3610" y="4637"/>
                                </a:lnTo>
                                <a:lnTo>
                                  <a:pt x="3664" y="4592"/>
                                </a:lnTo>
                                <a:lnTo>
                                  <a:pt x="3722" y="4542"/>
                                </a:lnTo>
                                <a:lnTo>
                                  <a:pt x="3740" y="4527"/>
                                </a:lnTo>
                                <a:lnTo>
                                  <a:pt x="3756" y="4514"/>
                                </a:lnTo>
                                <a:lnTo>
                                  <a:pt x="3772" y="4502"/>
                                </a:lnTo>
                                <a:lnTo>
                                  <a:pt x="3786" y="4493"/>
                                </a:lnTo>
                                <a:lnTo>
                                  <a:pt x="3800" y="4486"/>
                                </a:lnTo>
                                <a:lnTo>
                                  <a:pt x="3812" y="4482"/>
                                </a:lnTo>
                                <a:lnTo>
                                  <a:pt x="3824" y="4482"/>
                                </a:lnTo>
                                <a:lnTo>
                                  <a:pt x="3834" y="4486"/>
                                </a:lnTo>
                                <a:lnTo>
                                  <a:pt x="3843" y="4494"/>
                                </a:lnTo>
                                <a:lnTo>
                                  <a:pt x="3847" y="4503"/>
                                </a:lnTo>
                                <a:lnTo>
                                  <a:pt x="3846" y="4513"/>
                                </a:lnTo>
                                <a:lnTo>
                                  <a:pt x="3841" y="4525"/>
                                </a:lnTo>
                                <a:lnTo>
                                  <a:pt x="3833" y="4539"/>
                                </a:lnTo>
                                <a:lnTo>
                                  <a:pt x="3821" y="4555"/>
                                </a:lnTo>
                                <a:lnTo>
                                  <a:pt x="3806" y="4573"/>
                                </a:lnTo>
                                <a:lnTo>
                                  <a:pt x="3789" y="4592"/>
                                </a:lnTo>
                                <a:lnTo>
                                  <a:pt x="3768" y="4612"/>
                                </a:lnTo>
                                <a:lnTo>
                                  <a:pt x="3745" y="4634"/>
                                </a:lnTo>
                                <a:lnTo>
                                  <a:pt x="3721" y="4656"/>
                                </a:lnTo>
                                <a:lnTo>
                                  <a:pt x="3694" y="4680"/>
                                </a:lnTo>
                                <a:lnTo>
                                  <a:pt x="3666" y="4706"/>
                                </a:lnTo>
                                <a:lnTo>
                                  <a:pt x="3637" y="4732"/>
                                </a:lnTo>
                                <a:lnTo>
                                  <a:pt x="3607" y="4759"/>
                                </a:lnTo>
                                <a:lnTo>
                                  <a:pt x="3545" y="4815"/>
                                </a:lnTo>
                                <a:lnTo>
                                  <a:pt x="3483" y="4874"/>
                                </a:lnTo>
                                <a:lnTo>
                                  <a:pt x="3423" y="4934"/>
                                </a:lnTo>
                                <a:lnTo>
                                  <a:pt x="3363" y="4999"/>
                                </a:lnTo>
                                <a:lnTo>
                                  <a:pt x="3302" y="5072"/>
                                </a:lnTo>
                                <a:lnTo>
                                  <a:pt x="3241" y="5153"/>
                                </a:lnTo>
                                <a:lnTo>
                                  <a:pt x="3180" y="5242"/>
                                </a:lnTo>
                                <a:lnTo>
                                  <a:pt x="3121" y="5340"/>
                                </a:lnTo>
                                <a:lnTo>
                                  <a:pt x="3064" y="5447"/>
                                </a:lnTo>
                                <a:lnTo>
                                  <a:pt x="3037" y="5504"/>
                                </a:lnTo>
                                <a:lnTo>
                                  <a:pt x="3011" y="5563"/>
                                </a:lnTo>
                                <a:lnTo>
                                  <a:pt x="2987" y="5625"/>
                                </a:lnTo>
                                <a:lnTo>
                                  <a:pt x="2963" y="5689"/>
                                </a:lnTo>
                                <a:lnTo>
                                  <a:pt x="2941" y="5756"/>
                                </a:lnTo>
                                <a:lnTo>
                                  <a:pt x="2920" y="5825"/>
                                </a:lnTo>
                                <a:lnTo>
                                  <a:pt x="2901" y="5896"/>
                                </a:lnTo>
                                <a:lnTo>
                                  <a:pt x="2884" y="5970"/>
                                </a:lnTo>
                                <a:lnTo>
                                  <a:pt x="2863" y="6085"/>
                                </a:lnTo>
                                <a:lnTo>
                                  <a:pt x="2848" y="6195"/>
                                </a:lnTo>
                                <a:lnTo>
                                  <a:pt x="2840" y="6301"/>
                                </a:lnTo>
                                <a:lnTo>
                                  <a:pt x="2838" y="6404"/>
                                </a:lnTo>
                                <a:lnTo>
                                  <a:pt x="2841" y="6504"/>
                                </a:lnTo>
                                <a:lnTo>
                                  <a:pt x="2850" y="6600"/>
                                </a:lnTo>
                                <a:lnTo>
                                  <a:pt x="2863" y="6693"/>
                                </a:lnTo>
                                <a:lnTo>
                                  <a:pt x="2881" y="6782"/>
                                </a:lnTo>
                                <a:lnTo>
                                  <a:pt x="2902" y="6869"/>
                                </a:lnTo>
                                <a:lnTo>
                                  <a:pt x="2927" y="6953"/>
                                </a:lnTo>
                                <a:lnTo>
                                  <a:pt x="2954" y="7035"/>
                                </a:lnTo>
                                <a:lnTo>
                                  <a:pt x="2985" y="7113"/>
                                </a:lnTo>
                                <a:lnTo>
                                  <a:pt x="3017" y="7190"/>
                                </a:lnTo>
                                <a:lnTo>
                                  <a:pt x="3051" y="7264"/>
                                </a:lnTo>
                                <a:lnTo>
                                  <a:pt x="3086" y="7336"/>
                                </a:lnTo>
                                <a:lnTo>
                                  <a:pt x="3122" y="7405"/>
                                </a:lnTo>
                                <a:lnTo>
                                  <a:pt x="3159" y="7473"/>
                                </a:lnTo>
                                <a:lnTo>
                                  <a:pt x="3195" y="7540"/>
                                </a:lnTo>
                                <a:lnTo>
                                  <a:pt x="3231" y="7604"/>
                                </a:lnTo>
                                <a:lnTo>
                                  <a:pt x="3266" y="7667"/>
                                </a:lnTo>
                                <a:lnTo>
                                  <a:pt x="3303" y="7729"/>
                                </a:lnTo>
                                <a:lnTo>
                                  <a:pt x="3345" y="7790"/>
                                </a:lnTo>
                                <a:lnTo>
                                  <a:pt x="3391" y="7850"/>
                                </a:lnTo>
                                <a:lnTo>
                                  <a:pt x="3442" y="7908"/>
                                </a:lnTo>
                                <a:lnTo>
                                  <a:pt x="3495" y="7963"/>
                                </a:lnTo>
                                <a:lnTo>
                                  <a:pt x="3552" y="8017"/>
                                </a:lnTo>
                                <a:lnTo>
                                  <a:pt x="3610" y="8067"/>
                                </a:lnTo>
                                <a:lnTo>
                                  <a:pt x="3671" y="8114"/>
                                </a:lnTo>
                                <a:lnTo>
                                  <a:pt x="3733" y="8158"/>
                                </a:lnTo>
                                <a:lnTo>
                                  <a:pt x="3795" y="8197"/>
                                </a:lnTo>
                                <a:lnTo>
                                  <a:pt x="3858" y="8233"/>
                                </a:lnTo>
                                <a:lnTo>
                                  <a:pt x="3920" y="8263"/>
                                </a:lnTo>
                                <a:lnTo>
                                  <a:pt x="3982" y="8289"/>
                                </a:lnTo>
                                <a:lnTo>
                                  <a:pt x="4042" y="8309"/>
                                </a:lnTo>
                                <a:lnTo>
                                  <a:pt x="4100" y="8323"/>
                                </a:lnTo>
                                <a:lnTo>
                                  <a:pt x="4156" y="8331"/>
                                </a:lnTo>
                                <a:lnTo>
                                  <a:pt x="4208" y="8333"/>
                                </a:lnTo>
                                <a:lnTo>
                                  <a:pt x="4258" y="8328"/>
                                </a:lnTo>
                                <a:lnTo>
                                  <a:pt x="4343" y="8295"/>
                                </a:lnTo>
                                <a:lnTo>
                                  <a:pt x="4414" y="8239"/>
                                </a:lnTo>
                                <a:lnTo>
                                  <a:pt x="4473" y="8167"/>
                                </a:lnTo>
                                <a:lnTo>
                                  <a:pt x="4522" y="8082"/>
                                </a:lnTo>
                                <a:lnTo>
                                  <a:pt x="4560" y="7984"/>
                                </a:lnTo>
                                <a:lnTo>
                                  <a:pt x="4575" y="7931"/>
                                </a:lnTo>
                                <a:lnTo>
                                  <a:pt x="4587" y="7875"/>
                                </a:lnTo>
                                <a:lnTo>
                                  <a:pt x="4598" y="7816"/>
                                </a:lnTo>
                                <a:lnTo>
                                  <a:pt x="4605" y="7756"/>
                                </a:lnTo>
                                <a:lnTo>
                                  <a:pt x="4611" y="7692"/>
                                </a:lnTo>
                                <a:lnTo>
                                  <a:pt x="4614" y="7627"/>
                                </a:lnTo>
                                <a:lnTo>
                                  <a:pt x="4615" y="7560"/>
                                </a:lnTo>
                                <a:lnTo>
                                  <a:pt x="4614" y="7491"/>
                                </a:lnTo>
                                <a:lnTo>
                                  <a:pt x="4611" y="7421"/>
                                </a:lnTo>
                                <a:lnTo>
                                  <a:pt x="4606" y="7348"/>
                                </a:lnTo>
                                <a:lnTo>
                                  <a:pt x="4599" y="7275"/>
                                </a:lnTo>
                                <a:lnTo>
                                  <a:pt x="4589" y="7201"/>
                                </a:lnTo>
                                <a:lnTo>
                                  <a:pt x="4578" y="7124"/>
                                </a:lnTo>
                                <a:lnTo>
                                  <a:pt x="4565" y="7047"/>
                                </a:lnTo>
                                <a:lnTo>
                                  <a:pt x="4550" y="6967"/>
                                </a:lnTo>
                                <a:lnTo>
                                  <a:pt x="4533" y="6886"/>
                                </a:lnTo>
                                <a:lnTo>
                                  <a:pt x="4516" y="6803"/>
                                </a:lnTo>
                                <a:lnTo>
                                  <a:pt x="4499" y="6719"/>
                                </a:lnTo>
                                <a:lnTo>
                                  <a:pt x="4482" y="6633"/>
                                </a:lnTo>
                                <a:lnTo>
                                  <a:pt x="4466" y="6546"/>
                                </a:lnTo>
                                <a:lnTo>
                                  <a:pt x="4450" y="6458"/>
                                </a:lnTo>
                                <a:lnTo>
                                  <a:pt x="4436" y="6368"/>
                                </a:lnTo>
                                <a:lnTo>
                                  <a:pt x="4424" y="6278"/>
                                </a:lnTo>
                                <a:lnTo>
                                  <a:pt x="4414" y="6187"/>
                                </a:lnTo>
                                <a:lnTo>
                                  <a:pt x="4407" y="6095"/>
                                </a:lnTo>
                                <a:lnTo>
                                  <a:pt x="4403" y="6002"/>
                                </a:lnTo>
                                <a:lnTo>
                                  <a:pt x="4402" y="5909"/>
                                </a:lnTo>
                                <a:lnTo>
                                  <a:pt x="4406" y="5815"/>
                                </a:lnTo>
                                <a:lnTo>
                                  <a:pt x="4414" y="5721"/>
                                </a:lnTo>
                                <a:lnTo>
                                  <a:pt x="4428" y="5626"/>
                                </a:lnTo>
                                <a:lnTo>
                                  <a:pt x="4446" y="5531"/>
                                </a:lnTo>
                                <a:lnTo>
                                  <a:pt x="4471" y="5436"/>
                                </a:lnTo>
                                <a:lnTo>
                                  <a:pt x="4509" y="5312"/>
                                </a:lnTo>
                                <a:lnTo>
                                  <a:pt x="4550" y="5200"/>
                                </a:lnTo>
                                <a:lnTo>
                                  <a:pt x="4592" y="5097"/>
                                </a:lnTo>
                                <a:lnTo>
                                  <a:pt x="4636" y="5004"/>
                                </a:lnTo>
                                <a:lnTo>
                                  <a:pt x="4681" y="4919"/>
                                </a:lnTo>
                                <a:lnTo>
                                  <a:pt x="4727" y="4841"/>
                                </a:lnTo>
                                <a:lnTo>
                                  <a:pt x="4774" y="4770"/>
                                </a:lnTo>
                                <a:lnTo>
                                  <a:pt x="4822" y="4705"/>
                                </a:lnTo>
                                <a:lnTo>
                                  <a:pt x="4871" y="4645"/>
                                </a:lnTo>
                                <a:lnTo>
                                  <a:pt x="4919" y="4590"/>
                                </a:lnTo>
                                <a:lnTo>
                                  <a:pt x="4968" y="4537"/>
                                </a:lnTo>
                                <a:lnTo>
                                  <a:pt x="5017" y="4488"/>
                                </a:lnTo>
                                <a:lnTo>
                                  <a:pt x="5066" y="4439"/>
                                </a:lnTo>
                                <a:lnTo>
                                  <a:pt x="5114" y="4392"/>
                                </a:lnTo>
                                <a:lnTo>
                                  <a:pt x="5161" y="4345"/>
                                </a:lnTo>
                                <a:lnTo>
                                  <a:pt x="5207" y="4297"/>
                                </a:lnTo>
                                <a:lnTo>
                                  <a:pt x="5252" y="4247"/>
                                </a:lnTo>
                                <a:lnTo>
                                  <a:pt x="5296" y="4194"/>
                                </a:lnTo>
                                <a:lnTo>
                                  <a:pt x="5338" y="4138"/>
                                </a:lnTo>
                                <a:lnTo>
                                  <a:pt x="5378" y="4078"/>
                                </a:lnTo>
                                <a:lnTo>
                                  <a:pt x="5416" y="4016"/>
                                </a:lnTo>
                                <a:lnTo>
                                  <a:pt x="5449" y="3955"/>
                                </a:lnTo>
                                <a:lnTo>
                                  <a:pt x="5479" y="3894"/>
                                </a:lnTo>
                                <a:lnTo>
                                  <a:pt x="5505" y="3834"/>
                                </a:lnTo>
                                <a:lnTo>
                                  <a:pt x="5527" y="3775"/>
                                </a:lnTo>
                                <a:lnTo>
                                  <a:pt x="5546" y="3717"/>
                                </a:lnTo>
                                <a:lnTo>
                                  <a:pt x="5574" y="3602"/>
                                </a:lnTo>
                                <a:lnTo>
                                  <a:pt x="5592" y="3491"/>
                                </a:lnTo>
                                <a:lnTo>
                                  <a:pt x="5599" y="3383"/>
                                </a:lnTo>
                                <a:lnTo>
                                  <a:pt x="5599" y="3331"/>
                                </a:lnTo>
                                <a:lnTo>
                                  <a:pt x="5598" y="3279"/>
                                </a:lnTo>
                                <a:lnTo>
                                  <a:pt x="5589" y="3180"/>
                                </a:lnTo>
                                <a:lnTo>
                                  <a:pt x="5575" y="3084"/>
                                </a:lnTo>
                                <a:lnTo>
                                  <a:pt x="5557" y="2993"/>
                                </a:lnTo>
                                <a:lnTo>
                                  <a:pt x="5538" y="2912"/>
                                </a:lnTo>
                                <a:lnTo>
                                  <a:pt x="5522" y="2845"/>
                                </a:lnTo>
                                <a:lnTo>
                                  <a:pt x="5500" y="2762"/>
                                </a:lnTo>
                                <a:lnTo>
                                  <a:pt x="5476" y="2689"/>
                                </a:lnTo>
                                <a:lnTo>
                                  <a:pt x="5445" y="2613"/>
                                </a:lnTo>
                                <a:lnTo>
                                  <a:pt x="5418" y="2554"/>
                                </a:lnTo>
                                <a:lnTo>
                                  <a:pt x="5385" y="2483"/>
                                </a:lnTo>
                                <a:lnTo>
                                  <a:pt x="5343" y="2397"/>
                                </a:lnTo>
                                <a:lnTo>
                                  <a:pt x="5319" y="2348"/>
                                </a:lnTo>
                                <a:lnTo>
                                  <a:pt x="5316" y="2349"/>
                                </a:lnTo>
                                <a:lnTo>
                                  <a:pt x="5250" y="2386"/>
                                </a:lnTo>
                                <a:lnTo>
                                  <a:pt x="5183" y="2437"/>
                                </a:lnTo>
                                <a:lnTo>
                                  <a:pt x="5161" y="2452"/>
                                </a:lnTo>
                                <a:lnTo>
                                  <a:pt x="5142" y="2462"/>
                                </a:lnTo>
                                <a:lnTo>
                                  <a:pt x="5125" y="2469"/>
                                </a:lnTo>
                                <a:lnTo>
                                  <a:pt x="5110" y="2471"/>
                                </a:lnTo>
                                <a:lnTo>
                                  <a:pt x="5097" y="2468"/>
                                </a:lnTo>
                                <a:lnTo>
                                  <a:pt x="5086" y="2462"/>
                                </a:lnTo>
                                <a:lnTo>
                                  <a:pt x="5077" y="2452"/>
                                </a:lnTo>
                                <a:lnTo>
                                  <a:pt x="5074" y="2442"/>
                                </a:lnTo>
                                <a:lnTo>
                                  <a:pt x="5075" y="2431"/>
                                </a:lnTo>
                                <a:lnTo>
                                  <a:pt x="5080" y="2420"/>
                                </a:lnTo>
                                <a:lnTo>
                                  <a:pt x="5089" y="2408"/>
                                </a:lnTo>
                                <a:lnTo>
                                  <a:pt x="5101" y="2395"/>
                                </a:lnTo>
                                <a:lnTo>
                                  <a:pt x="5116" y="2382"/>
                                </a:lnTo>
                                <a:lnTo>
                                  <a:pt x="5132" y="2368"/>
                                </a:lnTo>
                                <a:lnTo>
                                  <a:pt x="5149" y="2354"/>
                                </a:lnTo>
                                <a:lnTo>
                                  <a:pt x="5167" y="2338"/>
                                </a:lnTo>
                                <a:lnTo>
                                  <a:pt x="5221" y="2279"/>
                                </a:lnTo>
                                <a:lnTo>
                                  <a:pt x="5258" y="2229"/>
                                </a:lnTo>
                                <a:lnTo>
                                  <a:pt x="5299" y="2160"/>
                                </a:lnTo>
                                <a:lnTo>
                                  <a:pt x="5341" y="2070"/>
                                </a:lnTo>
                                <a:lnTo>
                                  <a:pt x="5381" y="1958"/>
                                </a:lnTo>
                                <a:lnTo>
                                  <a:pt x="5399" y="1893"/>
                                </a:lnTo>
                                <a:lnTo>
                                  <a:pt x="5415" y="1821"/>
                                </a:lnTo>
                                <a:lnTo>
                                  <a:pt x="5429" y="1744"/>
                                </a:lnTo>
                                <a:lnTo>
                                  <a:pt x="5440" y="1660"/>
                                </a:lnTo>
                                <a:lnTo>
                                  <a:pt x="5448" y="1569"/>
                                </a:lnTo>
                                <a:lnTo>
                                  <a:pt x="5452" y="1471"/>
                                </a:lnTo>
                                <a:lnTo>
                                  <a:pt x="5452" y="1367"/>
                                </a:lnTo>
                                <a:lnTo>
                                  <a:pt x="5447" y="1254"/>
                                </a:lnTo>
                                <a:lnTo>
                                  <a:pt x="5438" y="1135"/>
                                </a:lnTo>
                                <a:lnTo>
                                  <a:pt x="5426" y="1017"/>
                                </a:lnTo>
                                <a:lnTo>
                                  <a:pt x="5415" y="911"/>
                                </a:lnTo>
                                <a:lnTo>
                                  <a:pt x="5404" y="816"/>
                                </a:lnTo>
                                <a:lnTo>
                                  <a:pt x="5392" y="730"/>
                                </a:lnTo>
                                <a:lnTo>
                                  <a:pt x="5380" y="653"/>
                                </a:lnTo>
                                <a:lnTo>
                                  <a:pt x="5365" y="585"/>
                                </a:lnTo>
                                <a:lnTo>
                                  <a:pt x="5348" y="524"/>
                                </a:lnTo>
                                <a:lnTo>
                                  <a:pt x="5305" y="419"/>
                                </a:lnTo>
                                <a:lnTo>
                                  <a:pt x="5246" y="334"/>
                                </a:lnTo>
                                <a:lnTo>
                                  <a:pt x="5165" y="261"/>
                                </a:lnTo>
                                <a:lnTo>
                                  <a:pt x="5116" y="226"/>
                                </a:lnTo>
                                <a:lnTo>
                                  <a:pt x="5059" y="192"/>
                                </a:lnTo>
                                <a:lnTo>
                                  <a:pt x="4995" y="158"/>
                                </a:lnTo>
                                <a:lnTo>
                                  <a:pt x="4922" y="123"/>
                                </a:lnTo>
                                <a:lnTo>
                                  <a:pt x="4841" y="85"/>
                                </a:lnTo>
                                <a:lnTo>
                                  <a:pt x="4750" y="44"/>
                                </a:lnTo>
                                <a:lnTo>
                                  <a:pt x="4649" y="0"/>
                                </a:lnTo>
                                <a:lnTo>
                                  <a:pt x="4650" y="1"/>
                                </a:lnTo>
                                <a:lnTo>
                                  <a:pt x="4651" y="6"/>
                                </a:lnTo>
                                <a:lnTo>
                                  <a:pt x="4662" y="38"/>
                                </a:lnTo>
                                <a:lnTo>
                                  <a:pt x="4671" y="73"/>
                                </a:lnTo>
                                <a:lnTo>
                                  <a:pt x="4680" y="118"/>
                                </a:lnTo>
                                <a:lnTo>
                                  <a:pt x="4684" y="143"/>
                                </a:lnTo>
                                <a:lnTo>
                                  <a:pt x="4687" y="171"/>
                                </a:lnTo>
                                <a:lnTo>
                                  <a:pt x="4689" y="200"/>
                                </a:lnTo>
                                <a:lnTo>
                                  <a:pt x="4690" y="231"/>
                                </a:lnTo>
                                <a:lnTo>
                                  <a:pt x="4689" y="263"/>
                                </a:lnTo>
                                <a:lnTo>
                                  <a:pt x="4687" y="297"/>
                                </a:lnTo>
                                <a:lnTo>
                                  <a:pt x="4683" y="333"/>
                                </a:lnTo>
                                <a:lnTo>
                                  <a:pt x="4676" y="369"/>
                                </a:lnTo>
                                <a:lnTo>
                                  <a:pt x="4668" y="406"/>
                                </a:lnTo>
                                <a:lnTo>
                                  <a:pt x="4657" y="445"/>
                                </a:lnTo>
                                <a:lnTo>
                                  <a:pt x="4643" y="484"/>
                                </a:lnTo>
                                <a:lnTo>
                                  <a:pt x="4628" y="523"/>
                                </a:lnTo>
                                <a:lnTo>
                                  <a:pt x="4612" y="563"/>
                                </a:lnTo>
                                <a:lnTo>
                                  <a:pt x="4597" y="596"/>
                                </a:lnTo>
                                <a:lnTo>
                                  <a:pt x="4581" y="623"/>
                                </a:lnTo>
                                <a:lnTo>
                                  <a:pt x="4562" y="646"/>
                                </a:lnTo>
                                <a:lnTo>
                                  <a:pt x="4540" y="668"/>
                                </a:lnTo>
                                <a:lnTo>
                                  <a:pt x="4512" y="689"/>
                                </a:lnTo>
                                <a:lnTo>
                                  <a:pt x="4476" y="712"/>
                                </a:lnTo>
                                <a:lnTo>
                                  <a:pt x="4431" y="739"/>
                                </a:lnTo>
                                <a:lnTo>
                                  <a:pt x="4405" y="754"/>
                                </a:lnTo>
                                <a:lnTo>
                                  <a:pt x="4375" y="770"/>
                                </a:lnTo>
                                <a:lnTo>
                                  <a:pt x="4376" y="772"/>
                                </a:lnTo>
                                <a:lnTo>
                                  <a:pt x="4401" y="810"/>
                                </a:lnTo>
                                <a:lnTo>
                                  <a:pt x="4422" y="846"/>
                                </a:lnTo>
                                <a:lnTo>
                                  <a:pt x="4445" y="892"/>
                                </a:lnTo>
                                <a:lnTo>
                                  <a:pt x="4470" y="948"/>
                                </a:lnTo>
                                <a:lnTo>
                                  <a:pt x="4495" y="1012"/>
                                </a:lnTo>
                                <a:lnTo>
                                  <a:pt x="4517" y="1085"/>
                                </a:lnTo>
                                <a:lnTo>
                                  <a:pt x="4526" y="1124"/>
                                </a:lnTo>
                                <a:lnTo>
                                  <a:pt x="4534" y="1165"/>
                                </a:lnTo>
                                <a:lnTo>
                                  <a:pt x="4540" y="1207"/>
                                </a:lnTo>
                                <a:lnTo>
                                  <a:pt x="4545" y="1251"/>
                                </a:lnTo>
                                <a:lnTo>
                                  <a:pt x="4547" y="1296"/>
                                </a:lnTo>
                                <a:lnTo>
                                  <a:pt x="4548" y="1339"/>
                                </a:lnTo>
                                <a:lnTo>
                                  <a:pt x="4549" y="1379"/>
                                </a:lnTo>
                                <a:lnTo>
                                  <a:pt x="4550" y="1447"/>
                                </a:lnTo>
                                <a:lnTo>
                                  <a:pt x="4550" y="1477"/>
                                </a:lnTo>
                                <a:lnTo>
                                  <a:pt x="4548" y="1531"/>
                                </a:lnTo>
                                <a:lnTo>
                                  <a:pt x="4543" y="1579"/>
                                </a:lnTo>
                                <a:lnTo>
                                  <a:pt x="4535" y="1626"/>
                                </a:lnTo>
                                <a:lnTo>
                                  <a:pt x="4523" y="1674"/>
                                </a:lnTo>
                                <a:lnTo>
                                  <a:pt x="4505" y="1729"/>
                                </a:lnTo>
                                <a:lnTo>
                                  <a:pt x="4483" y="1793"/>
                                </a:lnTo>
                                <a:lnTo>
                                  <a:pt x="4469" y="1830"/>
                                </a:lnTo>
                                <a:lnTo>
                                  <a:pt x="4454" y="1870"/>
                                </a:lnTo>
                                <a:lnTo>
                                  <a:pt x="4437" y="1915"/>
                                </a:lnTo>
                                <a:lnTo>
                                  <a:pt x="4438" y="1917"/>
                                </a:lnTo>
                                <a:lnTo>
                                  <a:pt x="4442" y="1922"/>
                                </a:lnTo>
                                <a:lnTo>
                                  <a:pt x="4448" y="1931"/>
                                </a:lnTo>
                                <a:lnTo>
                                  <a:pt x="4457" y="1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98931" w14:textId="77777777" w:rsidR="00C86A73" w:rsidRDefault="00C86A73" w:rsidP="00C86A73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68" y="1246"/>
                            <a:ext cx="3970" cy="1997"/>
                          </a:xfrm>
                          <a:custGeom>
                            <a:avLst/>
                            <a:gdLst>
                              <a:gd name="T0" fmla="+- 0 3854 3386"/>
                              <a:gd name="T1" fmla="*/ T0 w 3970"/>
                              <a:gd name="T2" fmla="+- 0 5049 3124"/>
                              <a:gd name="T3" fmla="*/ 5049 h 1997"/>
                              <a:gd name="T4" fmla="+- 0 4084 3386"/>
                              <a:gd name="T5" fmla="*/ T4 w 3970"/>
                              <a:gd name="T6" fmla="+- 0 4915 3124"/>
                              <a:gd name="T7" fmla="*/ 4915 h 1997"/>
                              <a:gd name="T8" fmla="+- 0 4251 3386"/>
                              <a:gd name="T9" fmla="*/ T8 w 3970"/>
                              <a:gd name="T10" fmla="+- 0 4823 3124"/>
                              <a:gd name="T11" fmla="*/ 4823 h 1997"/>
                              <a:gd name="T12" fmla="+- 0 4422 3386"/>
                              <a:gd name="T13" fmla="*/ T12 w 3970"/>
                              <a:gd name="T14" fmla="+- 0 4732 3124"/>
                              <a:gd name="T15" fmla="*/ 4732 h 1997"/>
                              <a:gd name="T16" fmla="+- 0 4636 3386"/>
                              <a:gd name="T17" fmla="*/ T16 w 3970"/>
                              <a:gd name="T18" fmla="+- 0 4631 3124"/>
                              <a:gd name="T19" fmla="*/ 4631 h 1997"/>
                              <a:gd name="T20" fmla="+- 0 4816 3386"/>
                              <a:gd name="T21" fmla="*/ T20 w 3970"/>
                              <a:gd name="T22" fmla="+- 0 4554 3124"/>
                              <a:gd name="T23" fmla="*/ 4554 h 1997"/>
                              <a:gd name="T24" fmla="+- 0 5024 3386"/>
                              <a:gd name="T25" fmla="*/ T24 w 3970"/>
                              <a:gd name="T26" fmla="+- 0 4473 3124"/>
                              <a:gd name="T27" fmla="*/ 4473 h 1997"/>
                              <a:gd name="T28" fmla="+- 0 5258 3386"/>
                              <a:gd name="T29" fmla="*/ T28 w 3970"/>
                              <a:gd name="T30" fmla="+- 0 4397 3124"/>
                              <a:gd name="T31" fmla="*/ 4397 h 1997"/>
                              <a:gd name="T32" fmla="+- 0 5515 3386"/>
                              <a:gd name="T33" fmla="*/ T32 w 3970"/>
                              <a:gd name="T34" fmla="+- 0 4333 3124"/>
                              <a:gd name="T35" fmla="*/ 4333 h 1997"/>
                              <a:gd name="T36" fmla="+- 0 5791 3386"/>
                              <a:gd name="T37" fmla="*/ T36 w 3970"/>
                              <a:gd name="T38" fmla="+- 0 4288 3124"/>
                              <a:gd name="T39" fmla="*/ 4288 h 1997"/>
                              <a:gd name="T40" fmla="+- 0 6085 3386"/>
                              <a:gd name="T41" fmla="*/ T40 w 3970"/>
                              <a:gd name="T42" fmla="+- 0 4271 3124"/>
                              <a:gd name="T43" fmla="*/ 4271 h 1997"/>
                              <a:gd name="T44" fmla="+- 0 6371 3386"/>
                              <a:gd name="T45" fmla="*/ T44 w 3970"/>
                              <a:gd name="T46" fmla="+- 0 4280 3124"/>
                              <a:gd name="T47" fmla="*/ 4280 h 1997"/>
                              <a:gd name="T48" fmla="+- 0 6585 3386"/>
                              <a:gd name="T49" fmla="*/ T48 w 3970"/>
                              <a:gd name="T50" fmla="+- 0 4295 3124"/>
                              <a:gd name="T51" fmla="*/ 4295 h 1997"/>
                              <a:gd name="T52" fmla="+- 0 6871 3386"/>
                              <a:gd name="T53" fmla="*/ T52 w 3970"/>
                              <a:gd name="T54" fmla="+- 0 4374 3124"/>
                              <a:gd name="T55" fmla="*/ 4374 h 1997"/>
                              <a:gd name="T56" fmla="+- 0 7113 3386"/>
                              <a:gd name="T57" fmla="*/ T56 w 3970"/>
                              <a:gd name="T58" fmla="+- 0 4585 3124"/>
                              <a:gd name="T59" fmla="*/ 4585 h 1997"/>
                              <a:gd name="T60" fmla="+- 0 7272 3386"/>
                              <a:gd name="T61" fmla="*/ T60 w 3970"/>
                              <a:gd name="T62" fmla="+- 0 4765 3124"/>
                              <a:gd name="T63" fmla="*/ 4765 h 1997"/>
                              <a:gd name="T64" fmla="+- 0 7320 3386"/>
                              <a:gd name="T65" fmla="*/ T64 w 3970"/>
                              <a:gd name="T66" fmla="+- 0 4629 3124"/>
                              <a:gd name="T67" fmla="*/ 4629 h 1997"/>
                              <a:gd name="T68" fmla="+- 0 7356 3386"/>
                              <a:gd name="T69" fmla="*/ T68 w 3970"/>
                              <a:gd name="T70" fmla="+- 0 4345 3124"/>
                              <a:gd name="T71" fmla="*/ 4345 h 1997"/>
                              <a:gd name="T72" fmla="+- 0 7325 3386"/>
                              <a:gd name="T73" fmla="*/ T72 w 3970"/>
                              <a:gd name="T74" fmla="+- 0 4105 3124"/>
                              <a:gd name="T75" fmla="*/ 4105 h 1997"/>
                              <a:gd name="T76" fmla="+- 0 7250 3386"/>
                              <a:gd name="T77" fmla="*/ T76 w 3970"/>
                              <a:gd name="T78" fmla="+- 0 3911 3124"/>
                              <a:gd name="T79" fmla="*/ 3911 h 1997"/>
                              <a:gd name="T80" fmla="+- 0 7074 3386"/>
                              <a:gd name="T81" fmla="*/ T80 w 3970"/>
                              <a:gd name="T82" fmla="+- 0 3637 3124"/>
                              <a:gd name="T83" fmla="*/ 3637 h 1997"/>
                              <a:gd name="T84" fmla="+- 0 6905 3386"/>
                              <a:gd name="T85" fmla="*/ T84 w 3970"/>
                              <a:gd name="T86" fmla="+- 0 3465 3124"/>
                              <a:gd name="T87" fmla="*/ 3465 h 1997"/>
                              <a:gd name="T88" fmla="+- 0 6747 3386"/>
                              <a:gd name="T89" fmla="*/ T88 w 3970"/>
                              <a:gd name="T90" fmla="+- 0 3350 3124"/>
                              <a:gd name="T91" fmla="*/ 3350 h 1997"/>
                              <a:gd name="T92" fmla="+- 0 6556 3386"/>
                              <a:gd name="T93" fmla="*/ T92 w 3970"/>
                              <a:gd name="T94" fmla="+- 0 3253 3124"/>
                              <a:gd name="T95" fmla="*/ 3253 h 1997"/>
                              <a:gd name="T96" fmla="+- 0 6330 3386"/>
                              <a:gd name="T97" fmla="*/ T96 w 3970"/>
                              <a:gd name="T98" fmla="+- 0 3180 3124"/>
                              <a:gd name="T99" fmla="*/ 3180 h 1997"/>
                              <a:gd name="T100" fmla="+- 0 6058 3386"/>
                              <a:gd name="T101" fmla="*/ T100 w 3970"/>
                              <a:gd name="T102" fmla="+- 0 3135 3124"/>
                              <a:gd name="T103" fmla="*/ 3135 h 1997"/>
                              <a:gd name="T104" fmla="+- 0 5771 3386"/>
                              <a:gd name="T105" fmla="*/ T104 w 3970"/>
                              <a:gd name="T106" fmla="+- 0 3125 3124"/>
                              <a:gd name="T107" fmla="*/ 3125 h 1997"/>
                              <a:gd name="T108" fmla="+- 0 5481 3386"/>
                              <a:gd name="T109" fmla="*/ T108 w 3970"/>
                              <a:gd name="T110" fmla="+- 0 3146 3124"/>
                              <a:gd name="T111" fmla="*/ 3146 h 1997"/>
                              <a:gd name="T112" fmla="+- 0 5196 3386"/>
                              <a:gd name="T113" fmla="*/ T112 w 3970"/>
                              <a:gd name="T114" fmla="+- 0 3192 3124"/>
                              <a:gd name="T115" fmla="*/ 3192 h 1997"/>
                              <a:gd name="T116" fmla="+- 0 4922 3386"/>
                              <a:gd name="T117" fmla="*/ T116 w 3970"/>
                              <a:gd name="T118" fmla="+- 0 3256 3124"/>
                              <a:gd name="T119" fmla="*/ 3256 h 1997"/>
                              <a:gd name="T120" fmla="+- 0 4667 3386"/>
                              <a:gd name="T121" fmla="*/ T120 w 3970"/>
                              <a:gd name="T122" fmla="+- 0 3333 3124"/>
                              <a:gd name="T123" fmla="*/ 3333 h 1997"/>
                              <a:gd name="T124" fmla="+- 0 4439 3386"/>
                              <a:gd name="T125" fmla="*/ T124 w 3970"/>
                              <a:gd name="T126" fmla="+- 0 3416 3124"/>
                              <a:gd name="T127" fmla="*/ 3416 h 1997"/>
                              <a:gd name="T128" fmla="+- 0 4226 3386"/>
                              <a:gd name="T129" fmla="*/ T128 w 3970"/>
                              <a:gd name="T130" fmla="+- 0 3512 3124"/>
                              <a:gd name="T131" fmla="*/ 3512 h 1997"/>
                              <a:gd name="T132" fmla="+- 0 4022 3386"/>
                              <a:gd name="T133" fmla="*/ T132 w 3970"/>
                              <a:gd name="T134" fmla="+- 0 3629 3124"/>
                              <a:gd name="T135" fmla="*/ 3629 h 1997"/>
                              <a:gd name="T136" fmla="+- 0 3834 3386"/>
                              <a:gd name="T137" fmla="*/ T136 w 3970"/>
                              <a:gd name="T138" fmla="+- 0 3766 3124"/>
                              <a:gd name="T139" fmla="*/ 3766 h 1997"/>
                              <a:gd name="T140" fmla="+- 0 3671 3386"/>
                              <a:gd name="T141" fmla="*/ T140 w 3970"/>
                              <a:gd name="T142" fmla="+- 0 3921 3124"/>
                              <a:gd name="T143" fmla="*/ 3921 h 1997"/>
                              <a:gd name="T144" fmla="+- 0 3541 3386"/>
                              <a:gd name="T145" fmla="*/ T144 w 3970"/>
                              <a:gd name="T146" fmla="+- 0 4090 3124"/>
                              <a:gd name="T147" fmla="*/ 4090 h 1997"/>
                              <a:gd name="T148" fmla="+- 0 3453 3386"/>
                              <a:gd name="T149" fmla="*/ T148 w 3970"/>
                              <a:gd name="T150" fmla="+- 0 4272 3124"/>
                              <a:gd name="T151" fmla="*/ 4272 h 1997"/>
                              <a:gd name="T152" fmla="+- 0 3411 3386"/>
                              <a:gd name="T153" fmla="*/ T152 w 3970"/>
                              <a:gd name="T154" fmla="+- 0 4462 3124"/>
                              <a:gd name="T155" fmla="*/ 4462 h 1997"/>
                              <a:gd name="T156" fmla="+- 0 3386 3386"/>
                              <a:gd name="T157" fmla="*/ T156 w 3970"/>
                              <a:gd name="T158" fmla="+- 0 4692 3124"/>
                              <a:gd name="T159" fmla="*/ 4692 h 1997"/>
                              <a:gd name="T160" fmla="+- 0 3439 3386"/>
                              <a:gd name="T161" fmla="*/ T160 w 3970"/>
                              <a:gd name="T162" fmla="+- 0 4867 3124"/>
                              <a:gd name="T163" fmla="*/ 4867 h 1997"/>
                              <a:gd name="T164" fmla="+- 0 3631 3386"/>
                              <a:gd name="T165" fmla="*/ T164 w 3970"/>
                              <a:gd name="T166" fmla="+- 0 5043 3124"/>
                              <a:gd name="T167" fmla="*/ 5043 h 1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970" h="1997">
                                <a:moveTo>
                                  <a:pt x="348" y="1997"/>
                                </a:moveTo>
                                <a:lnTo>
                                  <a:pt x="404" y="1963"/>
                                </a:lnTo>
                                <a:lnTo>
                                  <a:pt x="468" y="1925"/>
                                </a:lnTo>
                                <a:lnTo>
                                  <a:pt x="550" y="1877"/>
                                </a:lnTo>
                                <a:lnTo>
                                  <a:pt x="646" y="1821"/>
                                </a:lnTo>
                                <a:lnTo>
                                  <a:pt x="698" y="1791"/>
                                </a:lnTo>
                                <a:lnTo>
                                  <a:pt x="752" y="1761"/>
                                </a:lnTo>
                                <a:lnTo>
                                  <a:pt x="808" y="1730"/>
                                </a:lnTo>
                                <a:lnTo>
                                  <a:pt x="865" y="1699"/>
                                </a:lnTo>
                                <a:lnTo>
                                  <a:pt x="922" y="1668"/>
                                </a:lnTo>
                                <a:lnTo>
                                  <a:pt x="979" y="1638"/>
                                </a:lnTo>
                                <a:lnTo>
                                  <a:pt x="1036" y="1608"/>
                                </a:lnTo>
                                <a:lnTo>
                                  <a:pt x="1091" y="1581"/>
                                </a:lnTo>
                                <a:lnTo>
                                  <a:pt x="1146" y="1554"/>
                                </a:lnTo>
                                <a:lnTo>
                                  <a:pt x="1250" y="1507"/>
                                </a:lnTo>
                                <a:lnTo>
                                  <a:pt x="1307" y="1482"/>
                                </a:lnTo>
                                <a:lnTo>
                                  <a:pt x="1366" y="1456"/>
                                </a:lnTo>
                                <a:lnTo>
                                  <a:pt x="1430" y="1430"/>
                                </a:lnTo>
                                <a:lnTo>
                                  <a:pt x="1496" y="1403"/>
                                </a:lnTo>
                                <a:lnTo>
                                  <a:pt x="1565" y="1376"/>
                                </a:lnTo>
                                <a:lnTo>
                                  <a:pt x="1638" y="1349"/>
                                </a:lnTo>
                                <a:lnTo>
                                  <a:pt x="1713" y="1323"/>
                                </a:lnTo>
                                <a:lnTo>
                                  <a:pt x="1791" y="1297"/>
                                </a:lnTo>
                                <a:lnTo>
                                  <a:pt x="1872" y="1273"/>
                                </a:lnTo>
                                <a:lnTo>
                                  <a:pt x="1955" y="1250"/>
                                </a:lnTo>
                                <a:lnTo>
                                  <a:pt x="2041" y="1228"/>
                                </a:lnTo>
                                <a:lnTo>
                                  <a:pt x="2129" y="1209"/>
                                </a:lnTo>
                                <a:lnTo>
                                  <a:pt x="2219" y="1191"/>
                                </a:lnTo>
                                <a:lnTo>
                                  <a:pt x="2311" y="1176"/>
                                </a:lnTo>
                                <a:lnTo>
                                  <a:pt x="2405" y="1164"/>
                                </a:lnTo>
                                <a:lnTo>
                                  <a:pt x="2502" y="1155"/>
                                </a:lnTo>
                                <a:lnTo>
                                  <a:pt x="2600" y="1149"/>
                                </a:lnTo>
                                <a:lnTo>
                                  <a:pt x="2699" y="1147"/>
                                </a:lnTo>
                                <a:lnTo>
                                  <a:pt x="2800" y="1149"/>
                                </a:lnTo>
                                <a:lnTo>
                                  <a:pt x="2897" y="1153"/>
                                </a:lnTo>
                                <a:lnTo>
                                  <a:pt x="2985" y="1156"/>
                                </a:lnTo>
                                <a:lnTo>
                                  <a:pt x="3063" y="1160"/>
                                </a:lnTo>
                                <a:lnTo>
                                  <a:pt x="3135" y="1165"/>
                                </a:lnTo>
                                <a:lnTo>
                                  <a:pt x="3199" y="1171"/>
                                </a:lnTo>
                                <a:lnTo>
                                  <a:pt x="3310" y="1187"/>
                                </a:lnTo>
                                <a:lnTo>
                                  <a:pt x="3403" y="1213"/>
                                </a:lnTo>
                                <a:lnTo>
                                  <a:pt x="3485" y="1250"/>
                                </a:lnTo>
                                <a:lnTo>
                                  <a:pt x="3562" y="1301"/>
                                </a:lnTo>
                                <a:lnTo>
                                  <a:pt x="3640" y="1371"/>
                                </a:lnTo>
                                <a:lnTo>
                                  <a:pt x="3727" y="1461"/>
                                </a:lnTo>
                                <a:lnTo>
                                  <a:pt x="3775" y="1514"/>
                                </a:lnTo>
                                <a:lnTo>
                                  <a:pt x="3828" y="1574"/>
                                </a:lnTo>
                                <a:lnTo>
                                  <a:pt x="3886" y="1641"/>
                                </a:lnTo>
                                <a:lnTo>
                                  <a:pt x="3888" y="1638"/>
                                </a:lnTo>
                                <a:lnTo>
                                  <a:pt x="3914" y="1569"/>
                                </a:lnTo>
                                <a:lnTo>
                                  <a:pt x="3934" y="1505"/>
                                </a:lnTo>
                                <a:lnTo>
                                  <a:pt x="3952" y="1424"/>
                                </a:lnTo>
                                <a:lnTo>
                                  <a:pt x="3966" y="1328"/>
                                </a:lnTo>
                                <a:lnTo>
                                  <a:pt x="3970" y="1221"/>
                                </a:lnTo>
                                <a:lnTo>
                                  <a:pt x="3968" y="1164"/>
                                </a:lnTo>
                                <a:lnTo>
                                  <a:pt x="3953" y="1043"/>
                                </a:lnTo>
                                <a:lnTo>
                                  <a:pt x="3939" y="981"/>
                                </a:lnTo>
                                <a:lnTo>
                                  <a:pt x="3920" y="917"/>
                                </a:lnTo>
                                <a:lnTo>
                                  <a:pt x="3895" y="852"/>
                                </a:lnTo>
                                <a:lnTo>
                                  <a:pt x="3864" y="787"/>
                                </a:lnTo>
                                <a:lnTo>
                                  <a:pt x="3814" y="696"/>
                                </a:lnTo>
                                <a:lnTo>
                                  <a:pt x="3756" y="604"/>
                                </a:lnTo>
                                <a:lnTo>
                                  <a:pt x="3688" y="513"/>
                                </a:lnTo>
                                <a:lnTo>
                                  <a:pt x="3609" y="425"/>
                                </a:lnTo>
                                <a:lnTo>
                                  <a:pt x="3566" y="383"/>
                                </a:lnTo>
                                <a:lnTo>
                                  <a:pt x="3519" y="341"/>
                                </a:lnTo>
                                <a:lnTo>
                                  <a:pt x="3470" y="301"/>
                                </a:lnTo>
                                <a:lnTo>
                                  <a:pt x="3417" y="263"/>
                                </a:lnTo>
                                <a:lnTo>
                                  <a:pt x="3361" y="226"/>
                                </a:lnTo>
                                <a:lnTo>
                                  <a:pt x="3301" y="192"/>
                                </a:lnTo>
                                <a:lnTo>
                                  <a:pt x="3237" y="159"/>
                                </a:lnTo>
                                <a:lnTo>
                                  <a:pt x="3170" y="129"/>
                                </a:lnTo>
                                <a:lnTo>
                                  <a:pt x="3098" y="102"/>
                                </a:lnTo>
                                <a:lnTo>
                                  <a:pt x="3023" y="77"/>
                                </a:lnTo>
                                <a:lnTo>
                                  <a:pt x="2944" y="56"/>
                                </a:lnTo>
                                <a:lnTo>
                                  <a:pt x="2860" y="37"/>
                                </a:lnTo>
                                <a:lnTo>
                                  <a:pt x="2767" y="22"/>
                                </a:lnTo>
                                <a:lnTo>
                                  <a:pt x="2672" y="11"/>
                                </a:lnTo>
                                <a:lnTo>
                                  <a:pt x="2577" y="4"/>
                                </a:lnTo>
                                <a:lnTo>
                                  <a:pt x="2481" y="0"/>
                                </a:lnTo>
                                <a:lnTo>
                                  <a:pt x="2385" y="1"/>
                                </a:lnTo>
                                <a:lnTo>
                                  <a:pt x="2288" y="5"/>
                                </a:lnTo>
                                <a:lnTo>
                                  <a:pt x="2191" y="12"/>
                                </a:lnTo>
                                <a:lnTo>
                                  <a:pt x="2095" y="22"/>
                                </a:lnTo>
                                <a:lnTo>
                                  <a:pt x="1999" y="35"/>
                                </a:lnTo>
                                <a:lnTo>
                                  <a:pt x="1904" y="50"/>
                                </a:lnTo>
                                <a:lnTo>
                                  <a:pt x="1810" y="68"/>
                                </a:lnTo>
                                <a:lnTo>
                                  <a:pt x="1717" y="88"/>
                                </a:lnTo>
                                <a:lnTo>
                                  <a:pt x="1626" y="109"/>
                                </a:lnTo>
                                <a:lnTo>
                                  <a:pt x="1536" y="132"/>
                                </a:lnTo>
                                <a:lnTo>
                                  <a:pt x="1449" y="157"/>
                                </a:lnTo>
                                <a:lnTo>
                                  <a:pt x="1364" y="182"/>
                                </a:lnTo>
                                <a:lnTo>
                                  <a:pt x="1281" y="209"/>
                                </a:lnTo>
                                <a:lnTo>
                                  <a:pt x="1202" y="236"/>
                                </a:lnTo>
                                <a:lnTo>
                                  <a:pt x="1126" y="264"/>
                                </a:lnTo>
                                <a:lnTo>
                                  <a:pt x="1053" y="292"/>
                                </a:lnTo>
                                <a:lnTo>
                                  <a:pt x="981" y="321"/>
                                </a:lnTo>
                                <a:lnTo>
                                  <a:pt x="910" y="353"/>
                                </a:lnTo>
                                <a:lnTo>
                                  <a:pt x="840" y="388"/>
                                </a:lnTo>
                                <a:lnTo>
                                  <a:pt x="771" y="424"/>
                                </a:lnTo>
                                <a:lnTo>
                                  <a:pt x="703" y="464"/>
                                </a:lnTo>
                                <a:lnTo>
                                  <a:pt x="636" y="505"/>
                                </a:lnTo>
                                <a:lnTo>
                                  <a:pt x="571" y="549"/>
                                </a:lnTo>
                                <a:lnTo>
                                  <a:pt x="508" y="594"/>
                                </a:lnTo>
                                <a:lnTo>
                                  <a:pt x="448" y="642"/>
                                </a:lnTo>
                                <a:lnTo>
                                  <a:pt x="391" y="692"/>
                                </a:lnTo>
                                <a:lnTo>
                                  <a:pt x="336" y="743"/>
                                </a:lnTo>
                                <a:lnTo>
                                  <a:pt x="285" y="797"/>
                                </a:lnTo>
                                <a:lnTo>
                                  <a:pt x="238" y="851"/>
                                </a:lnTo>
                                <a:lnTo>
                                  <a:pt x="194" y="908"/>
                                </a:lnTo>
                                <a:lnTo>
                                  <a:pt x="155" y="966"/>
                                </a:lnTo>
                                <a:lnTo>
                                  <a:pt x="121" y="1026"/>
                                </a:lnTo>
                                <a:lnTo>
                                  <a:pt x="91" y="1086"/>
                                </a:lnTo>
                                <a:lnTo>
                                  <a:pt x="67" y="1148"/>
                                </a:lnTo>
                                <a:lnTo>
                                  <a:pt x="48" y="1212"/>
                                </a:lnTo>
                                <a:lnTo>
                                  <a:pt x="34" y="1276"/>
                                </a:lnTo>
                                <a:lnTo>
                                  <a:pt x="25" y="1338"/>
                                </a:lnTo>
                                <a:lnTo>
                                  <a:pt x="10" y="1444"/>
                                </a:lnTo>
                                <a:lnTo>
                                  <a:pt x="1" y="1531"/>
                                </a:lnTo>
                                <a:lnTo>
                                  <a:pt x="0" y="1568"/>
                                </a:lnTo>
                                <a:lnTo>
                                  <a:pt x="2" y="1602"/>
                                </a:lnTo>
                                <a:lnTo>
                                  <a:pt x="13" y="1663"/>
                                </a:lnTo>
                                <a:lnTo>
                                  <a:pt x="53" y="1743"/>
                                </a:lnTo>
                                <a:lnTo>
                                  <a:pt x="99" y="1796"/>
                                </a:lnTo>
                                <a:lnTo>
                                  <a:pt x="163" y="1853"/>
                                </a:lnTo>
                                <a:lnTo>
                                  <a:pt x="245" y="1919"/>
                                </a:lnTo>
                                <a:lnTo>
                                  <a:pt x="294" y="1956"/>
                                </a:lnTo>
                                <a:lnTo>
                                  <a:pt x="348" y="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F118" w14:textId="77777777" w:rsidR="00C86A73" w:rsidRDefault="00C86A73" w:rsidP="00C86A73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93" y="147"/>
                            <a:ext cx="3401" cy="1584"/>
                          </a:xfrm>
                          <a:custGeom>
                            <a:avLst/>
                            <a:gdLst>
                              <a:gd name="T0" fmla="+- 0 4253 4111"/>
                              <a:gd name="T1" fmla="*/ T0 w 3401"/>
                              <a:gd name="T2" fmla="+- 0 2622 2025"/>
                              <a:gd name="T3" fmla="*/ 2622 h 1584"/>
                              <a:gd name="T4" fmla="+- 0 4198 4111"/>
                              <a:gd name="T5" fmla="*/ T4 w 3401"/>
                              <a:gd name="T6" fmla="+- 0 2716 2025"/>
                              <a:gd name="T7" fmla="*/ 2716 h 1584"/>
                              <a:gd name="T8" fmla="+- 0 4157 4111"/>
                              <a:gd name="T9" fmla="*/ T8 w 3401"/>
                              <a:gd name="T10" fmla="+- 0 2794 2025"/>
                              <a:gd name="T11" fmla="*/ 2794 h 1584"/>
                              <a:gd name="T12" fmla="+- 0 4129 4111"/>
                              <a:gd name="T13" fmla="*/ T12 w 3401"/>
                              <a:gd name="T14" fmla="+- 0 2860 2025"/>
                              <a:gd name="T15" fmla="*/ 2860 h 1584"/>
                              <a:gd name="T16" fmla="+- 0 4114 4111"/>
                              <a:gd name="T17" fmla="*/ T16 w 3401"/>
                              <a:gd name="T18" fmla="+- 0 2918 2025"/>
                              <a:gd name="T19" fmla="*/ 2918 h 1584"/>
                              <a:gd name="T20" fmla="+- 0 4112 4111"/>
                              <a:gd name="T21" fmla="*/ T20 w 3401"/>
                              <a:gd name="T22" fmla="+- 0 2974 2025"/>
                              <a:gd name="T23" fmla="*/ 2974 h 1584"/>
                              <a:gd name="T24" fmla="+- 0 4124 4111"/>
                              <a:gd name="T25" fmla="*/ T24 w 3401"/>
                              <a:gd name="T26" fmla="+- 0 3031 2025"/>
                              <a:gd name="T27" fmla="*/ 3031 h 1584"/>
                              <a:gd name="T28" fmla="+- 0 4148 4111"/>
                              <a:gd name="T29" fmla="*/ T28 w 3401"/>
                              <a:gd name="T30" fmla="+- 0 3094 2025"/>
                              <a:gd name="T31" fmla="*/ 3094 h 1584"/>
                              <a:gd name="T32" fmla="+- 0 4185 4111"/>
                              <a:gd name="T33" fmla="*/ T32 w 3401"/>
                              <a:gd name="T34" fmla="+- 0 3168 2025"/>
                              <a:gd name="T35" fmla="*/ 3168 h 1584"/>
                              <a:gd name="T36" fmla="+- 0 4235 4111"/>
                              <a:gd name="T37" fmla="*/ T36 w 3401"/>
                              <a:gd name="T38" fmla="+- 0 3256 2025"/>
                              <a:gd name="T39" fmla="*/ 3256 h 1584"/>
                              <a:gd name="T40" fmla="+- 0 4269 4111"/>
                              <a:gd name="T41" fmla="*/ T40 w 3401"/>
                              <a:gd name="T42" fmla="+- 0 3306 2025"/>
                              <a:gd name="T43" fmla="*/ 3306 h 1584"/>
                              <a:gd name="T44" fmla="+- 0 4341 4111"/>
                              <a:gd name="T45" fmla="*/ T44 w 3401"/>
                              <a:gd name="T46" fmla="+- 0 3278 2025"/>
                              <a:gd name="T47" fmla="*/ 3278 h 1584"/>
                              <a:gd name="T48" fmla="+- 0 4483 4111"/>
                              <a:gd name="T49" fmla="*/ T48 w 3401"/>
                              <a:gd name="T50" fmla="+- 0 3224 2025"/>
                              <a:gd name="T51" fmla="*/ 3224 h 1584"/>
                              <a:gd name="T52" fmla="+- 0 4662 4111"/>
                              <a:gd name="T53" fmla="*/ T52 w 3401"/>
                              <a:gd name="T54" fmla="+- 0 3160 2025"/>
                              <a:gd name="T55" fmla="*/ 3160 h 1584"/>
                              <a:gd name="T56" fmla="+- 0 4845 4111"/>
                              <a:gd name="T57" fmla="*/ T56 w 3401"/>
                              <a:gd name="T58" fmla="+- 0 3100 2025"/>
                              <a:gd name="T59" fmla="*/ 3100 h 1584"/>
                              <a:gd name="T60" fmla="+- 0 5004 4111"/>
                              <a:gd name="T61" fmla="*/ T60 w 3401"/>
                              <a:gd name="T62" fmla="+- 0 3057 2025"/>
                              <a:gd name="T63" fmla="*/ 3057 h 1584"/>
                              <a:gd name="T64" fmla="+- 0 5222 4111"/>
                              <a:gd name="T65" fmla="*/ T64 w 3401"/>
                              <a:gd name="T66" fmla="+- 0 3012 2025"/>
                              <a:gd name="T67" fmla="*/ 3012 h 1584"/>
                              <a:gd name="T68" fmla="+- 0 5361 4111"/>
                              <a:gd name="T69" fmla="*/ T68 w 3401"/>
                              <a:gd name="T70" fmla="+- 0 2989 2025"/>
                              <a:gd name="T71" fmla="*/ 2989 h 1584"/>
                              <a:gd name="T72" fmla="+- 0 5514 4111"/>
                              <a:gd name="T73" fmla="*/ T72 w 3401"/>
                              <a:gd name="T74" fmla="+- 0 2969 2025"/>
                              <a:gd name="T75" fmla="*/ 2969 h 1584"/>
                              <a:gd name="T76" fmla="+- 0 5678 4111"/>
                              <a:gd name="T77" fmla="*/ T76 w 3401"/>
                              <a:gd name="T78" fmla="+- 0 2955 2025"/>
                              <a:gd name="T79" fmla="*/ 2955 h 1584"/>
                              <a:gd name="T80" fmla="+- 0 5849 4111"/>
                              <a:gd name="T81" fmla="*/ T80 w 3401"/>
                              <a:gd name="T82" fmla="+- 0 2948 2025"/>
                              <a:gd name="T83" fmla="*/ 2948 h 1584"/>
                              <a:gd name="T84" fmla="+- 0 6022 4111"/>
                              <a:gd name="T85" fmla="*/ T84 w 3401"/>
                              <a:gd name="T86" fmla="+- 0 2952 2025"/>
                              <a:gd name="T87" fmla="*/ 2952 h 1584"/>
                              <a:gd name="T88" fmla="+- 0 6194 4111"/>
                              <a:gd name="T89" fmla="*/ T88 w 3401"/>
                              <a:gd name="T90" fmla="+- 0 2968 2025"/>
                              <a:gd name="T91" fmla="*/ 2968 h 1584"/>
                              <a:gd name="T92" fmla="+- 0 6360 4111"/>
                              <a:gd name="T93" fmla="*/ T92 w 3401"/>
                              <a:gd name="T94" fmla="+- 0 2999 2025"/>
                              <a:gd name="T95" fmla="*/ 2999 h 1584"/>
                              <a:gd name="T96" fmla="+- 0 6522 4111"/>
                              <a:gd name="T97" fmla="*/ T96 w 3401"/>
                              <a:gd name="T98" fmla="+- 0 3047 2025"/>
                              <a:gd name="T99" fmla="*/ 3047 h 1584"/>
                              <a:gd name="T100" fmla="+- 0 6662 4111"/>
                              <a:gd name="T101" fmla="*/ T100 w 3401"/>
                              <a:gd name="T102" fmla="+- 0 3091 2025"/>
                              <a:gd name="T103" fmla="*/ 3091 h 1584"/>
                              <a:gd name="T104" fmla="+- 0 6824 4111"/>
                              <a:gd name="T105" fmla="*/ T104 w 3401"/>
                              <a:gd name="T106" fmla="+- 0 3149 2025"/>
                              <a:gd name="T107" fmla="*/ 3149 h 1584"/>
                              <a:gd name="T108" fmla="+- 0 6975 4111"/>
                              <a:gd name="T109" fmla="*/ T108 w 3401"/>
                              <a:gd name="T110" fmla="+- 0 3228 2025"/>
                              <a:gd name="T111" fmla="*/ 3228 h 1584"/>
                              <a:gd name="T112" fmla="+- 0 7088 4111"/>
                              <a:gd name="T113" fmla="*/ T112 w 3401"/>
                              <a:gd name="T114" fmla="+- 0 3335 2025"/>
                              <a:gd name="T115" fmla="*/ 3335 h 1584"/>
                              <a:gd name="T116" fmla="+- 0 7204 4111"/>
                              <a:gd name="T117" fmla="*/ T116 w 3401"/>
                              <a:gd name="T118" fmla="+- 0 3498 2025"/>
                              <a:gd name="T119" fmla="*/ 3498 h 1584"/>
                              <a:gd name="T120" fmla="+- 0 7276 4111"/>
                              <a:gd name="T121" fmla="*/ T120 w 3401"/>
                              <a:gd name="T122" fmla="+- 0 3609 2025"/>
                              <a:gd name="T123" fmla="*/ 3609 h 1584"/>
                              <a:gd name="T124" fmla="+- 0 7338 4111"/>
                              <a:gd name="T125" fmla="*/ T124 w 3401"/>
                              <a:gd name="T126" fmla="+- 0 3580 2025"/>
                              <a:gd name="T127" fmla="*/ 3580 h 1584"/>
                              <a:gd name="T128" fmla="+- 0 7452 4111"/>
                              <a:gd name="T129" fmla="*/ T128 w 3401"/>
                              <a:gd name="T130" fmla="+- 0 3464 2025"/>
                              <a:gd name="T131" fmla="*/ 3464 h 1584"/>
                              <a:gd name="T132" fmla="+- 0 7505 4111"/>
                              <a:gd name="T133" fmla="*/ T132 w 3401"/>
                              <a:gd name="T134" fmla="+- 0 3319 2025"/>
                              <a:gd name="T135" fmla="*/ 3319 h 1584"/>
                              <a:gd name="T136" fmla="+- 0 7510 4111"/>
                              <a:gd name="T137" fmla="*/ T136 w 3401"/>
                              <a:gd name="T138" fmla="+- 0 3167 2025"/>
                              <a:gd name="T139" fmla="*/ 3167 h 1584"/>
                              <a:gd name="T140" fmla="+- 0 7478 4111"/>
                              <a:gd name="T141" fmla="*/ T140 w 3401"/>
                              <a:gd name="T142" fmla="+- 0 3020 2025"/>
                              <a:gd name="T143" fmla="*/ 3020 h 1584"/>
                              <a:gd name="T144" fmla="+- 0 7395 4111"/>
                              <a:gd name="T145" fmla="*/ T144 w 3401"/>
                              <a:gd name="T146" fmla="+- 0 2857 2025"/>
                              <a:gd name="T147" fmla="*/ 2857 h 1584"/>
                              <a:gd name="T148" fmla="+- 0 7307 4111"/>
                              <a:gd name="T149" fmla="*/ T148 w 3401"/>
                              <a:gd name="T150" fmla="+- 0 2735 2025"/>
                              <a:gd name="T151" fmla="*/ 2735 h 1584"/>
                              <a:gd name="T152" fmla="+- 0 7193 4111"/>
                              <a:gd name="T153" fmla="*/ T152 w 3401"/>
                              <a:gd name="T154" fmla="+- 0 2608 2025"/>
                              <a:gd name="T155" fmla="*/ 2608 h 1584"/>
                              <a:gd name="T156" fmla="+- 0 7051 4111"/>
                              <a:gd name="T157" fmla="*/ T156 w 3401"/>
                              <a:gd name="T158" fmla="+- 0 2482 2025"/>
                              <a:gd name="T159" fmla="*/ 2482 h 1584"/>
                              <a:gd name="T160" fmla="+- 0 6880 4111"/>
                              <a:gd name="T161" fmla="*/ T160 w 3401"/>
                              <a:gd name="T162" fmla="+- 0 2361 2025"/>
                              <a:gd name="T163" fmla="*/ 2361 h 1584"/>
                              <a:gd name="T164" fmla="+- 0 6680 4111"/>
                              <a:gd name="T165" fmla="*/ T164 w 3401"/>
                              <a:gd name="T166" fmla="+- 0 2252 2025"/>
                              <a:gd name="T167" fmla="*/ 2252 h 1584"/>
                              <a:gd name="T168" fmla="+- 0 6450 4111"/>
                              <a:gd name="T169" fmla="*/ T168 w 3401"/>
                              <a:gd name="T170" fmla="+- 0 2160 2025"/>
                              <a:gd name="T171" fmla="*/ 2160 h 1584"/>
                              <a:gd name="T172" fmla="+- 0 6189 4111"/>
                              <a:gd name="T173" fmla="*/ T172 w 3401"/>
                              <a:gd name="T174" fmla="+- 0 2089 2025"/>
                              <a:gd name="T175" fmla="*/ 2089 h 1584"/>
                              <a:gd name="T176" fmla="+- 0 5907 4111"/>
                              <a:gd name="T177" fmla="*/ T176 w 3401"/>
                              <a:gd name="T178" fmla="+- 0 2046 2025"/>
                              <a:gd name="T179" fmla="*/ 2046 h 1584"/>
                              <a:gd name="T180" fmla="+- 0 5644 4111"/>
                              <a:gd name="T181" fmla="*/ T180 w 3401"/>
                              <a:gd name="T182" fmla="+- 0 2027 2025"/>
                              <a:gd name="T183" fmla="*/ 2027 h 1584"/>
                              <a:gd name="T184" fmla="+- 0 5403 4111"/>
                              <a:gd name="T185" fmla="*/ T184 w 3401"/>
                              <a:gd name="T186" fmla="+- 0 2029 2025"/>
                              <a:gd name="T187" fmla="*/ 2029 h 1584"/>
                              <a:gd name="T188" fmla="+- 0 5184 4111"/>
                              <a:gd name="T189" fmla="*/ T188 w 3401"/>
                              <a:gd name="T190" fmla="+- 0 2052 2025"/>
                              <a:gd name="T191" fmla="*/ 2052 h 1584"/>
                              <a:gd name="T192" fmla="+- 0 4986 4111"/>
                              <a:gd name="T193" fmla="*/ T192 w 3401"/>
                              <a:gd name="T194" fmla="+- 0 2093 2025"/>
                              <a:gd name="T195" fmla="*/ 2093 h 1584"/>
                              <a:gd name="T196" fmla="+- 0 4811 4111"/>
                              <a:gd name="T197" fmla="*/ T196 w 3401"/>
                              <a:gd name="T198" fmla="+- 0 2150 2025"/>
                              <a:gd name="T199" fmla="*/ 2150 h 1584"/>
                              <a:gd name="T200" fmla="+- 0 4656 4111"/>
                              <a:gd name="T201" fmla="*/ T200 w 3401"/>
                              <a:gd name="T202" fmla="+- 0 2223 2025"/>
                              <a:gd name="T203" fmla="*/ 2223 h 1584"/>
                              <a:gd name="T204" fmla="+- 0 4524 4111"/>
                              <a:gd name="T205" fmla="*/ T204 w 3401"/>
                              <a:gd name="T206" fmla="+- 0 2308 2025"/>
                              <a:gd name="T207" fmla="*/ 2308 h 1584"/>
                              <a:gd name="T208" fmla="+- 0 4413 4111"/>
                              <a:gd name="T209" fmla="*/ T208 w 3401"/>
                              <a:gd name="T210" fmla="+- 0 2405 2025"/>
                              <a:gd name="T211" fmla="*/ 2405 h 1584"/>
                              <a:gd name="T212" fmla="+- 0 4323 4111"/>
                              <a:gd name="T213" fmla="*/ T212 w 3401"/>
                              <a:gd name="T214" fmla="+- 0 2511 2025"/>
                              <a:gd name="T215" fmla="*/ 2511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01" h="1584">
                                <a:moveTo>
                                  <a:pt x="175" y="543"/>
                                </a:moveTo>
                                <a:lnTo>
                                  <a:pt x="142" y="597"/>
                                </a:lnTo>
                                <a:lnTo>
                                  <a:pt x="113" y="646"/>
                                </a:lnTo>
                                <a:lnTo>
                                  <a:pt x="87" y="691"/>
                                </a:lnTo>
                                <a:lnTo>
                                  <a:pt x="65" y="732"/>
                                </a:lnTo>
                                <a:lnTo>
                                  <a:pt x="46" y="769"/>
                                </a:lnTo>
                                <a:lnTo>
                                  <a:pt x="30" y="803"/>
                                </a:lnTo>
                                <a:lnTo>
                                  <a:pt x="18" y="835"/>
                                </a:lnTo>
                                <a:lnTo>
                                  <a:pt x="9" y="865"/>
                                </a:lnTo>
                                <a:lnTo>
                                  <a:pt x="3" y="893"/>
                                </a:lnTo>
                                <a:lnTo>
                                  <a:pt x="0" y="921"/>
                                </a:lnTo>
                                <a:lnTo>
                                  <a:pt x="1" y="949"/>
                                </a:lnTo>
                                <a:lnTo>
                                  <a:pt x="5" y="977"/>
                                </a:lnTo>
                                <a:lnTo>
                                  <a:pt x="13" y="1006"/>
                                </a:lnTo>
                                <a:lnTo>
                                  <a:pt x="23" y="1037"/>
                                </a:lnTo>
                                <a:lnTo>
                                  <a:pt x="37" y="1069"/>
                                </a:lnTo>
                                <a:lnTo>
                                  <a:pt x="54" y="1104"/>
                                </a:lnTo>
                                <a:lnTo>
                                  <a:pt x="74" y="1143"/>
                                </a:lnTo>
                                <a:lnTo>
                                  <a:pt x="98" y="1185"/>
                                </a:lnTo>
                                <a:lnTo>
                                  <a:pt x="124" y="1231"/>
                                </a:lnTo>
                                <a:lnTo>
                                  <a:pt x="154" y="1282"/>
                                </a:lnTo>
                                <a:lnTo>
                                  <a:pt x="158" y="1281"/>
                                </a:lnTo>
                                <a:lnTo>
                                  <a:pt x="167" y="1277"/>
                                </a:lnTo>
                                <a:lnTo>
                                  <a:pt x="230" y="1253"/>
                                </a:lnTo>
                                <a:lnTo>
                                  <a:pt x="294" y="1228"/>
                                </a:lnTo>
                                <a:lnTo>
                                  <a:pt x="372" y="1199"/>
                                </a:lnTo>
                                <a:lnTo>
                                  <a:pt x="459" y="1167"/>
                                </a:lnTo>
                                <a:lnTo>
                                  <a:pt x="551" y="1135"/>
                                </a:lnTo>
                                <a:lnTo>
                                  <a:pt x="644" y="1103"/>
                                </a:lnTo>
                                <a:lnTo>
                                  <a:pt x="734" y="1075"/>
                                </a:lnTo>
                                <a:lnTo>
                                  <a:pt x="817" y="1051"/>
                                </a:lnTo>
                                <a:lnTo>
                                  <a:pt x="893" y="1032"/>
                                </a:lnTo>
                                <a:lnTo>
                                  <a:pt x="991" y="1011"/>
                                </a:lnTo>
                                <a:lnTo>
                                  <a:pt x="1111" y="987"/>
                                </a:lnTo>
                                <a:lnTo>
                                  <a:pt x="1179" y="975"/>
                                </a:lnTo>
                                <a:lnTo>
                                  <a:pt x="1250" y="964"/>
                                </a:lnTo>
                                <a:lnTo>
                                  <a:pt x="1325" y="954"/>
                                </a:lnTo>
                                <a:lnTo>
                                  <a:pt x="1403" y="944"/>
                                </a:lnTo>
                                <a:lnTo>
                                  <a:pt x="1484" y="936"/>
                                </a:lnTo>
                                <a:lnTo>
                                  <a:pt x="1567" y="930"/>
                                </a:lnTo>
                                <a:lnTo>
                                  <a:pt x="1652" y="925"/>
                                </a:lnTo>
                                <a:lnTo>
                                  <a:pt x="1738" y="923"/>
                                </a:lnTo>
                                <a:lnTo>
                                  <a:pt x="1824" y="923"/>
                                </a:lnTo>
                                <a:lnTo>
                                  <a:pt x="1911" y="927"/>
                                </a:lnTo>
                                <a:lnTo>
                                  <a:pt x="1997" y="933"/>
                                </a:lnTo>
                                <a:lnTo>
                                  <a:pt x="2083" y="943"/>
                                </a:lnTo>
                                <a:lnTo>
                                  <a:pt x="2167" y="957"/>
                                </a:lnTo>
                                <a:lnTo>
                                  <a:pt x="2249" y="974"/>
                                </a:lnTo>
                                <a:lnTo>
                                  <a:pt x="2329" y="996"/>
                                </a:lnTo>
                                <a:lnTo>
                                  <a:pt x="2411" y="1022"/>
                                </a:lnTo>
                                <a:lnTo>
                                  <a:pt x="2485" y="1045"/>
                                </a:lnTo>
                                <a:lnTo>
                                  <a:pt x="2551" y="1066"/>
                                </a:lnTo>
                                <a:lnTo>
                                  <a:pt x="2611" y="1086"/>
                                </a:lnTo>
                                <a:lnTo>
                                  <a:pt x="2713" y="1124"/>
                                </a:lnTo>
                                <a:lnTo>
                                  <a:pt x="2796" y="1162"/>
                                </a:lnTo>
                                <a:lnTo>
                                  <a:pt x="2864" y="1203"/>
                                </a:lnTo>
                                <a:lnTo>
                                  <a:pt x="2923" y="1251"/>
                                </a:lnTo>
                                <a:lnTo>
                                  <a:pt x="2977" y="1310"/>
                                </a:lnTo>
                                <a:lnTo>
                                  <a:pt x="3032" y="1382"/>
                                </a:lnTo>
                                <a:lnTo>
                                  <a:pt x="3093" y="1473"/>
                                </a:lnTo>
                                <a:lnTo>
                                  <a:pt x="3128" y="1526"/>
                                </a:lnTo>
                                <a:lnTo>
                                  <a:pt x="3165" y="1584"/>
                                </a:lnTo>
                                <a:lnTo>
                                  <a:pt x="3167" y="1584"/>
                                </a:lnTo>
                                <a:lnTo>
                                  <a:pt x="3227" y="1555"/>
                                </a:lnTo>
                                <a:lnTo>
                                  <a:pt x="3284" y="1510"/>
                                </a:lnTo>
                                <a:lnTo>
                                  <a:pt x="3341" y="1439"/>
                                </a:lnTo>
                                <a:lnTo>
                                  <a:pt x="3372" y="1374"/>
                                </a:lnTo>
                                <a:lnTo>
                                  <a:pt x="3394" y="1294"/>
                                </a:lnTo>
                                <a:lnTo>
                                  <a:pt x="3401" y="1197"/>
                                </a:lnTo>
                                <a:lnTo>
                                  <a:pt x="3399" y="1142"/>
                                </a:lnTo>
                                <a:lnTo>
                                  <a:pt x="3392" y="1082"/>
                                </a:lnTo>
                                <a:lnTo>
                                  <a:pt x="3367" y="995"/>
                                </a:lnTo>
                                <a:lnTo>
                                  <a:pt x="3318" y="889"/>
                                </a:lnTo>
                                <a:lnTo>
                                  <a:pt x="3284" y="832"/>
                                </a:lnTo>
                                <a:lnTo>
                                  <a:pt x="3244" y="772"/>
                                </a:lnTo>
                                <a:lnTo>
                                  <a:pt x="3196" y="710"/>
                                </a:lnTo>
                                <a:lnTo>
                                  <a:pt x="3143" y="647"/>
                                </a:lnTo>
                                <a:lnTo>
                                  <a:pt x="3082" y="583"/>
                                </a:lnTo>
                                <a:lnTo>
                                  <a:pt x="3014" y="519"/>
                                </a:lnTo>
                                <a:lnTo>
                                  <a:pt x="2940" y="457"/>
                                </a:lnTo>
                                <a:lnTo>
                                  <a:pt x="2858" y="395"/>
                                </a:lnTo>
                                <a:lnTo>
                                  <a:pt x="2769" y="336"/>
                                </a:lnTo>
                                <a:lnTo>
                                  <a:pt x="2673" y="280"/>
                                </a:lnTo>
                                <a:lnTo>
                                  <a:pt x="2569" y="227"/>
                                </a:lnTo>
                                <a:lnTo>
                                  <a:pt x="2458" y="179"/>
                                </a:lnTo>
                                <a:lnTo>
                                  <a:pt x="2339" y="135"/>
                                </a:lnTo>
                                <a:lnTo>
                                  <a:pt x="2213" y="97"/>
                                </a:lnTo>
                                <a:lnTo>
                                  <a:pt x="2078" y="64"/>
                                </a:lnTo>
                                <a:lnTo>
                                  <a:pt x="1936" y="39"/>
                                </a:lnTo>
                                <a:lnTo>
                                  <a:pt x="1796" y="21"/>
                                </a:lnTo>
                                <a:lnTo>
                                  <a:pt x="1662" y="8"/>
                                </a:lnTo>
                                <a:lnTo>
                                  <a:pt x="1533" y="2"/>
                                </a:lnTo>
                                <a:lnTo>
                                  <a:pt x="1410" y="0"/>
                                </a:lnTo>
                                <a:lnTo>
                                  <a:pt x="1292" y="4"/>
                                </a:lnTo>
                                <a:lnTo>
                                  <a:pt x="1179" y="13"/>
                                </a:lnTo>
                                <a:lnTo>
                                  <a:pt x="1073" y="27"/>
                                </a:lnTo>
                                <a:lnTo>
                                  <a:pt x="971" y="45"/>
                                </a:lnTo>
                                <a:lnTo>
                                  <a:pt x="875" y="68"/>
                                </a:lnTo>
                                <a:lnTo>
                                  <a:pt x="785" y="95"/>
                                </a:lnTo>
                                <a:lnTo>
                                  <a:pt x="700" y="125"/>
                                </a:lnTo>
                                <a:lnTo>
                                  <a:pt x="620" y="160"/>
                                </a:lnTo>
                                <a:lnTo>
                                  <a:pt x="545" y="198"/>
                                </a:lnTo>
                                <a:lnTo>
                                  <a:pt x="476" y="239"/>
                                </a:lnTo>
                                <a:lnTo>
                                  <a:pt x="413" y="283"/>
                                </a:lnTo>
                                <a:lnTo>
                                  <a:pt x="355" y="330"/>
                                </a:lnTo>
                                <a:lnTo>
                                  <a:pt x="302" y="380"/>
                                </a:lnTo>
                                <a:lnTo>
                                  <a:pt x="254" y="432"/>
                                </a:lnTo>
                                <a:lnTo>
                                  <a:pt x="212" y="486"/>
                                </a:lnTo>
                                <a:lnTo>
                                  <a:pt x="175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0CD3" w14:textId="77777777" w:rsidR="00C86A73" w:rsidRDefault="00C86A73" w:rsidP="00C86A73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304.55pt;height:493.25pt;mso-position-horizontal-relative:char;mso-position-vertical-relative:line" coordorigin="10,10" coordsize="6071,9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">
                <v:shape id="Freeform 2" o:spid="_x0000_s1027" style="position:absolute;left:10;top:10;width:6071;height:9845;visibility:visible;mso-wrap-style:square;v-text-anchor:top" coordsize="6071,98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jjywQAA&#10;ANoAAAAPAAAAZHJzL2Rvd25yZXYueG1sRI/NigIxEITvwr5D6AVvTmYFRUajiLCgBw/+gNdm0juZ&#10;NekMSdTx7TcLgseiqr6iFqveWXGnEFvPCr6KEgRx7XXLjYLz6Xs0AxETskbrmRQ8KcJq+TFYYKX9&#10;gw90P6ZGZAjHChWYlLpKylgbchgL3xFn78cHhynL0Egd8JHhzspxWU6lw5bzgsGONobq6/HmFPT7&#10;g91eyFoTdpvzL52621NOlBp+9us5iER9eodf7a1WMIb/K/kGy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jo48sEAAADaAAAADwAAAAAAAAAAAAAAAACXAgAAZHJzL2Rvd25y&#10;ZXYueG1sUEsFBgAAAAAEAAQA9QAAAIUDAAAAAA==&#10;" adj="-11796480,,5400" path="m4661,9833l4746,9807,4825,9769,4895,9724,4955,9672,5007,9614,5051,9550,5088,9481,5118,9408,5141,9331,5159,9252,5172,9170,5179,9086,5183,9001,5183,8916,5179,8831,5174,8748,5166,8665,5156,8585,5146,8508,5135,8434,5124,8365,5112,8296,5097,8225,5080,8151,5060,8075,5040,7996,5019,7913,4999,7828,4979,7739,4960,7648,4944,7553,4930,7454,4920,7353,4913,7247,4911,7139,4914,7026,4922,6910,4937,6789,4959,6665,4989,6537,5026,6405,5071,6277,5120,6161,5173,6056,5228,5960,5287,5873,5348,5792,5409,5716,5472,5645,5534,5576,5596,5508,5656,5440,5714,5370,5770,5298,5823,5222,5872,5140,5916,5051,5955,4954,5988,4847,6015,4729,6034,4599,6045,4507,6054,4424,6062,4349,6067,4281,6071,4218,6071,4161,6070,4107,6056,4009,6029,3915,5985,3819,5923,3712,5884,3653,5839,3588,5789,3517,5733,3439,5670,3353,5674,3347,5719,3264,5766,3159,5792,3093,5818,3019,5844,2937,5867,2848,5887,2752,5902,2650,5913,2542,5918,2430,5915,2312,5904,2191,5883,2065,5852,1937,5809,1806,5754,1673,5708,1571,5665,1480,5626,1398,5590,1325,5555,1260,5523,1203,5459,1110,5392,1040,5317,990,5228,953,5120,927,5056,915,4986,904,4908,894,4822,882,4818,876,4753,795,4667,700,4610,644,4545,584,4470,521,4386,457,4293,392,4191,329,4079,267,3957,209,3826,156,3686,109,3535,68,3375,36,3205,14,3025,2,2888,,2757,2,2632,8,2513,19,2400,34,2293,53,2191,76,2095,102,2004,132,1917,166,1836,204,1760,244,1688,288,1621,336,1558,386,1499,439,1444,495,1393,554,1346,615,1302,679,1262,741,1227,797,1167,894,1124,976,1097,1048,1085,1115,1085,1148,1089,1182,1107,1255,1139,1339,1186,1439,1214,1497,1246,1561,1241,1564,1172,1605,1091,1659,991,1732,937,1776,880,1823,824,1875,767,1931,712,1990,660,2053,610,2120,565,2190,526,2263,492,2339,466,2417,448,2499,437,2568,428,2630,414,2737,409,2826,410,2866,422,2937,449,3004,491,3071,551,3143,632,3227,681,3274,735,3327,796,3384,790,3388,713,3434,624,3494,572,3532,516,3575,457,3623,398,3675,339,3732,280,3792,224,3857,172,3926,125,3998,83,4073,49,4151,23,4233,6,4316,,4403,9,4527,34,4648,73,4766,127,4881,193,4991,271,5098,359,5200,456,5298,561,5391,672,5480,789,5564,911,5643,1035,5717,1161,5785,1288,5847,1414,5904,1539,5955,1661,5999,1778,6037,1890,6069,1994,6095,2088,6119,2173,6141,2251,6159,2323,6175,2390,6189,2453,6200,2514,6209,2633,6220,2694,6222,2757,6222,2823,6220,2894,6216,2971,6210,3055,6202,3148,6192,3249,6181,3362,6167,3486,6153,3480,6159,3437,6210,3362,6310,3318,6378,3271,6458,3222,6549,3175,6652,3129,6766,3088,6891,3052,7027,3023,7173,3003,7329,2994,7496,2997,7673,3014,7860,3046,8056,3096,8262,3164,8477,3209,8592,3260,8707,3318,8820,3381,8932,3449,9040,3521,9145,3598,9246,3679,9342,3762,9431,3848,9514,3937,9590,4027,9657,4118,9715,4210,9764,4301,9802,4393,9828,4484,9843,4573,9845,4661,9833xe" fillcolor="black" stroked="f">
                  <v:stroke joinstyle="round"/>
                  <v:formulas/>
                  <v:path arrowok="t" o:connecttype="custom" o:connectlocs="4955,11560;5141,11219;5183,10804;5146,10396;5080,10039;4979,9627;4913,9135;4959,8553;5173,7944;5472,7533;5770,7186;5988,6735;6062,6237;6056,5897;5839,5476;5719,5152;5867,4736;5915,4200;5754,3561;5555,3148;5228,2841;4822,2770;4545,2472;4079,2155;3375,1924;2632,1896;2095,1990;1688,2176;1393,2442;1167,2782;1089,3070;1246,3449;937,3664;660,3941;466,4305;409,4714;551,5031;790,5276;457,5511;172,5814;6,6204;127,6769;561,7279;1161,7673;1778,7925;2251,8047;2633,8108;2971,8098;3486,8041;3271,8346;3052,8915;3014,9748;3260,10595;3598,11134;4027,11545;4484,11731" o:connectangles="0,0,0,0,0,0,0,0,0,0,0,0,0,0,0,0,0,0,0,0,0,0,0,0,0,0,0,0,0,0,0,0,0,0,0,0,0,0,0,0,0,0,0,0,0,0,0,0,0,0,0,0,0,0,0,0" textboxrect="0,0,6071,9845"/>
                  <v:textbox>
                    <w:txbxContent>
                      <w:p w14:paraId="108A73CF" w14:textId="77777777" w:rsidR="00C86A73" w:rsidRDefault="00C86A73" w:rsidP="00C86A73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" o:spid="_x0000_s1028" style="position:absolute;left:287;top:1133;width:5600;height:8333;visibility:visible;mso-wrap-style:square;v-text-anchor:top" coordsize="5600,83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w+rwwAA&#10;ANoAAAAPAAAAZHJzL2Rvd25yZXYueG1sRI9Ra8IwFIXfB/6HcAVfhqbr2BjVKE4QNhjMVvH50lyb&#10;YnMTmqj13y+DwR4P55zvcBarwXbiSn1oHSt4mmUgiGunW24UHPbb6RuIEJE1do5JwZ0CrJajhwUW&#10;2t24pGsVG5EgHApUYGL0hZShNmQxzJwnTt7J9RZjkn0jdY+3BLedzLPsVVpsOS0Y9LQxVJ+ri1Xw&#10;PnzK4/f++LKjJvd5+Rjwbr6UmoyH9RxEpCH+h//aH1rBM/xeSTd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w+rwwAAANoAAAAPAAAAAAAAAAAAAAAAAJcCAABkcnMvZG93&#10;bnJldi54bWxQSwUGAAAAAAQABAD1AAAAhwMAAAAA&#10;" adj="-11796480,,5400" path="m4457,1943l4494,1996,4545,2072,4585,2133,4629,2201,4675,2275,4721,2352,4768,2433,4811,2516,4850,2602,4883,2690,4912,2780,4934,2871,4951,2962,4962,3052,4966,3142,4965,3186,4960,3273,4946,3358,4916,3445,4869,3533,4806,3618,4729,3698,4637,3769,4532,3829,4475,3853,4415,3873,4352,3889,4286,3900,4217,3906,4146,3906,4072,3900,4001,3892,3936,3884,3824,3868,3730,3849,3648,3824,3571,3790,3495,3744,3413,3682,3319,3602,3266,3555,3207,3501,3142,3441,3071,3374,3068,3376,3014,3408,2965,3437,2903,3471,2830,3509,2791,3529,2750,3550,2708,3570,2664,3590,2620,3610,2575,3629,2529,3647,2483,3664,2438,3680,2394,3694,2349,3709,2303,3723,2257,3737,2212,3751,2167,3764,2122,3776,2079,3788,1997,3808,1924,3823,1862,3832,1813,3835,1795,3833,1781,3829,1772,3823,1768,3815,1769,3807,1817,3775,1861,3758,1916,3739,1979,3720,2047,3699,2083,3688,2118,3678,2154,3666,2190,3655,2225,3643,2260,3632,2293,3619,2325,3607,2356,3595,2387,3582,2417,3570,2475,3543,2532,3516,2587,3488,2641,3457,2695,3425,2749,3391,2776,3373,2803,3354,2831,3335,2859,3315,2886,3294,2912,3272,2936,3249,2959,3225,3001,3177,3039,3130,3057,3107,3074,3086,3090,3067,3106,3049,3122,3033,3137,3019,3152,3009,3166,3001,3181,2996,3196,2995,3211,2997,3226,3004,3236,3010,3252,3020,3266,3028,3277,3037,3287,3045,3294,3054,3299,3063,3301,3073,3302,3085,3300,3098,3296,3113,3289,3130,3281,3150,3270,3173,3257,3200,3241,3230,3224,3264,3230,3270,3277,3311,3365,3381,3423,3422,3487,3466,3559,3511,3636,3555,3719,3597,3805,3634,3895,3666,3988,3691,4082,3706,4176,3712,4271,3705,4364,3685,4456,3649,4545,3596,4631,3525,4701,3430,4726,3375,4743,3315,4755,3252,4761,3185,4761,3116,4756,3045,4747,2972,4734,2899,4717,2825,4696,2752,4673,2680,4648,2610,4620,2543,4591,2478,4561,2417,4529,2360,4498,2308,4429,2209,4389,2157,4347,2104,4303,2052,4258,2000,4210,1949,4160,1899,4108,1851,4055,1804,3999,1758,3941,1715,3882,1675,3821,1637,3757,1602,3692,1570,3625,1542,3556,1518,3486,1498,3413,1482,3339,1471,3204,1458,3072,1452,2944,1453,2819,1460,2696,1472,2576,1490,2457,1513,2341,1541,2226,1574,2113,1611,2000,1652,1889,1697,1778,1745,1667,1797,1556,1852,1445,1909,1333,1969,1221,2032,1107,2096,992,2161,914,2208,837,2257,762,2308,688,2362,616,2418,547,2475,480,2534,416,2594,356,2655,299,2717,247,2780,198,2842,154,2905,115,2967,81,3029,52,3090,30,3151,13,3210,,3323,8,3434,31,3540,67,3642,117,3740,178,3835,249,3925,330,4012,419,4094,515,4172,618,4246,725,4316,836,4381,950,4443,1065,4500,1181,4552,1296,4601,1410,4644,1521,4684,1628,4718,1730,4749,1825,4775,1911,4799,1989,4820,2061,4839,2128,4855,2191,4869,2252,4880,2370,4895,2430,4899,2493,4901,2559,4901,2629,4899,2706,4895,2790,4889,2882,4882,2984,4872,3097,4861,3221,4848,3359,4834,3418,4788,3477,4742,3544,4689,3610,4637,3664,4592,3722,4542,3740,4527,3756,4514,3772,4502,3786,4493,3800,4486,3812,4482,3824,4482,3834,4486,3843,4494,3847,4503,3846,4513,3841,4525,3833,4539,3821,4555,3806,4573,3789,4592,3768,4612,3745,4634,3721,4656,3694,4680,3666,4706,3637,4732,3607,4759,3545,4815,3483,4874,3423,4934,3363,4999,3302,5072,3241,5153,3180,5242,3121,5340,3064,5447,3037,5504,3011,5563,2987,5625,2963,5689,2941,5756,2920,5825,2901,5896,2884,5970,2863,6085,2848,6195,2840,6301,2838,6404,2841,6504,2850,6600,2863,6693,2881,6782,2902,6869,2927,6953,2954,7035,2985,7113,3017,7190,3051,7264,3086,7336,3122,7405,3159,7473,3195,7540,3231,7604,3266,7667,3303,7729,3345,7790,3391,7850,3442,7908,3495,7963,3552,8017,3610,8067,3671,8114,3733,8158,3795,8197,3858,8233,3920,8263,3982,8289,4042,8309,4100,8323,4156,8331,4208,8333,4258,8328,4343,8295,4414,8239,4473,8167,4522,8082,4560,7984,4575,7931,4587,7875,4598,7816,4605,7756,4611,7692,4614,7627,4615,7560,4614,7491,4611,7421,4606,7348,4599,7275,4589,7201,4578,7124,4565,7047,4550,6967,4533,6886,4516,6803,4499,6719,4482,6633,4466,6546,4450,6458,4436,6368,4424,6278,4414,6187,4407,6095,4403,6002,4402,5909,4406,5815,4414,5721,4428,5626,4446,5531,4471,5436,4509,5312,4550,5200,4592,5097,4636,5004,4681,4919,4727,4841,4774,4770,4822,4705,4871,4645,4919,4590,4968,4537,5017,4488,5066,4439,5114,4392,5161,4345,5207,4297,5252,4247,5296,4194,5338,4138,5378,4078,5416,4016,5449,3955,5479,3894,5505,3834,5527,3775,5546,3717,5574,3602,5592,3491,5599,3383,5599,3331,5598,3279,5589,3180,5575,3084,5557,2993,5538,2912,5522,2845,5500,2762,5476,2689,5445,2613,5418,2554,5385,2483,5343,2397,5319,2348,5316,2349,5250,2386,5183,2437,5161,2452,5142,2462,5125,2469,5110,2471,5097,2468,5086,2462,5077,2452,5074,2442,5075,2431,5080,2420,5089,2408,5101,2395,5116,2382,5132,2368,5149,2354,5167,2338,5221,2279,5258,2229,5299,2160,5341,2070,5381,1958,5399,1893,5415,1821,5429,1744,5440,1660,5448,1569,5452,1471,5452,1367,5447,1254,5438,1135,5426,1017,5415,911,5404,816,5392,730,5380,653,5365,585,5348,524,5305,419,5246,334,5165,261,5116,226,5059,192,4995,158,4922,123,4841,85,4750,44,4649,,4650,1,4651,6,4662,38,4671,73,4680,118,4684,143,4687,171,4689,200,4690,231,4689,263,4687,297,4683,333,4676,369,4668,406,4657,445,4643,484,4628,523,4612,563,4597,596,4581,623,4562,646,4540,668,4512,689,4476,712,4431,739,4405,754,4375,770,4376,772,4401,810,4422,846,4445,892,4470,948,4495,1012,4517,1085,4526,1124,4534,1165,4540,1207,4545,1251,4547,1296,4548,1339,4549,1379,4550,1447,4550,1477,4548,1531,4543,1579,4535,1626,4523,1674,4505,1729,4483,1793,4469,1830,4454,1870,4437,1915,4438,1917,4442,1922,4448,1931,4457,1943xe" fillcolor="#fefffe" stroked="f">
                  <v:stroke joinstyle="round"/>
                  <v:formulas/>
                  <v:path arrowok="t" o:connecttype="custom" o:connectlocs="4811,5527;4960,6284;4415,6884;3730,6860;3071,6385;2664,6601;2257,6748;1795,6844;2047,6710;2356,6606;2776,6384;3039,6141;3181,6007;3294,6065;3257,6211;3636,6566;4456,6660;4756,6056;4561,5428;4160,4910;3625,4553;2696,4483;1667,4808;762,5319;198,5853;31,6551;725,7327;1730,7760;2430,7910;3221,7859;3756,7525;3846,7524;3694,7691;3241,8164;2920,8836;2863,9704;3122,10416;3495,10974;4042,11320;4560,10995;4611,10432;4499,9730;4402,8920;4636,8015;5066,7450;5449,6966;5598,6290;5418,5565;5125,5480;5101,5406;5381,4969;5438,4146;5246,3345;4650,3012;4689,3274;4597,3607;4376,3783;4540,4218;4535,4637;4448,4942" o:connectangles="0,0,0,0,0,0,0,0,0,0,0,0,0,0,0,0,0,0,0,0,0,0,0,0,0,0,0,0,0,0,0,0,0,0,0,0,0,0,0,0,0,0,0,0,0,0,0,0,0,0,0,0,0,0,0,0,0,0,0,0" textboxrect="0,0,5600,8333"/>
                  <v:textbox>
                    <w:txbxContent>
                      <w:p w14:paraId="2A898931" w14:textId="77777777" w:rsidR="00C86A73" w:rsidRDefault="00C86A73" w:rsidP="00C86A73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4" o:spid="_x0000_s1029" style="position:absolute;left:668;top:1246;width:3970;height:1997;visibility:visible;mso-wrap-style:square;v-text-anchor:top" coordsize="3970,199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yCCxAAA&#10;ANoAAAAPAAAAZHJzL2Rvd25yZXYueG1sRI9Pa8JAFMTvBb/D8oTe6kaRIqmrVBNRvJkWSm+v2dck&#10;bfZtyG7z59t3BcHjMDO/YdbbwdSio9ZVlhXMZxEI4tzqigsF72+HpxUI55E11pZJwUgOtpvJwxpj&#10;bXu+UJf5QgQIuxgVlN43sZQuL8mgm9mGOHjftjXog2wLqVvsA9zUchFFz9JgxWGhxIb2JeW/2Z9R&#10;cE7SnV8c5+nYJR9fPya70KcblHqcDq8vIDwN/h6+tU9awRKuV8IN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MggsQAAADaAAAADwAAAAAAAAAAAAAAAACXAgAAZHJzL2Rv&#10;d25yZXYueG1sUEsFBgAAAAAEAAQA9QAAAIgDAAAAAA==&#10;" adj="-11796480,,5400" path="m348,1997l404,1963,468,1925,550,1877,646,1821,698,1791,752,1761,808,1730,865,1699,922,1668,979,1638,1036,1608,1091,1581,1146,1554,1250,1507,1307,1482,1366,1456,1430,1430,1496,1403,1565,1376,1638,1349,1713,1323,1791,1297,1872,1273,1955,1250,2041,1228,2129,1209,2219,1191,2311,1176,2405,1164,2502,1155,2600,1149,2699,1147,2800,1149,2897,1153,2985,1156,3063,1160,3135,1165,3199,1171,3310,1187,3403,1213,3485,1250,3562,1301,3640,1371,3727,1461,3775,1514,3828,1574,3886,1641,3888,1638,3914,1569,3934,1505,3952,1424,3966,1328,3970,1221,3968,1164,3953,1043,3939,981,3920,917,3895,852,3864,787,3814,696,3756,604,3688,513,3609,425,3566,383,3519,341,3470,301,3417,263,3361,226,3301,192,3237,159,3170,129,3098,102,3023,77,2944,56,2860,37,2767,22,2672,11,2577,4,2481,,2385,1,2288,5,2191,12,2095,22,1999,35,1904,50,1810,68,1717,88,1626,109,1536,132,1449,157,1364,182,1281,209,1202,236,1126,264,1053,292,981,321,910,353,840,388,771,424,703,464,636,505,571,549,508,594,448,642,391,692,336,743,285,797,238,851,194,908,155,966,121,1026,91,1086,67,1148,48,1212,34,1276,25,1338,10,1444,1,1531,,1568,2,1602,13,1663,53,1743,99,1796,163,1853,245,1919,294,1956,348,1997xe" fillcolor="#fefffe" stroked="f">
                  <v:stroke joinstyle="round"/>
                  <v:formulas/>
                  <v:path arrowok="t" o:connecttype="custom" o:connectlocs="468,5049;698,4915;865,4823;1036,4732;1250,4631;1430,4554;1638,4473;1872,4397;2129,4333;2405,4288;2699,4271;2985,4280;3199,4295;3485,4374;3727,4585;3886,4765;3934,4629;3970,4345;3939,4105;3864,3911;3688,3637;3519,3465;3361,3350;3170,3253;2944,3180;2672,3135;2385,3125;2095,3146;1810,3192;1536,3256;1281,3333;1053,3416;840,3512;636,3629;448,3766;285,3921;155,4090;67,4272;25,4462;0,4692;53,4867;245,5043" o:connectangles="0,0,0,0,0,0,0,0,0,0,0,0,0,0,0,0,0,0,0,0,0,0,0,0,0,0,0,0,0,0,0,0,0,0,0,0,0,0,0,0,0,0" textboxrect="0,0,3970,1997"/>
                  <v:textbox>
                    <w:txbxContent>
                      <w:p w14:paraId="7960F118" w14:textId="77777777" w:rsidR="00C86A73" w:rsidRDefault="00C86A73" w:rsidP="00C86A73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1393;top:147;width:3401;height:1584;visibility:visible;mso-wrap-style:square;v-text-anchor:top" coordsize="3401,158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4elLwwAA&#10;ANoAAAAPAAAAZHJzL2Rvd25yZXYueG1sRI9BawIxFITvgv8hPMGbZluwlK1R7GLFQz2oPejtsXnu&#10;LiYvSxJ1669vhILHYWa+YabzzhpxJR8axwpexhkI4tLphisFP/uv0TuIEJE1Gsek4JcCzGf93hRz&#10;7W68pesuViJBOOSooI6xzaUMZU0Ww9i1xMk7OW8xJukrqT3eEtwa+Zplb9Jiw2mhxpaKmsrz7mIV&#10;rL9NsTwuya02pjn4Q7u934tPpYaDbvEBIlIXn+H/9lormMDjSroBcv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4elLwwAAANoAAAAPAAAAAAAAAAAAAAAAAJcCAABkcnMvZG93&#10;bnJldi54bWxQSwUGAAAAAAQABAD1AAAAhwMAAAAA&#10;" adj="-11796480,,5400" path="m175,543l142,597,113,646,87,691,65,732,46,769,30,803,18,835,9,865,3,893,,921,1,949,5,977,13,1006,23,1037,37,1069,54,1104,74,1143,98,1185,124,1231,154,1282,158,1281,167,1277,230,1253,294,1228,372,1199,459,1167,551,1135,644,1103,734,1075,817,1051,893,1032,991,1011,1111,987,1179,975,1250,964,1325,954,1403,944,1484,936,1567,930,1652,925,1738,923,1824,923,1911,927,1997,933,2083,943,2167,957,2249,974,2329,996,2411,1022,2485,1045,2551,1066,2611,1086,2713,1124,2796,1162,2864,1203,2923,1251,2977,1310,3032,1382,3093,1473,3128,1526,3165,1584,3167,1584,3227,1555,3284,1510,3341,1439,3372,1374,3394,1294,3401,1197,3399,1142,3392,1082,3367,995,3318,889,3284,832,3244,772,3196,710,3143,647,3082,583,3014,519,2940,457,2858,395,2769,336,2673,280,2569,227,2458,179,2339,135,2213,97,2078,64,1936,39,1796,21,1662,8,1533,2,1410,,1292,4,1179,13,1073,27,971,45,875,68,785,95,700,125,620,160,545,198,476,239,413,283,355,330,302,380,254,432,212,486,175,543xe" fillcolor="#fefffe" stroked="f">
                  <v:stroke joinstyle="round"/>
                  <v:formulas/>
                  <v:path arrowok="t" o:connecttype="custom" o:connectlocs="142,2622;87,2716;46,2794;18,2860;3,2918;1,2974;13,3031;37,3094;74,3168;124,3256;158,3306;230,3278;372,3224;551,3160;734,3100;893,3057;1111,3012;1250,2989;1403,2969;1567,2955;1738,2948;1911,2952;2083,2968;2249,2999;2411,3047;2551,3091;2713,3149;2864,3228;2977,3335;3093,3498;3165,3609;3227,3580;3341,3464;3394,3319;3399,3167;3367,3020;3284,2857;3196,2735;3082,2608;2940,2482;2769,2361;2569,2252;2339,2160;2078,2089;1796,2046;1533,2027;1292,2029;1073,2052;875,2093;700,2150;545,2223;413,2308;302,2405;212,2511" o:connectangles="0,0,0,0,0,0,0,0,0,0,0,0,0,0,0,0,0,0,0,0,0,0,0,0,0,0,0,0,0,0,0,0,0,0,0,0,0,0,0,0,0,0,0,0,0,0,0,0,0,0,0,0,0,0" textboxrect="0,0,3401,1584"/>
                  <v:textbox>
                    <w:txbxContent>
                      <w:p w14:paraId="170E0CD3" w14:textId="77777777" w:rsidR="00C86A73" w:rsidRDefault="00C86A73" w:rsidP="00C86A73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50CD2" w:rsidRPr="00BC2D99" w:rsidSect="009F085E">
      <w:headerReference w:type="default" r:id="rId9"/>
      <w:footerReference w:type="even" r:id="rId10"/>
      <w:footerReference w:type="default" r:id="rId11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EAA5A" w14:textId="77777777" w:rsidR="00F50CD2" w:rsidRDefault="00F50CD2" w:rsidP="00F10BB9">
      <w:pPr>
        <w:spacing w:after="0"/>
      </w:pPr>
      <w:r>
        <w:separator/>
      </w:r>
    </w:p>
  </w:endnote>
  <w:endnote w:type="continuationSeparator" w:id="0">
    <w:p w14:paraId="31A2B976" w14:textId="77777777" w:rsidR="00F50CD2" w:rsidRDefault="00F50CD2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F50CD2" w:rsidRDefault="004A65BB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F50CD2">
          <w:t>[Type text]</w:t>
        </w:r>
      </w:sdtContent>
    </w:sdt>
    <w:r w:rsidR="00F50CD2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F50CD2">
          <w:t>[Type text]</w:t>
        </w:r>
      </w:sdtContent>
    </w:sdt>
    <w:r w:rsidR="00F50CD2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F50CD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7054"/>
      <w:gridCol w:w="2693"/>
    </w:tblGrid>
    <w:tr w:rsidR="00F50CD2" w14:paraId="34EBF8AB" w14:textId="77777777" w:rsidTr="00F50CD2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6D7A4EC7" w:rsidR="00F50CD2" w:rsidRPr="00F10BB9" w:rsidRDefault="00F50CD2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 w:rsidR="00AF3D06">
            <w:rPr>
              <w:sz w:val="20"/>
            </w:rPr>
            <w:t xml:space="preserve">: Resource sheet </w:t>
          </w:r>
          <w:r w:rsidR="00C86A73">
            <w:rPr>
              <w:sz w:val="20"/>
            </w:rPr>
            <w:t>3.2</w:t>
          </w:r>
        </w:p>
        <w:p w14:paraId="531B3C3B" w14:textId="7FABB9CB" w:rsidR="00F50CD2" w:rsidRDefault="00AF3D06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</w:t>
          </w:r>
          <w:r w:rsidR="00F50CD2">
            <w:rPr>
              <w:color w:val="7F7F7F"/>
              <w:sz w:val="20"/>
              <w:szCs w:val="20"/>
            </w:rPr>
            <w:t xml:space="preserve">Government of Western Australia Department of Health </w:t>
          </w:r>
          <w:hyperlink r:id="rId1" w:history="1">
            <w:r w:rsidR="00F50CD2"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 w:rsidR="00F50CD2">
            <w:rPr>
              <w:sz w:val="20"/>
              <w:szCs w:val="20"/>
            </w:rPr>
            <w:t xml:space="preserve"> </w:t>
          </w:r>
        </w:p>
        <w:p w14:paraId="7406D18E" w14:textId="77777777" w:rsidR="00F50CD2" w:rsidRDefault="00F50CD2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F50CD2" w:rsidRDefault="00F50CD2" w:rsidP="00F50CD2">
          <w:pPr>
            <w:pStyle w:val="Footer"/>
            <w:rPr>
              <w:lang w:val="en-US" w:eastAsia="zh-CN"/>
            </w:rPr>
          </w:pPr>
        </w:p>
      </w:tc>
      <w:tc>
        <w:tcPr>
          <w:tcW w:w="2693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F50CD2" w:rsidRDefault="00F50CD2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F50CD2" w:rsidRPr="00F10BB9" w:rsidRDefault="00F50CD2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4A65BB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4A65BB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F50CD2" w:rsidRDefault="00F50CD2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F50CD2" w:rsidRDefault="00F50C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BBD6" w14:textId="77777777" w:rsidR="00F50CD2" w:rsidRDefault="00F50CD2" w:rsidP="00F10BB9">
      <w:pPr>
        <w:spacing w:after="0"/>
      </w:pPr>
      <w:r>
        <w:separator/>
      </w:r>
    </w:p>
  </w:footnote>
  <w:footnote w:type="continuationSeparator" w:id="0">
    <w:p w14:paraId="2AB3D529" w14:textId="77777777" w:rsidR="00F50CD2" w:rsidRDefault="00F50CD2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F50CD2" w:rsidRDefault="00F50CD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efaultTableStyle w:val="LightShading-Accent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1437E0"/>
    <w:rsid w:val="00171B7B"/>
    <w:rsid w:val="001C7D1F"/>
    <w:rsid w:val="001F6030"/>
    <w:rsid w:val="001F68E9"/>
    <w:rsid w:val="00220E8F"/>
    <w:rsid w:val="00244A3E"/>
    <w:rsid w:val="002C7D7D"/>
    <w:rsid w:val="00355004"/>
    <w:rsid w:val="003929E7"/>
    <w:rsid w:val="003B2C0B"/>
    <w:rsid w:val="00466DB9"/>
    <w:rsid w:val="00471692"/>
    <w:rsid w:val="004A609E"/>
    <w:rsid w:val="004A65BB"/>
    <w:rsid w:val="004C2780"/>
    <w:rsid w:val="004C2F00"/>
    <w:rsid w:val="004C6976"/>
    <w:rsid w:val="00524282"/>
    <w:rsid w:val="00540D41"/>
    <w:rsid w:val="0056716B"/>
    <w:rsid w:val="005A409E"/>
    <w:rsid w:val="005A558C"/>
    <w:rsid w:val="006F52D0"/>
    <w:rsid w:val="0077027C"/>
    <w:rsid w:val="007737F1"/>
    <w:rsid w:val="007754A2"/>
    <w:rsid w:val="007D793C"/>
    <w:rsid w:val="00881846"/>
    <w:rsid w:val="00897837"/>
    <w:rsid w:val="008F7FE4"/>
    <w:rsid w:val="00930DF8"/>
    <w:rsid w:val="009668ED"/>
    <w:rsid w:val="00981DA1"/>
    <w:rsid w:val="00990D6C"/>
    <w:rsid w:val="009B041F"/>
    <w:rsid w:val="009B141E"/>
    <w:rsid w:val="009F085E"/>
    <w:rsid w:val="00A91C4C"/>
    <w:rsid w:val="00AA5B0F"/>
    <w:rsid w:val="00AF3D06"/>
    <w:rsid w:val="00B22DA0"/>
    <w:rsid w:val="00B3333A"/>
    <w:rsid w:val="00B80993"/>
    <w:rsid w:val="00BB5682"/>
    <w:rsid w:val="00BD41EB"/>
    <w:rsid w:val="00BE3C2D"/>
    <w:rsid w:val="00C7143D"/>
    <w:rsid w:val="00C86A73"/>
    <w:rsid w:val="00C95D2A"/>
    <w:rsid w:val="00CC59E9"/>
    <w:rsid w:val="00CE6E4F"/>
    <w:rsid w:val="00CF64E2"/>
    <w:rsid w:val="00D147D4"/>
    <w:rsid w:val="00D452FF"/>
    <w:rsid w:val="00D9301F"/>
    <w:rsid w:val="00D965BD"/>
    <w:rsid w:val="00DE4BFE"/>
    <w:rsid w:val="00E40563"/>
    <w:rsid w:val="00E47483"/>
    <w:rsid w:val="00EE264D"/>
    <w:rsid w:val="00F10BB9"/>
    <w:rsid w:val="00F50CD2"/>
    <w:rsid w:val="00F726C0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Ind w:w="0" w:type="dxa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Ind w:w="0" w:type="dxa"/>
      <w:tblBorders>
        <w:top w:val="single" w:sz="8" w:space="0" w:color="DCE4D1" w:themeColor="accent5"/>
        <w:bottom w:val="single" w:sz="8" w:space="0" w:color="DCE4D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Ind w:w="0" w:type="dxa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Ind w:w="0" w:type="dxa"/>
      <w:tblBorders>
        <w:top w:val="single" w:sz="8" w:space="0" w:color="DCE4D1" w:themeColor="accent5"/>
        <w:bottom w:val="single" w:sz="8" w:space="0" w:color="DCE4D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14:paraId="1555E413" w14:textId="03BD4EF4"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14:paraId="1F5D70F6" w14:textId="5FD7E921"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14:paraId="429014AD" w14:textId="05C9E1A6"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A84E4E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D536-589E-D245-AF89-53AA405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Penelope</dc:creator>
  <cp:lastModifiedBy>Trina Robinson</cp:lastModifiedBy>
  <cp:revision>2</cp:revision>
  <cp:lastPrinted>2016-06-07T04:32:00Z</cp:lastPrinted>
  <dcterms:created xsi:type="dcterms:W3CDTF">2016-08-09T03:37:00Z</dcterms:created>
  <dcterms:modified xsi:type="dcterms:W3CDTF">2016-08-09T03:37:00Z</dcterms:modified>
</cp:coreProperties>
</file>