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3A36DB07" w:rsidR="00F50CD2" w:rsidRDefault="00B752C5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3.1: What are your rights?</w:t>
      </w:r>
    </w:p>
    <w:p w14:paraId="6B86C4E3" w14:textId="36DCA81A" w:rsidR="008D23B8" w:rsidRPr="0023650A" w:rsidRDefault="00B752C5" w:rsidP="00C41E74">
      <w:pPr>
        <w:rPr>
          <w:color w:val="B29E7A"/>
        </w:rPr>
      </w:pPr>
      <w:r w:rsidRPr="0023650A">
        <w:rPr>
          <w:color w:val="B29E7A"/>
        </w:rPr>
        <w:t>Thumbs up (True/Yes)  Thumbs Down (False/No)</w:t>
      </w:r>
    </w:p>
    <w:p w14:paraId="3C6254A3" w14:textId="3AA58123" w:rsidR="00B752C5" w:rsidRPr="0023650A" w:rsidRDefault="00B752C5" w:rsidP="00C41E74">
      <w:pPr>
        <w:rPr>
          <w:color w:val="B29E7A"/>
        </w:rPr>
      </w:pPr>
      <w:r w:rsidRPr="0023650A">
        <w:rPr>
          <w:color w:val="B29E7A"/>
        </w:rPr>
        <w:t>Vote first and hear what other people have to say, then ci</w:t>
      </w:r>
      <w:r w:rsidR="00FF1D36">
        <w:rPr>
          <w:color w:val="B29E7A"/>
        </w:rPr>
        <w:t>r</w:t>
      </w:r>
      <w:r w:rsidRPr="0023650A">
        <w:rPr>
          <w:color w:val="B29E7A"/>
        </w:rPr>
        <w:t>cle the right answer.</w:t>
      </w:r>
    </w:p>
    <w:p w14:paraId="3743249E" w14:textId="77777777" w:rsidR="00B752C5" w:rsidRPr="00B752C5" w:rsidRDefault="00B752C5" w:rsidP="00C41E74">
      <w:pPr>
        <w:rPr>
          <w:b/>
          <w:color w:val="B29E7A"/>
          <w:sz w:val="4"/>
          <w:szCs w:val="4"/>
        </w:rPr>
      </w:pPr>
    </w:p>
    <w:tbl>
      <w:tblPr>
        <w:tblW w:w="9334" w:type="dxa"/>
        <w:jc w:val="center"/>
        <w:tblBorders>
          <w:top w:val="single" w:sz="8" w:space="0" w:color="B79F7D"/>
          <w:left w:val="single" w:sz="8" w:space="0" w:color="B79F7D"/>
          <w:bottom w:val="single" w:sz="8" w:space="0" w:color="B79F7D"/>
          <w:right w:val="single" w:sz="8" w:space="0" w:color="B79F7D"/>
          <w:insideH w:val="single" w:sz="8" w:space="0" w:color="B79F7D"/>
          <w:insideV w:val="single" w:sz="8" w:space="0" w:color="B79F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0"/>
        <w:gridCol w:w="1417"/>
        <w:gridCol w:w="1407"/>
      </w:tblGrid>
      <w:tr w:rsidR="00B752C5" w14:paraId="40A4EB4D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70" w:type="dxa"/>
            </w:tcMar>
            <w:vAlign w:val="center"/>
          </w:tcPr>
          <w:p w14:paraId="4C506548" w14:textId="1096193B" w:rsidR="00B752C5" w:rsidRPr="00B752C5" w:rsidRDefault="00B752C5" w:rsidP="00677684">
            <w:pPr>
              <w:spacing w:line="252" w:lineRule="auto"/>
              <w:ind w:left="154" w:right="725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is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0"/>
                <w:sz w:val="24"/>
                <w:szCs w:val="24"/>
              </w:rPr>
              <w:t>OK</w:t>
            </w:r>
            <w:r w:rsidRPr="00B752C5">
              <w:rPr>
                <w:rFonts w:eastAsia="Arial" w:cs="Arial"/>
                <w:spacing w:val="7"/>
                <w:w w:val="8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x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with</w:t>
            </w:r>
            <w:r w:rsidRPr="00B752C5">
              <w:rPr>
                <w:rFonts w:eastAsia="Arial" w:cs="Arial"/>
                <w:spacing w:val="2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someone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when</w:t>
            </w:r>
            <w:r w:rsidRPr="00B752C5">
              <w:rPr>
                <w:rFonts w:eastAsia="Arial" w:cs="Arial"/>
                <w:spacing w:val="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9"/>
                <w:w w:val="87"/>
                <w:sz w:val="24"/>
                <w:szCs w:val="24"/>
              </w:rPr>
              <w:t xml:space="preserve"> 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drunk and haven’t said yes.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5722B715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1E9476F9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069E65CE" w14:textId="77777777" w:rsidTr="00677684">
        <w:trPr>
          <w:trHeight w:val="750"/>
          <w:jc w:val="center"/>
        </w:trPr>
        <w:tc>
          <w:tcPr>
            <w:tcW w:w="6510" w:type="dxa"/>
            <w:tcMar>
              <w:top w:w="113" w:type="dxa"/>
            </w:tcMar>
            <w:vAlign w:val="center"/>
          </w:tcPr>
          <w:p w14:paraId="66CA18DB" w14:textId="5EB2C66F" w:rsidR="00B752C5" w:rsidRPr="00B752C5" w:rsidRDefault="00B752C5" w:rsidP="00677684">
            <w:pPr>
              <w:spacing w:line="252" w:lineRule="auto"/>
              <w:ind w:left="154" w:right="231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 xml:space="preserve">If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someone</w:t>
            </w:r>
            <w:r w:rsidRPr="00B752C5">
              <w:rPr>
                <w:rFonts w:eastAsia="Arial" w:cs="Arial"/>
                <w:spacing w:val="13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has</w:t>
            </w:r>
            <w:r w:rsidRPr="00B752C5">
              <w:rPr>
                <w:rFonts w:eastAsia="Arial" w:cs="Arial"/>
                <w:spacing w:val="3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said</w:t>
            </w:r>
            <w:r w:rsidRPr="00B752C5">
              <w:rPr>
                <w:rFonts w:eastAsia="Arial" w:cs="Arial"/>
                <w:spacing w:val="8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 xml:space="preserve">es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x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and</w:t>
            </w:r>
            <w:r w:rsidRPr="00B752C5">
              <w:rPr>
                <w:rFonts w:eastAsia="Arial" w:cs="Arial"/>
                <w:spacing w:val="-1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then</w:t>
            </w:r>
            <w:r w:rsidRPr="00B752C5">
              <w:rPr>
                <w:rFonts w:eastAsia="Arial" w:cs="Arial"/>
                <w:spacing w:val="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chan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g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9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thei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r mind, you have to stop.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14:paraId="654D4E92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tcMar>
              <w:top w:w="113" w:type="dxa"/>
            </w:tcMar>
            <w:vAlign w:val="center"/>
          </w:tcPr>
          <w:p w14:paraId="16D1B877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2EC2173B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13" w:type="dxa"/>
            </w:tcMar>
            <w:vAlign w:val="center"/>
          </w:tcPr>
          <w:p w14:paraId="4446D4EC" w14:textId="77777777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is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not</w:t>
            </w:r>
            <w:r w:rsidRPr="00B752C5">
              <w:rPr>
                <w:rFonts w:eastAsia="Arial" w:cs="Arial"/>
                <w:spacing w:val="27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OK</w:t>
            </w:r>
            <w:r w:rsidRPr="00B752C5">
              <w:rPr>
                <w:rFonts w:eastAsia="Arial" w:cs="Arial"/>
                <w:spacing w:val="-13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6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1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x with</w:t>
            </w:r>
            <w:r w:rsidRPr="00B752C5">
              <w:rPr>
                <w:rFonts w:eastAsia="Arial" w:cs="Arial"/>
                <w:spacing w:val="33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someone</w:t>
            </w:r>
            <w:r w:rsidRPr="00B752C5">
              <w:rPr>
                <w:rFonts w:eastAsia="Arial" w:cs="Arial"/>
                <w:spacing w:val="13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when</w:t>
            </w:r>
            <w:r w:rsidRPr="00B752C5">
              <w:rPr>
                <w:rFonts w:eastAsia="Arial" w:cs="Arial"/>
                <w:spacing w:val="15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th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8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5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3"/>
                <w:sz w:val="24"/>
                <w:szCs w:val="24"/>
              </w:rPr>
              <w:t>asle</w:t>
            </w:r>
            <w:r w:rsidRPr="00B752C5">
              <w:rPr>
                <w:rFonts w:eastAsia="Arial" w:cs="Arial"/>
                <w:spacing w:val="-3"/>
                <w:w w:val="83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2"/>
                <w:w w:val="89"/>
                <w:sz w:val="24"/>
                <w:szCs w:val="24"/>
              </w:rPr>
              <w:t>p</w:t>
            </w:r>
            <w:r w:rsidRPr="00B752C5">
              <w:rPr>
                <w:rFonts w:eastAsia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2B699493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7C60F5C9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737AB0F3" w14:textId="77777777" w:rsidTr="00677684">
        <w:trPr>
          <w:trHeight w:val="750"/>
          <w:jc w:val="center"/>
        </w:trPr>
        <w:tc>
          <w:tcPr>
            <w:tcW w:w="6510" w:type="dxa"/>
            <w:tcMar>
              <w:top w:w="113" w:type="dxa"/>
            </w:tcMar>
            <w:vAlign w:val="center"/>
          </w:tcPr>
          <w:p w14:paraId="06A03647" w14:textId="4B92B93B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is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sa</w:t>
            </w:r>
            <w:r w:rsidRPr="00B752C5">
              <w:rPr>
                <w:rFonts w:eastAsia="Arial" w:cs="Arial"/>
                <w:spacing w:val="-3"/>
                <w:w w:val="84"/>
                <w:sz w:val="24"/>
                <w:szCs w:val="24"/>
              </w:rPr>
              <w:t>f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7"/>
                <w:w w:val="8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hook</w:t>
            </w:r>
            <w:r w:rsidRPr="00B752C5">
              <w:rPr>
                <w:rFonts w:eastAsia="Arial" w:cs="Arial"/>
                <w:spacing w:val="1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up</w:t>
            </w:r>
            <w:r w:rsidRPr="00B752C5">
              <w:rPr>
                <w:rFonts w:eastAsia="Arial" w:cs="Arial"/>
                <w:spacing w:val="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with</w:t>
            </w:r>
            <w:r w:rsidRPr="00B752C5">
              <w:rPr>
                <w:rFonts w:eastAsia="Arial" w:cs="Arial"/>
                <w:spacing w:val="2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someone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10"/>
                <w:w w:val="87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ou</w:t>
            </w:r>
            <w:r w:rsidRPr="00B752C5">
              <w:rPr>
                <w:rFonts w:eastAsia="Arial" w:cs="Arial"/>
                <w:spacing w:val="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just</w:t>
            </w:r>
            <w:r w:rsidRPr="00B752C5">
              <w:rPr>
                <w:rFonts w:eastAsia="Arial" w:cs="Arial"/>
                <w:spacing w:val="21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met</w:t>
            </w:r>
            <w:r w:rsidRPr="00B752C5">
              <w:rPr>
                <w:rFonts w:eastAsia="Arial" w:cs="Arial"/>
                <w:spacing w:val="15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6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 xml:space="preserve">t 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a party.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14:paraId="373FAE2F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tcMar>
              <w:top w:w="113" w:type="dxa"/>
            </w:tcMar>
            <w:vAlign w:val="center"/>
          </w:tcPr>
          <w:p w14:paraId="4D91F542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34758539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13" w:type="dxa"/>
            </w:tcMar>
            <w:vAlign w:val="center"/>
          </w:tcPr>
          <w:p w14:paraId="2CC6280B" w14:textId="1EA6FAA2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is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sa</w:t>
            </w:r>
            <w:r w:rsidRPr="00B752C5">
              <w:rPr>
                <w:rFonts w:eastAsia="Arial" w:cs="Arial"/>
                <w:spacing w:val="-3"/>
                <w:w w:val="84"/>
                <w:sz w:val="24"/>
                <w:szCs w:val="24"/>
              </w:rPr>
              <w:t>f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7"/>
                <w:w w:val="8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x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without 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condom</w:t>
            </w:r>
            <w:r w:rsidRPr="00B752C5">
              <w:rPr>
                <w:rFonts w:eastAsia="Arial" w:cs="Arial"/>
                <w:spacing w:val="2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with</w:t>
            </w:r>
            <w:r w:rsidRPr="00B752C5">
              <w:rPr>
                <w:rFonts w:eastAsia="Arial" w:cs="Arial"/>
                <w:spacing w:val="2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someon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e you know.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71107573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2C4D81B3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4A7D456B" w14:textId="77777777" w:rsidTr="00677684">
        <w:trPr>
          <w:trHeight w:val="836"/>
          <w:jc w:val="center"/>
        </w:trPr>
        <w:tc>
          <w:tcPr>
            <w:tcW w:w="6510" w:type="dxa"/>
            <w:tcMar>
              <w:top w:w="113" w:type="dxa"/>
            </w:tcMar>
            <w:vAlign w:val="center"/>
          </w:tcPr>
          <w:p w14:paraId="6DACF05D" w14:textId="42C8B63B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pacing w:val="-19"/>
                <w:w w:val="84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ou</w:t>
            </w:r>
            <w:r w:rsidRPr="00B752C5">
              <w:rPr>
                <w:rFonts w:eastAsia="Arial" w:cs="Arial"/>
                <w:spacing w:val="13"/>
                <w:w w:val="8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4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4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4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1"/>
                <w:w w:val="8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be</w:t>
            </w:r>
            <w:r w:rsidRPr="00B752C5">
              <w:rPr>
                <w:rFonts w:eastAsia="Arial" w:cs="Arial"/>
                <w:spacing w:val="-2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6"/>
                <w:w w:val="86"/>
                <w:sz w:val="24"/>
                <w:szCs w:val="24"/>
              </w:rPr>
              <w:t>o</w:t>
            </w:r>
            <w:r w:rsidRPr="00B752C5">
              <w:rPr>
                <w:rFonts w:eastAsia="Arial" w:cs="Arial"/>
                <w:spacing w:val="-8"/>
                <w:w w:val="86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er</w:t>
            </w:r>
            <w:r w:rsidRPr="00B752C5">
              <w:rPr>
                <w:rFonts w:eastAsia="Arial" w:cs="Arial"/>
                <w:spacing w:val="10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16</w:t>
            </w:r>
            <w:r w:rsidRPr="00B752C5">
              <w:rPr>
                <w:rFonts w:eastAsia="Arial" w:cs="Arial"/>
                <w:spacing w:val="11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le</w:t>
            </w:r>
            <w:r w:rsidRPr="00B752C5">
              <w:rPr>
                <w:rFonts w:eastAsia="Arial" w:cs="Arial"/>
                <w:spacing w:val="-8"/>
                <w:w w:val="85"/>
                <w:sz w:val="24"/>
                <w:szCs w:val="24"/>
              </w:rPr>
              <w:t>g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al</w:t>
            </w:r>
            <w:r w:rsidRPr="00B752C5">
              <w:rPr>
                <w:rFonts w:eastAsia="Arial" w:cs="Arial"/>
                <w:spacing w:val="-3"/>
                <w:w w:val="85"/>
                <w:sz w:val="24"/>
                <w:szCs w:val="24"/>
              </w:rPr>
              <w:t>l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5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5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5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5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x</w:t>
            </w:r>
            <w:r w:rsidRPr="00B752C5">
              <w:rPr>
                <w:rFonts w:eastAsia="Arial" w:cs="Arial"/>
                <w:spacing w:val="4"/>
                <w:w w:val="85"/>
                <w:sz w:val="24"/>
                <w:szCs w:val="24"/>
              </w:rPr>
              <w:t xml:space="preserve"> in WA.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14:paraId="04A43539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tcMar>
              <w:top w:w="113" w:type="dxa"/>
            </w:tcMar>
            <w:vAlign w:val="center"/>
          </w:tcPr>
          <w:p w14:paraId="2DCDC7F8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20646016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13" w:type="dxa"/>
            </w:tcMar>
            <w:vAlign w:val="center"/>
          </w:tcPr>
          <w:p w14:paraId="506BB484" w14:textId="0889B919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18"/>
                <w:sz w:val="24"/>
                <w:szCs w:val="24"/>
              </w:rPr>
              <w:t>’</w:t>
            </w:r>
            <w:r w:rsidRPr="00B752C5">
              <w:rPr>
                <w:rFonts w:eastAsia="Arial" w:cs="Arial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4"/>
                <w:w w:val="88"/>
                <w:sz w:val="24"/>
                <w:szCs w:val="24"/>
              </w:rPr>
              <w:t>g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ood</w:t>
            </w:r>
            <w:r w:rsidRPr="00B752C5">
              <w:rPr>
                <w:rFonts w:eastAsia="Arial" w:cs="Arial"/>
                <w:spacing w:val="7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be</w:t>
            </w:r>
            <w:r w:rsidRPr="00B752C5">
              <w:rPr>
                <w:rFonts w:eastAsia="Arial" w:cs="Arial"/>
                <w:spacing w:val="-9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out</w:t>
            </w:r>
            <w:r w:rsidRPr="00B752C5">
              <w:rPr>
                <w:rFonts w:eastAsia="Arial" w:cs="Arial"/>
                <w:spacing w:val="15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of</w:t>
            </w:r>
            <w:r w:rsidRPr="00B752C5">
              <w:rPr>
                <w:rFonts w:eastAsia="Arial" w:cs="Arial"/>
                <w:spacing w:val="-1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it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9"/>
                <w:sz w:val="24"/>
                <w:szCs w:val="24"/>
              </w:rPr>
              <w:t>when</w:t>
            </w:r>
            <w:r w:rsidRPr="00B752C5">
              <w:rPr>
                <w:rFonts w:eastAsia="Arial" w:cs="Arial"/>
                <w:spacing w:val="-4"/>
                <w:w w:val="89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9"/>
                <w:sz w:val="24"/>
                <w:szCs w:val="24"/>
              </w:rPr>
              <w:t>hooking</w:t>
            </w:r>
            <w:r w:rsidRPr="00B752C5">
              <w:rPr>
                <w:rFonts w:eastAsia="Arial" w:cs="Arial"/>
                <w:spacing w:val="10"/>
                <w:w w:val="89"/>
                <w:sz w:val="24"/>
                <w:szCs w:val="24"/>
              </w:rPr>
              <w:t xml:space="preserve"> </w:t>
            </w:r>
            <w:r w:rsidR="00677684">
              <w:rPr>
                <w:rFonts w:eastAsia="Arial" w:cs="Arial"/>
                <w:w w:val="89"/>
                <w:sz w:val="24"/>
                <w:szCs w:val="24"/>
              </w:rPr>
              <w:t>up for the first time.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291199F9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78A656FF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69A4566C" w14:textId="77777777" w:rsidTr="00677684">
        <w:trPr>
          <w:trHeight w:val="750"/>
          <w:jc w:val="center"/>
        </w:trPr>
        <w:tc>
          <w:tcPr>
            <w:tcW w:w="6510" w:type="dxa"/>
            <w:tcMar>
              <w:top w:w="113" w:type="dxa"/>
            </w:tcMar>
            <w:vAlign w:val="center"/>
          </w:tcPr>
          <w:p w14:paraId="1F9A876B" w14:textId="235FFA07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z w:val="24"/>
                <w:szCs w:val="24"/>
              </w:rPr>
              <w:t>I</w:t>
            </w:r>
            <w:r w:rsidRPr="00B752C5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the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right</w:t>
            </w:r>
            <w:r w:rsidRPr="00B752C5">
              <w:rPr>
                <w:rFonts w:eastAsia="Arial" w:cs="Arial"/>
                <w:spacing w:val="35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y ‘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es’</w:t>
            </w:r>
            <w:r w:rsidRPr="00B752C5">
              <w:rPr>
                <w:rFonts w:eastAsia="Arial" w:cs="Arial"/>
                <w:spacing w:val="13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some</w:t>
            </w:r>
            <w:r w:rsidRPr="00B752C5">
              <w:rPr>
                <w:rFonts w:eastAsia="Arial" w:cs="Arial"/>
                <w:spacing w:val="8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xual</w:t>
            </w:r>
            <w:r w:rsidRPr="00B752C5">
              <w:rPr>
                <w:rFonts w:eastAsia="Arial" w:cs="Arial"/>
                <w:spacing w:val="-6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act</w:t>
            </w:r>
            <w:r w:rsidRPr="00B752C5">
              <w:rPr>
                <w:rFonts w:eastAsia="Arial" w:cs="Arial"/>
                <w:spacing w:val="-3"/>
                <w:w w:val="87"/>
                <w:sz w:val="24"/>
                <w:szCs w:val="24"/>
              </w:rPr>
              <w:t>i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vities</w:t>
            </w:r>
            <w:r w:rsidRPr="00B752C5">
              <w:rPr>
                <w:rFonts w:eastAsia="Arial" w:cs="Arial"/>
                <w:spacing w:val="26"/>
                <w:w w:val="87"/>
                <w:sz w:val="24"/>
                <w:szCs w:val="24"/>
              </w:rPr>
              <w:t xml:space="preserve"> 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and ‘no’ to others.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14:paraId="4DE32629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tcMar>
              <w:top w:w="113" w:type="dxa"/>
            </w:tcMar>
            <w:vAlign w:val="center"/>
          </w:tcPr>
          <w:p w14:paraId="5653D878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5981231A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13" w:type="dxa"/>
            </w:tcMar>
            <w:vAlign w:val="center"/>
          </w:tcPr>
          <w:p w14:paraId="55240F19" w14:textId="5CB37309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pacing w:val="-20"/>
                <w:w w:val="87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ou</w:t>
            </w:r>
            <w:r w:rsidRPr="00B752C5">
              <w:rPr>
                <w:rFonts w:eastAsia="Arial" w:cs="Arial"/>
                <w:spacing w:val="-1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7"/>
                <w:sz w:val="24"/>
                <w:szCs w:val="24"/>
              </w:rPr>
              <w:t>v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7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the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right</w:t>
            </w:r>
            <w:r w:rsidRPr="00B752C5">
              <w:rPr>
                <w:rFonts w:eastAsia="Arial" w:cs="Arial"/>
                <w:spacing w:val="35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s</w:t>
            </w:r>
            <w:r w:rsidRPr="00B752C5">
              <w:rPr>
                <w:rFonts w:eastAsia="Arial" w:cs="Arial"/>
                <w:spacing w:val="-4"/>
                <w:w w:val="88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-9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‘no’</w:t>
            </w:r>
            <w:r w:rsidRPr="00B752C5">
              <w:rPr>
                <w:rFonts w:eastAsia="Arial" w:cs="Arial"/>
                <w:spacing w:val="17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to</w:t>
            </w:r>
            <w:r w:rsidRPr="00B752C5">
              <w:rPr>
                <w:rFonts w:eastAsia="Arial" w:cs="Arial"/>
                <w:spacing w:val="-20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5"/>
                <w:sz w:val="24"/>
                <w:szCs w:val="24"/>
              </w:rPr>
              <w:t>n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4"/>
                <w:w w:val="85"/>
                <w:sz w:val="24"/>
                <w:szCs w:val="24"/>
              </w:rPr>
              <w:t xml:space="preserve"> </w:t>
            </w:r>
            <w:r w:rsidR="00677684">
              <w:rPr>
                <w:rFonts w:eastAsia="Arial" w:cs="Arial"/>
                <w:w w:val="85"/>
                <w:sz w:val="24"/>
                <w:szCs w:val="24"/>
              </w:rPr>
              <w:t>sexual activity.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5C2DDA9E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3E5EE4ED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1D1D0F43" w14:textId="77777777" w:rsidTr="00677684">
        <w:trPr>
          <w:trHeight w:val="750"/>
          <w:jc w:val="center"/>
        </w:trPr>
        <w:tc>
          <w:tcPr>
            <w:tcW w:w="6510" w:type="dxa"/>
            <w:tcMar>
              <w:top w:w="113" w:type="dxa"/>
            </w:tcMar>
            <w:vAlign w:val="center"/>
          </w:tcPr>
          <w:p w14:paraId="6080AD23" w14:textId="40077CEE" w:rsidR="00B752C5" w:rsidRPr="00B752C5" w:rsidRDefault="00B752C5" w:rsidP="00677684">
            <w:pPr>
              <w:ind w:left="154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w w:val="88"/>
                <w:sz w:val="24"/>
                <w:szCs w:val="24"/>
              </w:rPr>
              <w:t>Implanon</w:t>
            </w:r>
            <w:r w:rsidRPr="00B752C5">
              <w:rPr>
                <w:rFonts w:eastAsia="Arial" w:cs="Arial"/>
                <w:spacing w:val="22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p</w:t>
            </w:r>
            <w:r w:rsidRPr="00B752C5">
              <w:rPr>
                <w:rFonts w:eastAsia="Arial" w:cs="Arial"/>
                <w:spacing w:val="-5"/>
                <w:w w:val="88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otects</w:t>
            </w:r>
            <w:r w:rsidRPr="00B752C5">
              <w:rPr>
                <w:rFonts w:eastAsia="Arial" w:cs="Arial"/>
                <w:spacing w:val="18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3"/>
                <w:w w:val="88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8"/>
                <w:w w:val="88"/>
                <w:sz w:val="24"/>
                <w:szCs w:val="24"/>
              </w:rPr>
              <w:t>g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ain</w:t>
            </w:r>
            <w:r w:rsidR="00677684">
              <w:rPr>
                <w:rFonts w:eastAsia="Arial" w:cs="Arial"/>
                <w:w w:val="88"/>
                <w:sz w:val="24"/>
                <w:szCs w:val="24"/>
              </w:rPr>
              <w:t>st STIs.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14:paraId="61A74A19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tcMar>
              <w:top w:w="113" w:type="dxa"/>
            </w:tcMar>
            <w:vAlign w:val="center"/>
          </w:tcPr>
          <w:p w14:paraId="53707A9F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  <w:tr w:rsidR="00B752C5" w14:paraId="52C402B1" w14:textId="77777777" w:rsidTr="00677684">
        <w:trPr>
          <w:trHeight w:val="750"/>
          <w:jc w:val="center"/>
        </w:trPr>
        <w:tc>
          <w:tcPr>
            <w:tcW w:w="6510" w:type="dxa"/>
            <w:shd w:val="clear" w:color="auto" w:fill="F9F0E8"/>
            <w:tcMar>
              <w:top w:w="113" w:type="dxa"/>
            </w:tcMar>
            <w:vAlign w:val="center"/>
          </w:tcPr>
          <w:p w14:paraId="57B061EF" w14:textId="3EA95F6F" w:rsidR="00B752C5" w:rsidRPr="00B752C5" w:rsidRDefault="00B752C5" w:rsidP="00677684">
            <w:pPr>
              <w:spacing w:line="252" w:lineRule="auto"/>
              <w:ind w:left="154" w:right="881"/>
              <w:rPr>
                <w:rFonts w:eastAsia="Arial" w:cs="Arial"/>
                <w:sz w:val="24"/>
                <w:szCs w:val="24"/>
              </w:rPr>
            </w:pPr>
            <w:r w:rsidRPr="00B752C5">
              <w:rPr>
                <w:rFonts w:eastAsia="Arial" w:cs="Arial"/>
                <w:spacing w:val="-10"/>
                <w:w w:val="85"/>
                <w:sz w:val="24"/>
                <w:szCs w:val="24"/>
              </w:rPr>
              <w:t>P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eople</w:t>
            </w:r>
            <w:r w:rsidRPr="00B752C5">
              <w:rPr>
                <w:rFonts w:eastAsia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who</w:t>
            </w:r>
            <w:r w:rsidRPr="00B752C5">
              <w:rPr>
                <w:rFonts w:eastAsia="Arial" w:cs="Arial"/>
                <w:spacing w:val="26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5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wise</w:t>
            </w:r>
            <w:r w:rsidRPr="00B752C5">
              <w:rPr>
                <w:rFonts w:eastAsia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5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5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1"/>
                <w:w w:val="85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in</w:t>
            </w:r>
            <w:r w:rsidRPr="00B752C5">
              <w:rPr>
                <w:rFonts w:eastAsia="Arial" w:cs="Arial"/>
                <w:spacing w:val="-21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91"/>
                <w:sz w:val="24"/>
                <w:szCs w:val="24"/>
              </w:rPr>
              <w:t>cont</w:t>
            </w:r>
            <w:r w:rsidRPr="00B752C5">
              <w:rPr>
                <w:rFonts w:eastAsia="Arial" w:cs="Arial"/>
                <w:spacing w:val="-5"/>
                <w:w w:val="91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91"/>
                <w:sz w:val="24"/>
                <w:szCs w:val="24"/>
              </w:rPr>
              <w:t>ol</w:t>
            </w:r>
            <w:r w:rsidRPr="00B752C5">
              <w:rPr>
                <w:rFonts w:eastAsia="Arial" w:cs="Arial"/>
                <w:spacing w:val="7"/>
                <w:w w:val="91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>of</w:t>
            </w:r>
            <w:r w:rsidRPr="00B752C5">
              <w:rPr>
                <w:rFonts w:eastAsia="Arial" w:cs="Arial"/>
                <w:spacing w:val="-14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their</w:t>
            </w:r>
            <w:r w:rsidRPr="00B752C5">
              <w:rPr>
                <w:rFonts w:eastAsia="Arial" w:cs="Arial"/>
                <w:spacing w:val="16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bodies</w:t>
            </w:r>
            <w:r w:rsidRPr="00B752C5">
              <w:rPr>
                <w:rFonts w:eastAsia="Arial" w:cs="Arial"/>
                <w:spacing w:val="2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8"/>
                <w:sz w:val="24"/>
                <w:szCs w:val="24"/>
              </w:rPr>
              <w:t>and</w:t>
            </w:r>
            <w:r w:rsidRPr="00B752C5">
              <w:rPr>
                <w:rFonts w:eastAsia="Arial" w:cs="Arial"/>
                <w:spacing w:val="-6"/>
                <w:w w:val="88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5"/>
                <w:w w:val="87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79"/>
                <w:sz w:val="24"/>
                <w:szCs w:val="24"/>
              </w:rPr>
              <w:t xml:space="preserve">e 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p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spacing w:val="-3"/>
                <w:w w:val="86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pa</w:t>
            </w:r>
            <w:r w:rsidRPr="00B752C5">
              <w:rPr>
                <w:rFonts w:eastAsia="Arial" w:cs="Arial"/>
                <w:spacing w:val="-4"/>
                <w:w w:val="86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6"/>
                <w:sz w:val="24"/>
                <w:szCs w:val="24"/>
              </w:rPr>
              <w:t>ed</w:t>
            </w:r>
            <w:r w:rsidRPr="00B752C5">
              <w:rPr>
                <w:rFonts w:eastAsia="Arial" w:cs="Arial"/>
                <w:spacing w:val="9"/>
                <w:w w:val="86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z w:val="24"/>
                <w:szCs w:val="24"/>
              </w:rPr>
              <w:t xml:space="preserve">if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y</w:t>
            </w:r>
            <w:r w:rsidRPr="00B752C5">
              <w:rPr>
                <w:rFonts w:eastAsia="Arial" w:cs="Arial"/>
                <w:spacing w:val="3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r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e</w:t>
            </w:r>
            <w:r w:rsidRPr="00B752C5">
              <w:rPr>
                <w:rFonts w:eastAsia="Arial" w:cs="Arial"/>
                <w:spacing w:val="-9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thinking</w:t>
            </w:r>
            <w:r w:rsidRPr="00B752C5">
              <w:rPr>
                <w:rFonts w:eastAsia="Arial" w:cs="Arial"/>
                <w:spacing w:val="36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bout</w:t>
            </w:r>
            <w:r w:rsidRPr="00B752C5">
              <w:rPr>
                <w:rFonts w:eastAsia="Arial" w:cs="Arial"/>
                <w:spacing w:val="10"/>
                <w:w w:val="87"/>
                <w:sz w:val="24"/>
                <w:szCs w:val="24"/>
              </w:rPr>
              <w:t xml:space="preserve"> 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h</w:t>
            </w:r>
            <w:r w:rsidRPr="00B752C5">
              <w:rPr>
                <w:rFonts w:eastAsia="Arial" w:cs="Arial"/>
                <w:spacing w:val="-4"/>
                <w:w w:val="87"/>
                <w:sz w:val="24"/>
                <w:szCs w:val="24"/>
              </w:rPr>
              <w:t>a</w:t>
            </w:r>
            <w:r w:rsidRPr="00B752C5">
              <w:rPr>
                <w:rFonts w:eastAsia="Arial" w:cs="Arial"/>
                <w:w w:val="87"/>
                <w:sz w:val="24"/>
                <w:szCs w:val="24"/>
              </w:rPr>
              <w:t>vin</w:t>
            </w:r>
            <w:r w:rsidR="00677684">
              <w:rPr>
                <w:rFonts w:eastAsia="Arial" w:cs="Arial"/>
                <w:w w:val="87"/>
                <w:sz w:val="24"/>
                <w:szCs w:val="24"/>
              </w:rPr>
              <w:t>g sex.</w:t>
            </w:r>
          </w:p>
        </w:tc>
        <w:tc>
          <w:tcPr>
            <w:tcW w:w="1417" w:type="dxa"/>
            <w:shd w:val="clear" w:color="auto" w:fill="F9F0E8"/>
            <w:tcMar>
              <w:top w:w="113" w:type="dxa"/>
            </w:tcMar>
            <w:vAlign w:val="center"/>
          </w:tcPr>
          <w:p w14:paraId="699F21CD" w14:textId="77777777" w:rsidR="00B752C5" w:rsidRDefault="00B752C5" w:rsidP="00B752C5">
            <w:pPr>
              <w:ind w:right="-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0"/>
                <w:sz w:val="24"/>
                <w:szCs w:val="24"/>
              </w:rPr>
              <w:t>YES</w:t>
            </w:r>
          </w:p>
        </w:tc>
        <w:tc>
          <w:tcPr>
            <w:tcW w:w="1407" w:type="dxa"/>
            <w:shd w:val="clear" w:color="auto" w:fill="F9F0E8"/>
            <w:tcMar>
              <w:top w:w="113" w:type="dxa"/>
            </w:tcMar>
            <w:vAlign w:val="center"/>
          </w:tcPr>
          <w:p w14:paraId="2C1F95D6" w14:textId="77777777" w:rsidR="00B752C5" w:rsidRDefault="00B752C5" w:rsidP="00B752C5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81"/>
                <w:sz w:val="24"/>
                <w:szCs w:val="24"/>
              </w:rPr>
              <w:t>NO</w:t>
            </w:r>
          </w:p>
        </w:tc>
      </w:tr>
    </w:tbl>
    <w:p w14:paraId="10B147FF" w14:textId="77777777" w:rsidR="00B752C5" w:rsidRPr="00B752C5" w:rsidRDefault="00B752C5" w:rsidP="00B752C5">
      <w:pPr>
        <w:spacing w:before="29" w:line="252" w:lineRule="auto"/>
        <w:ind w:right="1752"/>
        <w:rPr>
          <w:rFonts w:eastAsia="Arial" w:cs="Arial"/>
          <w:b/>
          <w:spacing w:val="-18"/>
          <w:sz w:val="4"/>
          <w:szCs w:val="4"/>
        </w:rPr>
      </w:pPr>
    </w:p>
    <w:p w14:paraId="77C74015" w14:textId="76C9A34A" w:rsidR="004C2F00" w:rsidRPr="004C2F00" w:rsidRDefault="00B752C5" w:rsidP="00B752C5">
      <w:pPr>
        <w:spacing w:before="29" w:line="252" w:lineRule="auto"/>
        <w:ind w:right="-188"/>
      </w:pPr>
      <w:r w:rsidRPr="00B752C5">
        <w:rPr>
          <w:rFonts w:eastAsia="Arial" w:cs="Arial"/>
          <w:b/>
          <w:spacing w:val="-18"/>
          <w:sz w:val="20"/>
          <w:szCs w:val="20"/>
        </w:rPr>
        <w:t>T</w:t>
      </w:r>
      <w:r w:rsidRPr="00B752C5">
        <w:rPr>
          <w:rFonts w:eastAsia="Arial" w:cs="Arial"/>
          <w:b/>
          <w:sz w:val="20"/>
          <w:szCs w:val="20"/>
        </w:rPr>
        <w:t xml:space="preserve">ake home message: </w:t>
      </w:r>
      <w:r w:rsidRPr="00B752C5">
        <w:rPr>
          <w:rFonts w:eastAsia="Arial" w:cs="Arial"/>
          <w:sz w:val="20"/>
          <w:szCs w:val="20"/>
        </w:rPr>
        <w:t>It is very risky to have sex wh</w:t>
      </w:r>
      <w:r>
        <w:rPr>
          <w:rFonts w:eastAsia="Arial" w:cs="Arial"/>
          <w:sz w:val="20"/>
          <w:szCs w:val="20"/>
        </w:rPr>
        <w:t xml:space="preserve">en ‘out of it’. Wise people are </w:t>
      </w:r>
      <w:r w:rsidRPr="00B752C5">
        <w:rPr>
          <w:rFonts w:eastAsia="Arial" w:cs="Arial"/>
          <w:sz w:val="20"/>
          <w:szCs w:val="20"/>
        </w:rPr>
        <w:t>prepared and in control of their bodies. Don’t be shame be game.</w:t>
      </w:r>
    </w:p>
    <w:sectPr w:rsidR="004C2F00" w:rsidRPr="004C2F00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B321" w14:textId="77777777" w:rsidR="000959DA" w:rsidRDefault="000959DA" w:rsidP="00F10BB9">
      <w:pPr>
        <w:spacing w:after="0"/>
      </w:pPr>
      <w:r>
        <w:separator/>
      </w:r>
    </w:p>
  </w:endnote>
  <w:endnote w:type="continuationSeparator" w:id="0">
    <w:p w14:paraId="3783E6E5" w14:textId="77777777" w:rsidR="000959DA" w:rsidRDefault="000959DA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0464FB" w:rsidRDefault="000959DA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0464F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0464FB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09AF71FE" w:rsidR="000464FB" w:rsidRPr="00F10BB9" w:rsidRDefault="000464FB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</w:t>
          </w:r>
          <w:r w:rsidR="00B752C5">
            <w:rPr>
              <w:sz w:val="20"/>
            </w:rPr>
            <w:t xml:space="preserve"> 3.1</w:t>
          </w:r>
        </w:p>
        <w:p w14:paraId="531B3C3B" w14:textId="7FABB9CB" w:rsidR="000464FB" w:rsidRDefault="000464FB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0464FB" w:rsidRDefault="000464FB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0464FB" w:rsidRDefault="000464FB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0464FB" w:rsidRDefault="000464FB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0464FB" w:rsidRPr="00F10BB9" w:rsidRDefault="000464FB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DD1A95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DD1A95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0464FB" w:rsidRDefault="000464FB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0464FB" w:rsidRDefault="00046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03B4" w14:textId="77777777" w:rsidR="00DD1A95" w:rsidRDefault="00DD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6A47" w14:textId="77777777" w:rsidR="000959DA" w:rsidRDefault="000959DA" w:rsidP="00F10BB9">
      <w:pPr>
        <w:spacing w:after="0"/>
      </w:pPr>
      <w:r>
        <w:separator/>
      </w:r>
    </w:p>
  </w:footnote>
  <w:footnote w:type="continuationSeparator" w:id="0">
    <w:p w14:paraId="3FDD2124" w14:textId="77777777" w:rsidR="000959DA" w:rsidRDefault="000959DA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BE16" w14:textId="77777777" w:rsidR="00DD1A95" w:rsidRDefault="00DD1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0464FB" w:rsidRDefault="000464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B015" w14:textId="77777777" w:rsidR="00DD1A95" w:rsidRDefault="00DD1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064EC"/>
    <w:rsid w:val="000172FD"/>
    <w:rsid w:val="000464FB"/>
    <w:rsid w:val="000959DA"/>
    <w:rsid w:val="00097638"/>
    <w:rsid w:val="001437E0"/>
    <w:rsid w:val="00171B7B"/>
    <w:rsid w:val="00185748"/>
    <w:rsid w:val="001C7D1F"/>
    <w:rsid w:val="001F6030"/>
    <w:rsid w:val="001F68E9"/>
    <w:rsid w:val="00220E8F"/>
    <w:rsid w:val="0023650A"/>
    <w:rsid w:val="00244A3E"/>
    <w:rsid w:val="002C7D7D"/>
    <w:rsid w:val="00355004"/>
    <w:rsid w:val="003929E7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677684"/>
    <w:rsid w:val="006F52D0"/>
    <w:rsid w:val="0077027C"/>
    <w:rsid w:val="007737F1"/>
    <w:rsid w:val="007754A2"/>
    <w:rsid w:val="007B13D0"/>
    <w:rsid w:val="007D793C"/>
    <w:rsid w:val="00801055"/>
    <w:rsid w:val="00881846"/>
    <w:rsid w:val="00897837"/>
    <w:rsid w:val="008D23B8"/>
    <w:rsid w:val="008F7FE4"/>
    <w:rsid w:val="00930DF8"/>
    <w:rsid w:val="009668ED"/>
    <w:rsid w:val="00981DA1"/>
    <w:rsid w:val="00990D6C"/>
    <w:rsid w:val="009B041F"/>
    <w:rsid w:val="009B141E"/>
    <w:rsid w:val="009F085E"/>
    <w:rsid w:val="00A91C4C"/>
    <w:rsid w:val="00AA5B0F"/>
    <w:rsid w:val="00AF3D06"/>
    <w:rsid w:val="00B22DA0"/>
    <w:rsid w:val="00B3333A"/>
    <w:rsid w:val="00B752C5"/>
    <w:rsid w:val="00B80993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452FF"/>
    <w:rsid w:val="00D9301F"/>
    <w:rsid w:val="00D965BD"/>
    <w:rsid w:val="00DD1A95"/>
    <w:rsid w:val="00DE4BFE"/>
    <w:rsid w:val="00E40563"/>
    <w:rsid w:val="00E47483"/>
    <w:rsid w:val="00EE264D"/>
    <w:rsid w:val="00F10BB9"/>
    <w:rsid w:val="00F50CD2"/>
    <w:rsid w:val="00F726C0"/>
    <w:rsid w:val="00FF0D8D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3D0DC4"/>
    <w:rsid w:val="00A84E4E"/>
    <w:rsid w:val="00C70557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5841-A06B-44F4-8FCB-7E773021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939</Characters>
  <Application>Microsoft Office Word</Application>
  <DocSecurity>0</DocSecurity>
  <Lines>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2016-09-08T07:51:00Z</dcterms:created>
  <dcterms:modified xsi:type="dcterms:W3CDTF">2016-09-08T07:51:00Z</dcterms:modified>
</cp:coreProperties>
</file>