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Default="00F50CD2" w:rsidP="00F50CD2">
      <w:bookmarkStart w:id="0" w:name="_GoBack"/>
      <w:bookmarkEnd w:id="0"/>
    </w:p>
    <w:p w14:paraId="50FE60D0" w14:textId="2C3C16CD" w:rsidR="00F50CD2" w:rsidRDefault="008D23B8" w:rsidP="00C41E74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2.3</w:t>
      </w:r>
      <w:r w:rsidR="00C41E74">
        <w:rPr>
          <w:b/>
          <w:color w:val="B29E7A"/>
          <w:sz w:val="36"/>
          <w:szCs w:val="36"/>
        </w:rPr>
        <w:t xml:space="preserve">: </w:t>
      </w:r>
      <w:r>
        <w:rPr>
          <w:b/>
          <w:color w:val="B29E7A"/>
          <w:sz w:val="36"/>
          <w:szCs w:val="36"/>
        </w:rPr>
        <w:t>Effects of cannabis</w:t>
      </w:r>
    </w:p>
    <w:p w14:paraId="6B86C4E3" w14:textId="6BE2EFEB" w:rsidR="008D23B8" w:rsidRPr="009260B8" w:rsidRDefault="008D23B8" w:rsidP="00C41E74">
      <w:pPr>
        <w:rPr>
          <w:color w:val="B29E7A"/>
        </w:rPr>
      </w:pPr>
      <w:r w:rsidRPr="009260B8">
        <w:rPr>
          <w:color w:val="B29E7A"/>
        </w:rPr>
        <w:t>Copy four effects of using cannabis from the list.</w:t>
      </w:r>
    </w:p>
    <w:p w14:paraId="49D4F8BC" w14:textId="666CA0CA" w:rsidR="00F50CD2" w:rsidRPr="00AF3D06" w:rsidRDefault="008D23B8" w:rsidP="00F50CD2">
      <w:pPr>
        <w:rPr>
          <w:b/>
          <w:color w:val="B29E7A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F03FD3" wp14:editId="215CE209">
                <wp:simplePos x="0" y="0"/>
                <wp:positionH relativeFrom="page">
                  <wp:posOffset>2171700</wp:posOffset>
                </wp:positionH>
                <wp:positionV relativeFrom="paragraph">
                  <wp:posOffset>106045</wp:posOffset>
                </wp:positionV>
                <wp:extent cx="3314700" cy="6972300"/>
                <wp:effectExtent l="0" t="0" r="12700" b="12700"/>
                <wp:wrapNone/>
                <wp:docPr id="54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6972300"/>
                          <a:chOff x="2518" y="189"/>
                          <a:chExt cx="6585" cy="12788"/>
                        </a:xfrm>
                      </wpg:grpSpPr>
                      <wps:wsp>
                        <wps:cNvPr id="547" name="Freeform 318"/>
                        <wps:cNvSpPr>
                          <a:spLocks/>
                        </wps:cNvSpPr>
                        <wps:spPr bwMode="auto">
                          <a:xfrm>
                            <a:off x="2535" y="206"/>
                            <a:ext cx="6552" cy="12754"/>
                          </a:xfrm>
                          <a:custGeom>
                            <a:avLst/>
                            <a:gdLst>
                              <a:gd name="T0" fmla="+- 0 9014 2535"/>
                              <a:gd name="T1" fmla="*/ T0 w 6552"/>
                              <a:gd name="T2" fmla="+- 0 6754 206"/>
                              <a:gd name="T3" fmla="*/ 6754 h 12754"/>
                              <a:gd name="T4" fmla="+- 0 8479 2535"/>
                              <a:gd name="T5" fmla="*/ T4 w 6552"/>
                              <a:gd name="T6" fmla="+- 0 6175 206"/>
                              <a:gd name="T7" fmla="*/ 6175 h 12754"/>
                              <a:gd name="T8" fmla="+- 0 8233 2535"/>
                              <a:gd name="T9" fmla="*/ T8 w 6552"/>
                              <a:gd name="T10" fmla="+- 0 5287 206"/>
                              <a:gd name="T11" fmla="*/ 5287 h 12754"/>
                              <a:gd name="T12" fmla="+- 0 7844 2535"/>
                              <a:gd name="T13" fmla="*/ T12 w 6552"/>
                              <a:gd name="T14" fmla="+- 0 4196 206"/>
                              <a:gd name="T15" fmla="*/ 4196 h 12754"/>
                              <a:gd name="T16" fmla="+- 0 7625 2535"/>
                              <a:gd name="T17" fmla="*/ T16 w 6552"/>
                              <a:gd name="T18" fmla="+- 0 3406 206"/>
                              <a:gd name="T19" fmla="*/ 3406 h 12754"/>
                              <a:gd name="T20" fmla="+- 0 7068 2535"/>
                              <a:gd name="T21" fmla="*/ T20 w 6552"/>
                              <a:gd name="T22" fmla="+- 0 2196 206"/>
                              <a:gd name="T23" fmla="*/ 2196 h 12754"/>
                              <a:gd name="T24" fmla="+- 0 6251 2535"/>
                              <a:gd name="T25" fmla="*/ T24 w 6552"/>
                              <a:gd name="T26" fmla="+- 0 1891 206"/>
                              <a:gd name="T27" fmla="*/ 1891 h 12754"/>
                              <a:gd name="T28" fmla="+- 0 6376 2535"/>
                              <a:gd name="T29" fmla="*/ T28 w 6552"/>
                              <a:gd name="T30" fmla="+- 0 1147 206"/>
                              <a:gd name="T31" fmla="*/ 1147 h 12754"/>
                              <a:gd name="T32" fmla="+- 0 6010 2535"/>
                              <a:gd name="T33" fmla="*/ T32 w 6552"/>
                              <a:gd name="T34" fmla="+- 0 245 206"/>
                              <a:gd name="T35" fmla="*/ 245 h 12754"/>
                              <a:gd name="T36" fmla="+- 0 5217 2535"/>
                              <a:gd name="T37" fmla="*/ T36 w 6552"/>
                              <a:gd name="T38" fmla="+- 0 965 206"/>
                              <a:gd name="T39" fmla="*/ 965 h 12754"/>
                              <a:gd name="T40" fmla="+- 0 5417 2535"/>
                              <a:gd name="T41" fmla="*/ T40 w 6552"/>
                              <a:gd name="T42" fmla="+- 0 1624 206"/>
                              <a:gd name="T43" fmla="*/ 1624 h 12754"/>
                              <a:gd name="T44" fmla="+- 0 4884 2535"/>
                              <a:gd name="T45" fmla="*/ T44 w 6552"/>
                              <a:gd name="T46" fmla="+- 0 2168 206"/>
                              <a:gd name="T47" fmla="*/ 2168 h 12754"/>
                              <a:gd name="T48" fmla="+- 0 3992 2535"/>
                              <a:gd name="T49" fmla="*/ T48 w 6552"/>
                              <a:gd name="T50" fmla="+- 0 3267 206"/>
                              <a:gd name="T51" fmla="*/ 3267 h 12754"/>
                              <a:gd name="T52" fmla="+- 0 3842 2535"/>
                              <a:gd name="T53" fmla="*/ T52 w 6552"/>
                              <a:gd name="T54" fmla="+- 0 4043 206"/>
                              <a:gd name="T55" fmla="*/ 4043 h 12754"/>
                              <a:gd name="T56" fmla="+- 0 3420 2535"/>
                              <a:gd name="T57" fmla="*/ T56 w 6552"/>
                              <a:gd name="T58" fmla="+- 0 5025 206"/>
                              <a:gd name="T59" fmla="*/ 5025 h 12754"/>
                              <a:gd name="T60" fmla="+- 0 3195 2535"/>
                              <a:gd name="T61" fmla="*/ T60 w 6552"/>
                              <a:gd name="T62" fmla="+- 0 6018 206"/>
                              <a:gd name="T63" fmla="*/ 6018 h 12754"/>
                              <a:gd name="T64" fmla="+- 0 2737 2535"/>
                              <a:gd name="T65" fmla="*/ T64 w 6552"/>
                              <a:gd name="T66" fmla="+- 0 6575 206"/>
                              <a:gd name="T67" fmla="*/ 6575 h 12754"/>
                              <a:gd name="T68" fmla="+- 0 2774 2535"/>
                              <a:gd name="T69" fmla="*/ T68 w 6552"/>
                              <a:gd name="T70" fmla="+- 0 6786 206"/>
                              <a:gd name="T71" fmla="*/ 6786 h 12754"/>
                              <a:gd name="T72" fmla="+- 0 2632 2535"/>
                              <a:gd name="T73" fmla="*/ T72 w 6552"/>
                              <a:gd name="T74" fmla="+- 0 7351 206"/>
                              <a:gd name="T75" fmla="*/ 7351 h 12754"/>
                              <a:gd name="T76" fmla="+- 0 2873 2535"/>
                              <a:gd name="T77" fmla="*/ T76 w 6552"/>
                              <a:gd name="T78" fmla="+- 0 7307 206"/>
                              <a:gd name="T79" fmla="*/ 7307 h 12754"/>
                              <a:gd name="T80" fmla="+- 0 3072 2535"/>
                              <a:gd name="T81" fmla="*/ T80 w 6552"/>
                              <a:gd name="T82" fmla="+- 0 7181 206"/>
                              <a:gd name="T83" fmla="*/ 7181 h 12754"/>
                              <a:gd name="T84" fmla="+- 0 3195 2535"/>
                              <a:gd name="T85" fmla="*/ T84 w 6552"/>
                              <a:gd name="T86" fmla="+- 0 7565 206"/>
                              <a:gd name="T87" fmla="*/ 7565 h 12754"/>
                              <a:gd name="T88" fmla="+- 0 3358 2535"/>
                              <a:gd name="T89" fmla="*/ T88 w 6552"/>
                              <a:gd name="T90" fmla="+- 0 7203 206"/>
                              <a:gd name="T91" fmla="*/ 7203 h 12754"/>
                              <a:gd name="T92" fmla="+- 0 3495 2535"/>
                              <a:gd name="T93" fmla="*/ T92 w 6552"/>
                              <a:gd name="T94" fmla="+- 0 6901 206"/>
                              <a:gd name="T95" fmla="*/ 6901 h 12754"/>
                              <a:gd name="T96" fmla="+- 0 3838 2535"/>
                              <a:gd name="T97" fmla="*/ T96 w 6552"/>
                              <a:gd name="T98" fmla="+- 0 5626 206"/>
                              <a:gd name="T99" fmla="*/ 5626 h 12754"/>
                              <a:gd name="T100" fmla="+- 0 4282 2535"/>
                              <a:gd name="T101" fmla="*/ T100 w 6552"/>
                              <a:gd name="T102" fmla="+- 0 4477 206"/>
                              <a:gd name="T103" fmla="*/ 4477 h 12754"/>
                              <a:gd name="T104" fmla="+- 0 4584 2535"/>
                              <a:gd name="T105" fmla="*/ T104 w 6552"/>
                              <a:gd name="T106" fmla="+- 0 3716 206"/>
                              <a:gd name="T107" fmla="*/ 3716 h 12754"/>
                              <a:gd name="T108" fmla="+- 0 4802 2535"/>
                              <a:gd name="T109" fmla="*/ T108 w 6552"/>
                              <a:gd name="T110" fmla="+- 0 4648 206"/>
                              <a:gd name="T111" fmla="*/ 4648 h 12754"/>
                              <a:gd name="T112" fmla="+- 0 4704 2535"/>
                              <a:gd name="T113" fmla="*/ T112 w 6552"/>
                              <a:gd name="T114" fmla="+- 0 5647 206"/>
                              <a:gd name="T115" fmla="*/ 5647 h 12754"/>
                              <a:gd name="T116" fmla="+- 0 4475 2535"/>
                              <a:gd name="T117" fmla="*/ T116 w 6552"/>
                              <a:gd name="T118" fmla="+- 0 6876 206"/>
                              <a:gd name="T119" fmla="*/ 6876 h 12754"/>
                              <a:gd name="T120" fmla="+- 0 4526 2535"/>
                              <a:gd name="T121" fmla="*/ T120 w 6552"/>
                              <a:gd name="T122" fmla="+- 0 9043 206"/>
                              <a:gd name="T123" fmla="*/ 9043 h 12754"/>
                              <a:gd name="T124" fmla="+- 0 4431 2535"/>
                              <a:gd name="T125" fmla="*/ T124 w 6552"/>
                              <a:gd name="T126" fmla="+- 0 10194 206"/>
                              <a:gd name="T127" fmla="*/ 10194 h 12754"/>
                              <a:gd name="T128" fmla="+- 0 4686 2535"/>
                              <a:gd name="T129" fmla="*/ T128 w 6552"/>
                              <a:gd name="T130" fmla="+- 0 12106 206"/>
                              <a:gd name="T131" fmla="*/ 12106 h 12754"/>
                              <a:gd name="T132" fmla="+- 0 4033 2535"/>
                              <a:gd name="T133" fmla="*/ T132 w 6552"/>
                              <a:gd name="T134" fmla="+- 0 12702 206"/>
                              <a:gd name="T135" fmla="*/ 12702 h 12754"/>
                              <a:gd name="T136" fmla="+- 0 4742 2535"/>
                              <a:gd name="T137" fmla="*/ T136 w 6552"/>
                              <a:gd name="T138" fmla="+- 0 12815 206"/>
                              <a:gd name="T139" fmla="*/ 12815 h 12754"/>
                              <a:gd name="T140" fmla="+- 0 5100 2535"/>
                              <a:gd name="T141" fmla="*/ T140 w 6552"/>
                              <a:gd name="T142" fmla="+- 0 12303 206"/>
                              <a:gd name="T143" fmla="*/ 12303 h 12754"/>
                              <a:gd name="T144" fmla="+- 0 5133 2535"/>
                              <a:gd name="T145" fmla="*/ T144 w 6552"/>
                              <a:gd name="T146" fmla="+- 0 11299 206"/>
                              <a:gd name="T147" fmla="*/ 11299 h 12754"/>
                              <a:gd name="T148" fmla="+- 0 5219 2535"/>
                              <a:gd name="T149" fmla="*/ T148 w 6552"/>
                              <a:gd name="T150" fmla="+- 0 9947 206"/>
                              <a:gd name="T151" fmla="*/ 9947 h 12754"/>
                              <a:gd name="T152" fmla="+- 0 5318 2535"/>
                              <a:gd name="T153" fmla="*/ T152 w 6552"/>
                              <a:gd name="T154" fmla="+- 0 9110 206"/>
                              <a:gd name="T155" fmla="*/ 9110 h 12754"/>
                              <a:gd name="T156" fmla="+- 0 5640 2535"/>
                              <a:gd name="T157" fmla="*/ T156 w 6552"/>
                              <a:gd name="T158" fmla="+- 0 7762 206"/>
                              <a:gd name="T159" fmla="*/ 7762 h 12754"/>
                              <a:gd name="T160" fmla="+- 0 5947 2535"/>
                              <a:gd name="T161" fmla="*/ T160 w 6552"/>
                              <a:gd name="T162" fmla="+- 0 7652 206"/>
                              <a:gd name="T163" fmla="*/ 7652 h 12754"/>
                              <a:gd name="T164" fmla="+- 0 6298 2535"/>
                              <a:gd name="T165" fmla="*/ T164 w 6552"/>
                              <a:gd name="T166" fmla="+- 0 9061 206"/>
                              <a:gd name="T167" fmla="*/ 9061 h 12754"/>
                              <a:gd name="T168" fmla="+- 0 6414 2535"/>
                              <a:gd name="T169" fmla="*/ T168 w 6552"/>
                              <a:gd name="T170" fmla="+- 0 9892 206"/>
                              <a:gd name="T171" fmla="*/ 9892 h 12754"/>
                              <a:gd name="T172" fmla="+- 0 6494 2535"/>
                              <a:gd name="T173" fmla="*/ T172 w 6552"/>
                              <a:gd name="T174" fmla="+- 0 11340 206"/>
                              <a:gd name="T175" fmla="*/ 11340 h 12754"/>
                              <a:gd name="T176" fmla="+- 0 6525 2535"/>
                              <a:gd name="T177" fmla="*/ T176 w 6552"/>
                              <a:gd name="T178" fmla="+- 0 12333 206"/>
                              <a:gd name="T179" fmla="*/ 12333 h 12754"/>
                              <a:gd name="T180" fmla="+- 0 6899 2535"/>
                              <a:gd name="T181" fmla="*/ T180 w 6552"/>
                              <a:gd name="T182" fmla="+- 0 12823 206"/>
                              <a:gd name="T183" fmla="*/ 12823 h 12754"/>
                              <a:gd name="T184" fmla="+- 0 7643 2535"/>
                              <a:gd name="T185" fmla="*/ T184 w 6552"/>
                              <a:gd name="T186" fmla="+- 0 12726 206"/>
                              <a:gd name="T187" fmla="*/ 12726 h 12754"/>
                              <a:gd name="T188" fmla="+- 0 6939 2535"/>
                              <a:gd name="T189" fmla="*/ T188 w 6552"/>
                              <a:gd name="T190" fmla="+- 0 12180 206"/>
                              <a:gd name="T191" fmla="*/ 12180 h 12754"/>
                              <a:gd name="T192" fmla="+- 0 7185 2535"/>
                              <a:gd name="T193" fmla="*/ T192 w 6552"/>
                              <a:gd name="T194" fmla="+- 0 10377 206"/>
                              <a:gd name="T195" fmla="*/ 10377 h 12754"/>
                              <a:gd name="T196" fmla="+- 0 7106 2535"/>
                              <a:gd name="T197" fmla="*/ T196 w 6552"/>
                              <a:gd name="T198" fmla="+- 0 9134 206"/>
                              <a:gd name="T199" fmla="*/ 9134 h 12754"/>
                              <a:gd name="T200" fmla="+- 0 7167 2535"/>
                              <a:gd name="T201" fmla="*/ T200 w 6552"/>
                              <a:gd name="T202" fmla="+- 0 7594 206"/>
                              <a:gd name="T203" fmla="*/ 7594 h 12754"/>
                              <a:gd name="T204" fmla="+- 0 6961 2535"/>
                              <a:gd name="T205" fmla="*/ T204 w 6552"/>
                              <a:gd name="T206" fmla="+- 0 5807 206"/>
                              <a:gd name="T207" fmla="*/ 5807 h 12754"/>
                              <a:gd name="T208" fmla="+- 0 6833 2535"/>
                              <a:gd name="T209" fmla="*/ T208 w 6552"/>
                              <a:gd name="T210" fmla="+- 0 4912 206"/>
                              <a:gd name="T211" fmla="*/ 4912 h 12754"/>
                              <a:gd name="T212" fmla="+- 0 7006 2535"/>
                              <a:gd name="T213" fmla="*/ T212 w 6552"/>
                              <a:gd name="T214" fmla="+- 0 3725 206"/>
                              <a:gd name="T215" fmla="*/ 3725 h 12754"/>
                              <a:gd name="T216" fmla="+- 0 7299 2535"/>
                              <a:gd name="T217" fmla="*/ T216 w 6552"/>
                              <a:gd name="T218" fmla="+- 0 4354 206"/>
                              <a:gd name="T219" fmla="*/ 4354 h 12754"/>
                              <a:gd name="T220" fmla="+- 0 7612 2535"/>
                              <a:gd name="T221" fmla="*/ T220 w 6552"/>
                              <a:gd name="T222" fmla="+- 0 5270 206"/>
                              <a:gd name="T223" fmla="*/ 5270 h 12754"/>
                              <a:gd name="T224" fmla="+- 0 8088 2535"/>
                              <a:gd name="T225" fmla="*/ T224 w 6552"/>
                              <a:gd name="T226" fmla="+- 0 6758 206"/>
                              <a:gd name="T227" fmla="*/ 6758 h 12754"/>
                              <a:gd name="T228" fmla="+- 0 8244 2535"/>
                              <a:gd name="T229" fmla="*/ T228 w 6552"/>
                              <a:gd name="T230" fmla="+- 0 7410 206"/>
                              <a:gd name="T231" fmla="*/ 7410 h 12754"/>
                              <a:gd name="T232" fmla="+- 0 8375 2535"/>
                              <a:gd name="T233" fmla="*/ T232 w 6552"/>
                              <a:gd name="T234" fmla="+- 0 7368 206"/>
                              <a:gd name="T235" fmla="*/ 7368 h 12754"/>
                              <a:gd name="T236" fmla="+- 0 8473 2535"/>
                              <a:gd name="T237" fmla="*/ T236 w 6552"/>
                              <a:gd name="T238" fmla="+- 0 7093 206"/>
                              <a:gd name="T239" fmla="*/ 7093 h 12754"/>
                              <a:gd name="T240" fmla="+- 0 8802 2535"/>
                              <a:gd name="T241" fmla="*/ T240 w 6552"/>
                              <a:gd name="T242" fmla="+- 0 7497 206"/>
                              <a:gd name="T243" fmla="*/ 7497 h 12754"/>
                              <a:gd name="T244" fmla="+- 0 8848 2535"/>
                              <a:gd name="T245" fmla="*/ T244 w 6552"/>
                              <a:gd name="T246" fmla="+- 0 7299 206"/>
                              <a:gd name="T247" fmla="*/ 7299 h 12754"/>
                              <a:gd name="T248" fmla="+- 0 8798 2535"/>
                              <a:gd name="T249" fmla="*/ T248 w 6552"/>
                              <a:gd name="T250" fmla="+- 0 6849 206"/>
                              <a:gd name="T251" fmla="*/ 6849 h 1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52" h="12754">
                                <a:moveTo>
                                  <a:pt x="6236" y="6585"/>
                                </a:moveTo>
                                <a:lnTo>
                                  <a:pt x="6230" y="6566"/>
                                </a:lnTo>
                                <a:lnTo>
                                  <a:pt x="6228" y="6551"/>
                                </a:lnTo>
                                <a:lnTo>
                                  <a:pt x="6232" y="6541"/>
                                </a:lnTo>
                                <a:lnTo>
                                  <a:pt x="6233" y="6540"/>
                                </a:lnTo>
                                <a:lnTo>
                                  <a:pt x="6245" y="6540"/>
                                </a:lnTo>
                                <a:lnTo>
                                  <a:pt x="6261" y="6546"/>
                                </a:lnTo>
                                <a:lnTo>
                                  <a:pt x="6280" y="6556"/>
                                </a:lnTo>
                                <a:lnTo>
                                  <a:pt x="6299" y="6568"/>
                                </a:lnTo>
                                <a:lnTo>
                                  <a:pt x="6316" y="6582"/>
                                </a:lnTo>
                                <a:lnTo>
                                  <a:pt x="6329" y="6595"/>
                                </a:lnTo>
                                <a:lnTo>
                                  <a:pt x="6331" y="6596"/>
                                </a:lnTo>
                                <a:lnTo>
                                  <a:pt x="6342" y="6608"/>
                                </a:lnTo>
                                <a:lnTo>
                                  <a:pt x="6355" y="6623"/>
                                </a:lnTo>
                                <a:lnTo>
                                  <a:pt x="6370" y="6639"/>
                                </a:lnTo>
                                <a:lnTo>
                                  <a:pt x="6386" y="6655"/>
                                </a:lnTo>
                                <a:lnTo>
                                  <a:pt x="6400" y="6672"/>
                                </a:lnTo>
                                <a:lnTo>
                                  <a:pt x="6414" y="6688"/>
                                </a:lnTo>
                                <a:lnTo>
                                  <a:pt x="6424" y="6702"/>
                                </a:lnTo>
                                <a:lnTo>
                                  <a:pt x="6427" y="6705"/>
                                </a:lnTo>
                                <a:lnTo>
                                  <a:pt x="6437" y="6716"/>
                                </a:lnTo>
                                <a:lnTo>
                                  <a:pt x="6449" y="6728"/>
                                </a:lnTo>
                                <a:lnTo>
                                  <a:pt x="6463" y="6738"/>
                                </a:lnTo>
                                <a:lnTo>
                                  <a:pt x="6478" y="6747"/>
                                </a:lnTo>
                                <a:lnTo>
                                  <a:pt x="6494" y="6753"/>
                                </a:lnTo>
                                <a:lnTo>
                                  <a:pt x="6511" y="6755"/>
                                </a:lnTo>
                                <a:lnTo>
                                  <a:pt x="6527" y="6751"/>
                                </a:lnTo>
                                <a:lnTo>
                                  <a:pt x="6543" y="6740"/>
                                </a:lnTo>
                                <a:lnTo>
                                  <a:pt x="6546" y="6736"/>
                                </a:lnTo>
                                <a:lnTo>
                                  <a:pt x="6551" y="6726"/>
                                </a:lnTo>
                                <a:lnTo>
                                  <a:pt x="6552" y="6712"/>
                                </a:lnTo>
                                <a:lnTo>
                                  <a:pt x="6550" y="6697"/>
                                </a:lnTo>
                                <a:lnTo>
                                  <a:pt x="6546" y="6679"/>
                                </a:lnTo>
                                <a:lnTo>
                                  <a:pt x="6539" y="6661"/>
                                </a:lnTo>
                                <a:lnTo>
                                  <a:pt x="6531" y="6641"/>
                                </a:lnTo>
                                <a:lnTo>
                                  <a:pt x="6521" y="6622"/>
                                </a:lnTo>
                                <a:lnTo>
                                  <a:pt x="6511" y="6602"/>
                                </a:lnTo>
                                <a:lnTo>
                                  <a:pt x="6500" y="6583"/>
                                </a:lnTo>
                                <a:lnTo>
                                  <a:pt x="6489" y="6565"/>
                                </a:lnTo>
                                <a:lnTo>
                                  <a:pt x="6479" y="6548"/>
                                </a:lnTo>
                                <a:lnTo>
                                  <a:pt x="6469" y="6534"/>
                                </a:lnTo>
                                <a:lnTo>
                                  <a:pt x="6461" y="6521"/>
                                </a:lnTo>
                                <a:lnTo>
                                  <a:pt x="6448" y="6503"/>
                                </a:lnTo>
                                <a:lnTo>
                                  <a:pt x="6436" y="6486"/>
                                </a:lnTo>
                                <a:lnTo>
                                  <a:pt x="6422" y="6468"/>
                                </a:lnTo>
                                <a:lnTo>
                                  <a:pt x="6409" y="6450"/>
                                </a:lnTo>
                                <a:lnTo>
                                  <a:pt x="6395" y="6431"/>
                                </a:lnTo>
                                <a:lnTo>
                                  <a:pt x="6382" y="6413"/>
                                </a:lnTo>
                                <a:lnTo>
                                  <a:pt x="6369" y="6396"/>
                                </a:lnTo>
                                <a:lnTo>
                                  <a:pt x="6358" y="6381"/>
                                </a:lnTo>
                                <a:lnTo>
                                  <a:pt x="6349" y="6367"/>
                                </a:lnTo>
                                <a:lnTo>
                                  <a:pt x="6343" y="6356"/>
                                </a:lnTo>
                                <a:lnTo>
                                  <a:pt x="6340" y="6352"/>
                                </a:lnTo>
                                <a:lnTo>
                                  <a:pt x="6332" y="6341"/>
                                </a:lnTo>
                                <a:lnTo>
                                  <a:pt x="6322" y="6328"/>
                                </a:lnTo>
                                <a:lnTo>
                                  <a:pt x="6310" y="6314"/>
                                </a:lnTo>
                                <a:lnTo>
                                  <a:pt x="6296" y="6299"/>
                                </a:lnTo>
                                <a:lnTo>
                                  <a:pt x="6281" y="6283"/>
                                </a:lnTo>
                                <a:lnTo>
                                  <a:pt x="6264" y="6268"/>
                                </a:lnTo>
                                <a:lnTo>
                                  <a:pt x="6247" y="6252"/>
                                </a:lnTo>
                                <a:lnTo>
                                  <a:pt x="6230" y="6236"/>
                                </a:lnTo>
                                <a:lnTo>
                                  <a:pt x="6212" y="6222"/>
                                </a:lnTo>
                                <a:lnTo>
                                  <a:pt x="6195" y="6208"/>
                                </a:lnTo>
                                <a:lnTo>
                                  <a:pt x="6184" y="6199"/>
                                </a:lnTo>
                                <a:lnTo>
                                  <a:pt x="6169" y="6188"/>
                                </a:lnTo>
                                <a:lnTo>
                                  <a:pt x="6154" y="6175"/>
                                </a:lnTo>
                                <a:lnTo>
                                  <a:pt x="6137" y="6162"/>
                                </a:lnTo>
                                <a:lnTo>
                                  <a:pt x="6120" y="6148"/>
                                </a:lnTo>
                                <a:lnTo>
                                  <a:pt x="6103" y="6133"/>
                                </a:lnTo>
                                <a:lnTo>
                                  <a:pt x="6085" y="6119"/>
                                </a:lnTo>
                                <a:lnTo>
                                  <a:pt x="6068" y="6104"/>
                                </a:lnTo>
                                <a:lnTo>
                                  <a:pt x="6052" y="6090"/>
                                </a:lnTo>
                                <a:lnTo>
                                  <a:pt x="6036" y="6075"/>
                                </a:lnTo>
                                <a:lnTo>
                                  <a:pt x="6021" y="6062"/>
                                </a:lnTo>
                                <a:lnTo>
                                  <a:pt x="6008" y="6049"/>
                                </a:lnTo>
                                <a:lnTo>
                                  <a:pt x="5996" y="6037"/>
                                </a:lnTo>
                                <a:lnTo>
                                  <a:pt x="5986" y="6027"/>
                                </a:lnTo>
                                <a:lnTo>
                                  <a:pt x="5967" y="6003"/>
                                </a:lnTo>
                                <a:lnTo>
                                  <a:pt x="5955" y="5986"/>
                                </a:lnTo>
                                <a:lnTo>
                                  <a:pt x="5944" y="5969"/>
                                </a:lnTo>
                                <a:lnTo>
                                  <a:pt x="5935" y="5951"/>
                                </a:lnTo>
                                <a:lnTo>
                                  <a:pt x="5927" y="5933"/>
                                </a:lnTo>
                                <a:lnTo>
                                  <a:pt x="5919" y="5914"/>
                                </a:lnTo>
                                <a:lnTo>
                                  <a:pt x="5914" y="5896"/>
                                </a:lnTo>
                                <a:lnTo>
                                  <a:pt x="5909" y="5877"/>
                                </a:lnTo>
                                <a:lnTo>
                                  <a:pt x="5907" y="5871"/>
                                </a:lnTo>
                                <a:lnTo>
                                  <a:pt x="5904" y="5856"/>
                                </a:lnTo>
                                <a:lnTo>
                                  <a:pt x="5900" y="5840"/>
                                </a:lnTo>
                                <a:lnTo>
                                  <a:pt x="5895" y="5822"/>
                                </a:lnTo>
                                <a:lnTo>
                                  <a:pt x="5889" y="5804"/>
                                </a:lnTo>
                                <a:lnTo>
                                  <a:pt x="5883" y="5784"/>
                                </a:lnTo>
                                <a:lnTo>
                                  <a:pt x="5877" y="5764"/>
                                </a:lnTo>
                                <a:lnTo>
                                  <a:pt x="5871" y="5743"/>
                                </a:lnTo>
                                <a:lnTo>
                                  <a:pt x="5865" y="5722"/>
                                </a:lnTo>
                                <a:lnTo>
                                  <a:pt x="5859" y="5700"/>
                                </a:lnTo>
                                <a:lnTo>
                                  <a:pt x="5853" y="5679"/>
                                </a:lnTo>
                                <a:lnTo>
                                  <a:pt x="5847" y="5658"/>
                                </a:lnTo>
                                <a:lnTo>
                                  <a:pt x="5841" y="5637"/>
                                </a:lnTo>
                                <a:lnTo>
                                  <a:pt x="5837" y="5623"/>
                                </a:lnTo>
                                <a:lnTo>
                                  <a:pt x="5833" y="5607"/>
                                </a:lnTo>
                                <a:lnTo>
                                  <a:pt x="5828" y="5588"/>
                                </a:lnTo>
                                <a:lnTo>
                                  <a:pt x="5821" y="5567"/>
                                </a:lnTo>
                                <a:lnTo>
                                  <a:pt x="5815" y="5545"/>
                                </a:lnTo>
                                <a:lnTo>
                                  <a:pt x="5808" y="5521"/>
                                </a:lnTo>
                                <a:lnTo>
                                  <a:pt x="5800" y="5495"/>
                                </a:lnTo>
                                <a:lnTo>
                                  <a:pt x="5792" y="5468"/>
                                </a:lnTo>
                                <a:lnTo>
                                  <a:pt x="5784" y="5440"/>
                                </a:lnTo>
                                <a:lnTo>
                                  <a:pt x="5776" y="5412"/>
                                </a:lnTo>
                                <a:lnTo>
                                  <a:pt x="5768" y="5383"/>
                                </a:lnTo>
                                <a:lnTo>
                                  <a:pt x="5760" y="5353"/>
                                </a:lnTo>
                                <a:lnTo>
                                  <a:pt x="5752" y="5324"/>
                                </a:lnTo>
                                <a:lnTo>
                                  <a:pt x="5744" y="5294"/>
                                </a:lnTo>
                                <a:lnTo>
                                  <a:pt x="5736" y="5265"/>
                                </a:lnTo>
                                <a:lnTo>
                                  <a:pt x="5729" y="5236"/>
                                </a:lnTo>
                                <a:lnTo>
                                  <a:pt x="5723" y="5208"/>
                                </a:lnTo>
                                <a:lnTo>
                                  <a:pt x="5716" y="5181"/>
                                </a:lnTo>
                                <a:lnTo>
                                  <a:pt x="5711" y="5155"/>
                                </a:lnTo>
                                <a:lnTo>
                                  <a:pt x="5706" y="5131"/>
                                </a:lnTo>
                                <a:lnTo>
                                  <a:pt x="5702" y="5106"/>
                                </a:lnTo>
                                <a:lnTo>
                                  <a:pt x="5698" y="5081"/>
                                </a:lnTo>
                                <a:lnTo>
                                  <a:pt x="5695" y="5054"/>
                                </a:lnTo>
                                <a:lnTo>
                                  <a:pt x="5691" y="5027"/>
                                </a:lnTo>
                                <a:lnTo>
                                  <a:pt x="5688" y="4999"/>
                                </a:lnTo>
                                <a:lnTo>
                                  <a:pt x="5684" y="4970"/>
                                </a:lnTo>
                                <a:lnTo>
                                  <a:pt x="5681" y="4940"/>
                                </a:lnTo>
                                <a:lnTo>
                                  <a:pt x="5678" y="4910"/>
                                </a:lnTo>
                                <a:lnTo>
                                  <a:pt x="5674" y="4880"/>
                                </a:lnTo>
                                <a:lnTo>
                                  <a:pt x="5671" y="4849"/>
                                </a:lnTo>
                                <a:lnTo>
                                  <a:pt x="5667" y="4819"/>
                                </a:lnTo>
                                <a:lnTo>
                                  <a:pt x="5664" y="4788"/>
                                </a:lnTo>
                                <a:lnTo>
                                  <a:pt x="5660" y="4757"/>
                                </a:lnTo>
                                <a:lnTo>
                                  <a:pt x="5656" y="4727"/>
                                </a:lnTo>
                                <a:lnTo>
                                  <a:pt x="5651" y="4697"/>
                                </a:lnTo>
                                <a:lnTo>
                                  <a:pt x="5646" y="4667"/>
                                </a:lnTo>
                                <a:lnTo>
                                  <a:pt x="5641" y="4638"/>
                                </a:lnTo>
                                <a:lnTo>
                                  <a:pt x="5635" y="4610"/>
                                </a:lnTo>
                                <a:lnTo>
                                  <a:pt x="5629" y="4582"/>
                                </a:lnTo>
                                <a:lnTo>
                                  <a:pt x="5622" y="4555"/>
                                </a:lnTo>
                                <a:lnTo>
                                  <a:pt x="5614" y="4529"/>
                                </a:lnTo>
                                <a:lnTo>
                                  <a:pt x="5605" y="4502"/>
                                </a:lnTo>
                                <a:lnTo>
                                  <a:pt x="5596" y="4475"/>
                                </a:lnTo>
                                <a:lnTo>
                                  <a:pt x="5585" y="4448"/>
                                </a:lnTo>
                                <a:lnTo>
                                  <a:pt x="5573" y="4422"/>
                                </a:lnTo>
                                <a:lnTo>
                                  <a:pt x="5561" y="4395"/>
                                </a:lnTo>
                                <a:lnTo>
                                  <a:pt x="5548" y="4369"/>
                                </a:lnTo>
                                <a:lnTo>
                                  <a:pt x="5535" y="4343"/>
                                </a:lnTo>
                                <a:lnTo>
                                  <a:pt x="5522" y="4317"/>
                                </a:lnTo>
                                <a:lnTo>
                                  <a:pt x="5508" y="4292"/>
                                </a:lnTo>
                                <a:lnTo>
                                  <a:pt x="5494" y="4268"/>
                                </a:lnTo>
                                <a:lnTo>
                                  <a:pt x="5480" y="4244"/>
                                </a:lnTo>
                                <a:lnTo>
                                  <a:pt x="5453" y="4200"/>
                                </a:lnTo>
                                <a:lnTo>
                                  <a:pt x="5427" y="4160"/>
                                </a:lnTo>
                                <a:lnTo>
                                  <a:pt x="5403" y="4125"/>
                                </a:lnTo>
                                <a:lnTo>
                                  <a:pt x="5382" y="4096"/>
                                </a:lnTo>
                                <a:lnTo>
                                  <a:pt x="5371" y="4081"/>
                                </a:lnTo>
                                <a:lnTo>
                                  <a:pt x="5357" y="4061"/>
                                </a:lnTo>
                                <a:lnTo>
                                  <a:pt x="5344" y="4043"/>
                                </a:lnTo>
                                <a:lnTo>
                                  <a:pt x="5331" y="4025"/>
                                </a:lnTo>
                                <a:lnTo>
                                  <a:pt x="5320" y="4007"/>
                                </a:lnTo>
                                <a:lnTo>
                                  <a:pt x="5309" y="3990"/>
                                </a:lnTo>
                                <a:lnTo>
                                  <a:pt x="5298" y="3973"/>
                                </a:lnTo>
                                <a:lnTo>
                                  <a:pt x="5289" y="3957"/>
                                </a:lnTo>
                                <a:lnTo>
                                  <a:pt x="5280" y="3941"/>
                                </a:lnTo>
                                <a:lnTo>
                                  <a:pt x="5272" y="3924"/>
                                </a:lnTo>
                                <a:lnTo>
                                  <a:pt x="5265" y="3908"/>
                                </a:lnTo>
                                <a:lnTo>
                                  <a:pt x="5259" y="3892"/>
                                </a:lnTo>
                                <a:lnTo>
                                  <a:pt x="5254" y="3875"/>
                                </a:lnTo>
                                <a:lnTo>
                                  <a:pt x="5251" y="3864"/>
                                </a:lnTo>
                                <a:lnTo>
                                  <a:pt x="5248" y="3851"/>
                                </a:lnTo>
                                <a:lnTo>
                                  <a:pt x="5245" y="3837"/>
                                </a:lnTo>
                                <a:lnTo>
                                  <a:pt x="5242" y="3822"/>
                                </a:lnTo>
                                <a:lnTo>
                                  <a:pt x="5239" y="3805"/>
                                </a:lnTo>
                                <a:lnTo>
                                  <a:pt x="5235" y="3788"/>
                                </a:lnTo>
                                <a:lnTo>
                                  <a:pt x="5232" y="3770"/>
                                </a:lnTo>
                                <a:lnTo>
                                  <a:pt x="5228" y="3750"/>
                                </a:lnTo>
                                <a:lnTo>
                                  <a:pt x="5225" y="3730"/>
                                </a:lnTo>
                                <a:lnTo>
                                  <a:pt x="5221" y="3709"/>
                                </a:lnTo>
                                <a:lnTo>
                                  <a:pt x="5217" y="3687"/>
                                </a:lnTo>
                                <a:lnTo>
                                  <a:pt x="5212" y="3665"/>
                                </a:lnTo>
                                <a:lnTo>
                                  <a:pt x="5208" y="3642"/>
                                </a:lnTo>
                                <a:lnTo>
                                  <a:pt x="5203" y="3618"/>
                                </a:lnTo>
                                <a:lnTo>
                                  <a:pt x="5198" y="3595"/>
                                </a:lnTo>
                                <a:lnTo>
                                  <a:pt x="5192" y="3570"/>
                                </a:lnTo>
                                <a:lnTo>
                                  <a:pt x="5186" y="3546"/>
                                </a:lnTo>
                                <a:lnTo>
                                  <a:pt x="5180" y="3521"/>
                                </a:lnTo>
                                <a:lnTo>
                                  <a:pt x="5173" y="3497"/>
                                </a:lnTo>
                                <a:lnTo>
                                  <a:pt x="5166" y="3472"/>
                                </a:lnTo>
                                <a:lnTo>
                                  <a:pt x="5155" y="3435"/>
                                </a:lnTo>
                                <a:lnTo>
                                  <a:pt x="5147" y="3408"/>
                                </a:lnTo>
                                <a:lnTo>
                                  <a:pt x="5140" y="3383"/>
                                </a:lnTo>
                                <a:lnTo>
                                  <a:pt x="5133" y="3359"/>
                                </a:lnTo>
                                <a:lnTo>
                                  <a:pt x="5126" y="3337"/>
                                </a:lnTo>
                                <a:lnTo>
                                  <a:pt x="5120" y="3316"/>
                                </a:lnTo>
                                <a:lnTo>
                                  <a:pt x="5114" y="3297"/>
                                </a:lnTo>
                                <a:lnTo>
                                  <a:pt x="5109" y="3279"/>
                                </a:lnTo>
                                <a:lnTo>
                                  <a:pt x="5104" y="3261"/>
                                </a:lnTo>
                                <a:lnTo>
                                  <a:pt x="5100" y="3245"/>
                                </a:lnTo>
                                <a:lnTo>
                                  <a:pt x="5097" y="3229"/>
                                </a:lnTo>
                                <a:lnTo>
                                  <a:pt x="5093" y="3214"/>
                                </a:lnTo>
                                <a:lnTo>
                                  <a:pt x="5090" y="3200"/>
                                </a:lnTo>
                                <a:lnTo>
                                  <a:pt x="5088" y="3185"/>
                                </a:lnTo>
                                <a:lnTo>
                                  <a:pt x="5086" y="3171"/>
                                </a:lnTo>
                                <a:lnTo>
                                  <a:pt x="5085" y="3157"/>
                                </a:lnTo>
                                <a:lnTo>
                                  <a:pt x="5084" y="3146"/>
                                </a:lnTo>
                                <a:lnTo>
                                  <a:pt x="5085" y="3133"/>
                                </a:lnTo>
                                <a:lnTo>
                                  <a:pt x="5086" y="3121"/>
                                </a:lnTo>
                                <a:lnTo>
                                  <a:pt x="5087" y="3107"/>
                                </a:lnTo>
                                <a:lnTo>
                                  <a:pt x="5090" y="3093"/>
                                </a:lnTo>
                                <a:lnTo>
                                  <a:pt x="5092" y="3078"/>
                                </a:lnTo>
                                <a:lnTo>
                                  <a:pt x="5095" y="3061"/>
                                </a:lnTo>
                                <a:lnTo>
                                  <a:pt x="5099" y="3044"/>
                                </a:lnTo>
                                <a:lnTo>
                                  <a:pt x="5102" y="3026"/>
                                </a:lnTo>
                                <a:lnTo>
                                  <a:pt x="5109" y="2985"/>
                                </a:lnTo>
                                <a:lnTo>
                                  <a:pt x="5115" y="2938"/>
                                </a:lnTo>
                                <a:lnTo>
                                  <a:pt x="5119" y="2885"/>
                                </a:lnTo>
                                <a:lnTo>
                                  <a:pt x="5121" y="2825"/>
                                </a:lnTo>
                                <a:lnTo>
                                  <a:pt x="5121" y="2792"/>
                                </a:lnTo>
                                <a:lnTo>
                                  <a:pt x="5119" y="2756"/>
                                </a:lnTo>
                                <a:lnTo>
                                  <a:pt x="5117" y="2719"/>
                                </a:lnTo>
                                <a:lnTo>
                                  <a:pt x="5114" y="2681"/>
                                </a:lnTo>
                                <a:lnTo>
                                  <a:pt x="5109" y="2644"/>
                                </a:lnTo>
                                <a:lnTo>
                                  <a:pt x="5102" y="2608"/>
                                </a:lnTo>
                                <a:lnTo>
                                  <a:pt x="5094" y="2573"/>
                                </a:lnTo>
                                <a:lnTo>
                                  <a:pt x="5085" y="2539"/>
                                </a:lnTo>
                                <a:lnTo>
                                  <a:pt x="5064" y="2474"/>
                                </a:lnTo>
                                <a:lnTo>
                                  <a:pt x="5038" y="2413"/>
                                </a:lnTo>
                                <a:lnTo>
                                  <a:pt x="5010" y="2357"/>
                                </a:lnTo>
                                <a:lnTo>
                                  <a:pt x="4978" y="2305"/>
                                </a:lnTo>
                                <a:lnTo>
                                  <a:pt x="4945" y="2257"/>
                                </a:lnTo>
                                <a:lnTo>
                                  <a:pt x="4911" y="2214"/>
                                </a:lnTo>
                                <a:lnTo>
                                  <a:pt x="4876" y="2176"/>
                                </a:lnTo>
                                <a:lnTo>
                                  <a:pt x="4842" y="2142"/>
                                </a:lnTo>
                                <a:lnTo>
                                  <a:pt x="4806" y="2112"/>
                                </a:lnTo>
                                <a:lnTo>
                                  <a:pt x="4769" y="2086"/>
                                </a:lnTo>
                                <a:lnTo>
                                  <a:pt x="4731" y="2062"/>
                                </a:lnTo>
                                <a:lnTo>
                                  <a:pt x="4692" y="2042"/>
                                </a:lnTo>
                                <a:lnTo>
                                  <a:pt x="4652" y="2024"/>
                                </a:lnTo>
                                <a:lnTo>
                                  <a:pt x="4613" y="2010"/>
                                </a:lnTo>
                                <a:lnTo>
                                  <a:pt x="4573" y="1999"/>
                                </a:lnTo>
                                <a:lnTo>
                                  <a:pt x="4533" y="1990"/>
                                </a:lnTo>
                                <a:lnTo>
                                  <a:pt x="4493" y="1984"/>
                                </a:lnTo>
                                <a:lnTo>
                                  <a:pt x="4449" y="1979"/>
                                </a:lnTo>
                                <a:lnTo>
                                  <a:pt x="4400" y="1976"/>
                                </a:lnTo>
                                <a:lnTo>
                                  <a:pt x="4353" y="1974"/>
                                </a:lnTo>
                                <a:lnTo>
                                  <a:pt x="4331" y="1973"/>
                                </a:lnTo>
                                <a:lnTo>
                                  <a:pt x="4310" y="1972"/>
                                </a:lnTo>
                                <a:lnTo>
                                  <a:pt x="4290" y="1971"/>
                                </a:lnTo>
                                <a:lnTo>
                                  <a:pt x="4270" y="1970"/>
                                </a:lnTo>
                                <a:lnTo>
                                  <a:pt x="4252" y="1968"/>
                                </a:lnTo>
                                <a:lnTo>
                                  <a:pt x="4235" y="1967"/>
                                </a:lnTo>
                                <a:lnTo>
                                  <a:pt x="4218" y="1965"/>
                                </a:lnTo>
                                <a:lnTo>
                                  <a:pt x="4203" y="1962"/>
                                </a:lnTo>
                                <a:lnTo>
                                  <a:pt x="4189" y="1960"/>
                                </a:lnTo>
                                <a:lnTo>
                                  <a:pt x="4177" y="1956"/>
                                </a:lnTo>
                                <a:lnTo>
                                  <a:pt x="4165" y="1952"/>
                                </a:lnTo>
                                <a:lnTo>
                                  <a:pt x="4153" y="1946"/>
                                </a:lnTo>
                                <a:lnTo>
                                  <a:pt x="4139" y="1940"/>
                                </a:lnTo>
                                <a:lnTo>
                                  <a:pt x="4123" y="1932"/>
                                </a:lnTo>
                                <a:lnTo>
                                  <a:pt x="4105" y="1923"/>
                                </a:lnTo>
                                <a:lnTo>
                                  <a:pt x="4085" y="1913"/>
                                </a:lnTo>
                                <a:lnTo>
                                  <a:pt x="4065" y="1903"/>
                                </a:lnTo>
                                <a:lnTo>
                                  <a:pt x="4043" y="1892"/>
                                </a:lnTo>
                                <a:lnTo>
                                  <a:pt x="4021" y="1882"/>
                                </a:lnTo>
                                <a:lnTo>
                                  <a:pt x="3999" y="1871"/>
                                </a:lnTo>
                                <a:lnTo>
                                  <a:pt x="3977" y="1861"/>
                                </a:lnTo>
                                <a:lnTo>
                                  <a:pt x="3955" y="1852"/>
                                </a:lnTo>
                                <a:lnTo>
                                  <a:pt x="3934" y="1843"/>
                                </a:lnTo>
                                <a:lnTo>
                                  <a:pt x="3925" y="1839"/>
                                </a:lnTo>
                                <a:lnTo>
                                  <a:pt x="3905" y="1830"/>
                                </a:lnTo>
                                <a:lnTo>
                                  <a:pt x="3885" y="1819"/>
                                </a:lnTo>
                                <a:lnTo>
                                  <a:pt x="3865" y="1807"/>
                                </a:lnTo>
                                <a:lnTo>
                                  <a:pt x="3845" y="1794"/>
                                </a:lnTo>
                                <a:lnTo>
                                  <a:pt x="3826" y="1781"/>
                                </a:lnTo>
                                <a:lnTo>
                                  <a:pt x="3808" y="1767"/>
                                </a:lnTo>
                                <a:lnTo>
                                  <a:pt x="3791" y="1753"/>
                                </a:lnTo>
                                <a:lnTo>
                                  <a:pt x="3774" y="1740"/>
                                </a:lnTo>
                                <a:lnTo>
                                  <a:pt x="3759" y="1727"/>
                                </a:lnTo>
                                <a:lnTo>
                                  <a:pt x="3746" y="1714"/>
                                </a:lnTo>
                                <a:lnTo>
                                  <a:pt x="3734" y="1703"/>
                                </a:lnTo>
                                <a:lnTo>
                                  <a:pt x="3716" y="1685"/>
                                </a:lnTo>
                                <a:lnTo>
                                  <a:pt x="3697" y="1661"/>
                                </a:lnTo>
                                <a:lnTo>
                                  <a:pt x="3686" y="1646"/>
                                </a:lnTo>
                                <a:lnTo>
                                  <a:pt x="3678" y="1629"/>
                                </a:lnTo>
                                <a:lnTo>
                                  <a:pt x="3671" y="1611"/>
                                </a:lnTo>
                                <a:lnTo>
                                  <a:pt x="3666" y="1589"/>
                                </a:lnTo>
                                <a:lnTo>
                                  <a:pt x="3663" y="1564"/>
                                </a:lnTo>
                                <a:lnTo>
                                  <a:pt x="3661" y="1541"/>
                                </a:lnTo>
                                <a:lnTo>
                                  <a:pt x="3660" y="1516"/>
                                </a:lnTo>
                                <a:lnTo>
                                  <a:pt x="3660" y="1503"/>
                                </a:lnTo>
                                <a:lnTo>
                                  <a:pt x="3663" y="1471"/>
                                </a:lnTo>
                                <a:lnTo>
                                  <a:pt x="3665" y="1451"/>
                                </a:lnTo>
                                <a:lnTo>
                                  <a:pt x="3668" y="1425"/>
                                </a:lnTo>
                                <a:lnTo>
                                  <a:pt x="3673" y="1394"/>
                                </a:lnTo>
                                <a:lnTo>
                                  <a:pt x="3678" y="1355"/>
                                </a:lnTo>
                                <a:lnTo>
                                  <a:pt x="3680" y="1351"/>
                                </a:lnTo>
                                <a:lnTo>
                                  <a:pt x="3686" y="1337"/>
                                </a:lnTo>
                                <a:lnTo>
                                  <a:pt x="3695" y="1317"/>
                                </a:lnTo>
                                <a:lnTo>
                                  <a:pt x="3704" y="1293"/>
                                </a:lnTo>
                                <a:lnTo>
                                  <a:pt x="3712" y="1267"/>
                                </a:lnTo>
                                <a:lnTo>
                                  <a:pt x="3717" y="1244"/>
                                </a:lnTo>
                                <a:lnTo>
                                  <a:pt x="3718" y="1232"/>
                                </a:lnTo>
                                <a:lnTo>
                                  <a:pt x="3719" y="1220"/>
                                </a:lnTo>
                                <a:lnTo>
                                  <a:pt x="3721" y="1208"/>
                                </a:lnTo>
                                <a:lnTo>
                                  <a:pt x="3722" y="1194"/>
                                </a:lnTo>
                                <a:lnTo>
                                  <a:pt x="3723" y="1178"/>
                                </a:lnTo>
                                <a:lnTo>
                                  <a:pt x="3724" y="1156"/>
                                </a:lnTo>
                                <a:lnTo>
                                  <a:pt x="3726" y="1127"/>
                                </a:lnTo>
                                <a:lnTo>
                                  <a:pt x="3729" y="1088"/>
                                </a:lnTo>
                                <a:lnTo>
                                  <a:pt x="3731" y="1090"/>
                                </a:lnTo>
                                <a:lnTo>
                                  <a:pt x="3748" y="1095"/>
                                </a:lnTo>
                                <a:lnTo>
                                  <a:pt x="3774" y="1094"/>
                                </a:lnTo>
                                <a:lnTo>
                                  <a:pt x="3777" y="1092"/>
                                </a:lnTo>
                                <a:lnTo>
                                  <a:pt x="3788" y="1084"/>
                                </a:lnTo>
                                <a:lnTo>
                                  <a:pt x="3799" y="1070"/>
                                </a:lnTo>
                                <a:lnTo>
                                  <a:pt x="3810" y="1052"/>
                                </a:lnTo>
                                <a:lnTo>
                                  <a:pt x="3819" y="1031"/>
                                </a:lnTo>
                                <a:lnTo>
                                  <a:pt x="3827" y="1009"/>
                                </a:lnTo>
                                <a:lnTo>
                                  <a:pt x="3833" y="986"/>
                                </a:lnTo>
                                <a:lnTo>
                                  <a:pt x="3838" y="963"/>
                                </a:lnTo>
                                <a:lnTo>
                                  <a:pt x="3841" y="941"/>
                                </a:lnTo>
                                <a:lnTo>
                                  <a:pt x="3845" y="920"/>
                                </a:lnTo>
                                <a:lnTo>
                                  <a:pt x="3848" y="898"/>
                                </a:lnTo>
                                <a:lnTo>
                                  <a:pt x="3851" y="876"/>
                                </a:lnTo>
                                <a:lnTo>
                                  <a:pt x="3855" y="854"/>
                                </a:lnTo>
                                <a:lnTo>
                                  <a:pt x="3858" y="833"/>
                                </a:lnTo>
                                <a:lnTo>
                                  <a:pt x="3861" y="813"/>
                                </a:lnTo>
                                <a:lnTo>
                                  <a:pt x="3864" y="796"/>
                                </a:lnTo>
                                <a:lnTo>
                                  <a:pt x="3867" y="782"/>
                                </a:lnTo>
                                <a:lnTo>
                                  <a:pt x="3868" y="772"/>
                                </a:lnTo>
                                <a:lnTo>
                                  <a:pt x="3870" y="749"/>
                                </a:lnTo>
                                <a:lnTo>
                                  <a:pt x="3871" y="725"/>
                                </a:lnTo>
                                <a:lnTo>
                                  <a:pt x="3868" y="703"/>
                                </a:lnTo>
                                <a:lnTo>
                                  <a:pt x="3863" y="686"/>
                                </a:lnTo>
                                <a:lnTo>
                                  <a:pt x="3853" y="677"/>
                                </a:lnTo>
                                <a:lnTo>
                                  <a:pt x="3844" y="673"/>
                                </a:lnTo>
                                <a:lnTo>
                                  <a:pt x="3826" y="667"/>
                                </a:lnTo>
                                <a:lnTo>
                                  <a:pt x="3814" y="669"/>
                                </a:lnTo>
                                <a:lnTo>
                                  <a:pt x="3804" y="681"/>
                                </a:lnTo>
                                <a:lnTo>
                                  <a:pt x="3791" y="705"/>
                                </a:lnTo>
                                <a:lnTo>
                                  <a:pt x="3791" y="703"/>
                                </a:lnTo>
                                <a:lnTo>
                                  <a:pt x="3795" y="667"/>
                                </a:lnTo>
                                <a:lnTo>
                                  <a:pt x="3796" y="631"/>
                                </a:lnTo>
                                <a:lnTo>
                                  <a:pt x="3796" y="608"/>
                                </a:lnTo>
                                <a:lnTo>
                                  <a:pt x="3796" y="582"/>
                                </a:lnTo>
                                <a:lnTo>
                                  <a:pt x="3793" y="520"/>
                                </a:lnTo>
                                <a:lnTo>
                                  <a:pt x="3790" y="485"/>
                                </a:lnTo>
                                <a:lnTo>
                                  <a:pt x="3786" y="446"/>
                                </a:lnTo>
                                <a:lnTo>
                                  <a:pt x="3778" y="399"/>
                                </a:lnTo>
                                <a:lnTo>
                                  <a:pt x="3768" y="360"/>
                                </a:lnTo>
                                <a:lnTo>
                                  <a:pt x="3755" y="322"/>
                                </a:lnTo>
                                <a:lnTo>
                                  <a:pt x="3738" y="284"/>
                                </a:lnTo>
                                <a:lnTo>
                                  <a:pt x="3719" y="248"/>
                                </a:lnTo>
                                <a:lnTo>
                                  <a:pt x="3696" y="213"/>
                                </a:lnTo>
                                <a:lnTo>
                                  <a:pt x="3671" y="180"/>
                                </a:lnTo>
                                <a:lnTo>
                                  <a:pt x="3642" y="149"/>
                                </a:lnTo>
                                <a:lnTo>
                                  <a:pt x="3611" y="121"/>
                                </a:lnTo>
                                <a:lnTo>
                                  <a:pt x="3581" y="98"/>
                                </a:lnTo>
                                <a:lnTo>
                                  <a:pt x="3546" y="75"/>
                                </a:lnTo>
                                <a:lnTo>
                                  <a:pt x="3511" y="55"/>
                                </a:lnTo>
                                <a:lnTo>
                                  <a:pt x="3475" y="39"/>
                                </a:lnTo>
                                <a:lnTo>
                                  <a:pt x="3437" y="25"/>
                                </a:lnTo>
                                <a:lnTo>
                                  <a:pt x="3399" y="14"/>
                                </a:lnTo>
                                <a:lnTo>
                                  <a:pt x="3359" y="6"/>
                                </a:lnTo>
                                <a:lnTo>
                                  <a:pt x="3318" y="2"/>
                                </a:lnTo>
                                <a:lnTo>
                                  <a:pt x="3276" y="0"/>
                                </a:lnTo>
                                <a:lnTo>
                                  <a:pt x="3259" y="1"/>
                                </a:lnTo>
                                <a:lnTo>
                                  <a:pt x="3217" y="3"/>
                                </a:lnTo>
                                <a:lnTo>
                                  <a:pt x="3177" y="9"/>
                                </a:lnTo>
                                <a:lnTo>
                                  <a:pt x="3137" y="18"/>
                                </a:lnTo>
                                <a:lnTo>
                                  <a:pt x="3099" y="30"/>
                                </a:lnTo>
                                <a:lnTo>
                                  <a:pt x="3062" y="45"/>
                                </a:lnTo>
                                <a:lnTo>
                                  <a:pt x="3026" y="63"/>
                                </a:lnTo>
                                <a:lnTo>
                                  <a:pt x="2991" y="84"/>
                                </a:lnTo>
                                <a:lnTo>
                                  <a:pt x="2957" y="108"/>
                                </a:lnTo>
                                <a:lnTo>
                                  <a:pt x="2919" y="140"/>
                                </a:lnTo>
                                <a:lnTo>
                                  <a:pt x="2889" y="171"/>
                                </a:lnTo>
                                <a:lnTo>
                                  <a:pt x="2863" y="203"/>
                                </a:lnTo>
                                <a:lnTo>
                                  <a:pt x="2840" y="237"/>
                                </a:lnTo>
                                <a:lnTo>
                                  <a:pt x="2819" y="273"/>
                                </a:lnTo>
                                <a:lnTo>
                                  <a:pt x="2802" y="310"/>
                                </a:lnTo>
                                <a:lnTo>
                                  <a:pt x="2788" y="349"/>
                                </a:lnTo>
                                <a:lnTo>
                                  <a:pt x="2777" y="387"/>
                                </a:lnTo>
                                <a:lnTo>
                                  <a:pt x="2769" y="426"/>
                                </a:lnTo>
                                <a:lnTo>
                                  <a:pt x="2762" y="485"/>
                                </a:lnTo>
                                <a:lnTo>
                                  <a:pt x="2755" y="544"/>
                                </a:lnTo>
                                <a:lnTo>
                                  <a:pt x="2752" y="587"/>
                                </a:lnTo>
                                <a:lnTo>
                                  <a:pt x="2750" y="618"/>
                                </a:lnTo>
                                <a:lnTo>
                                  <a:pt x="2751" y="632"/>
                                </a:lnTo>
                                <a:lnTo>
                                  <a:pt x="2755" y="672"/>
                                </a:lnTo>
                                <a:lnTo>
                                  <a:pt x="2761" y="705"/>
                                </a:lnTo>
                                <a:lnTo>
                                  <a:pt x="2760" y="704"/>
                                </a:lnTo>
                                <a:lnTo>
                                  <a:pt x="2754" y="695"/>
                                </a:lnTo>
                                <a:lnTo>
                                  <a:pt x="2742" y="682"/>
                                </a:lnTo>
                                <a:lnTo>
                                  <a:pt x="2723" y="674"/>
                                </a:lnTo>
                                <a:lnTo>
                                  <a:pt x="2699" y="677"/>
                                </a:lnTo>
                                <a:lnTo>
                                  <a:pt x="2694" y="680"/>
                                </a:lnTo>
                                <a:lnTo>
                                  <a:pt x="2686" y="693"/>
                                </a:lnTo>
                                <a:lnTo>
                                  <a:pt x="2682" y="712"/>
                                </a:lnTo>
                                <a:lnTo>
                                  <a:pt x="2681" y="735"/>
                                </a:lnTo>
                                <a:lnTo>
                                  <a:pt x="2682" y="759"/>
                                </a:lnTo>
                                <a:lnTo>
                                  <a:pt x="2685" y="782"/>
                                </a:lnTo>
                                <a:lnTo>
                                  <a:pt x="2686" y="784"/>
                                </a:lnTo>
                                <a:lnTo>
                                  <a:pt x="2688" y="799"/>
                                </a:lnTo>
                                <a:lnTo>
                                  <a:pt x="2691" y="817"/>
                                </a:lnTo>
                                <a:lnTo>
                                  <a:pt x="2694" y="836"/>
                                </a:lnTo>
                                <a:lnTo>
                                  <a:pt x="2698" y="858"/>
                                </a:lnTo>
                                <a:lnTo>
                                  <a:pt x="2701" y="880"/>
                                </a:lnTo>
                                <a:lnTo>
                                  <a:pt x="2705" y="902"/>
                                </a:lnTo>
                                <a:lnTo>
                                  <a:pt x="2708" y="924"/>
                                </a:lnTo>
                                <a:lnTo>
                                  <a:pt x="2711" y="944"/>
                                </a:lnTo>
                                <a:lnTo>
                                  <a:pt x="2714" y="963"/>
                                </a:lnTo>
                                <a:lnTo>
                                  <a:pt x="2715" y="969"/>
                                </a:lnTo>
                                <a:lnTo>
                                  <a:pt x="2720" y="992"/>
                                </a:lnTo>
                                <a:lnTo>
                                  <a:pt x="2727" y="1015"/>
                                </a:lnTo>
                                <a:lnTo>
                                  <a:pt x="2736" y="1037"/>
                                </a:lnTo>
                                <a:lnTo>
                                  <a:pt x="2745" y="1057"/>
                                </a:lnTo>
                                <a:lnTo>
                                  <a:pt x="2756" y="1074"/>
                                </a:lnTo>
                                <a:lnTo>
                                  <a:pt x="2767" y="1086"/>
                                </a:lnTo>
                                <a:lnTo>
                                  <a:pt x="2778" y="1094"/>
                                </a:lnTo>
                                <a:lnTo>
                                  <a:pt x="2789" y="1097"/>
                                </a:lnTo>
                                <a:lnTo>
                                  <a:pt x="2804" y="1098"/>
                                </a:lnTo>
                                <a:lnTo>
                                  <a:pt x="2823" y="1088"/>
                                </a:lnTo>
                                <a:lnTo>
                                  <a:pt x="2823" y="1092"/>
                                </a:lnTo>
                                <a:lnTo>
                                  <a:pt x="2824" y="1104"/>
                                </a:lnTo>
                                <a:lnTo>
                                  <a:pt x="2826" y="1124"/>
                                </a:lnTo>
                                <a:lnTo>
                                  <a:pt x="2827" y="1148"/>
                                </a:lnTo>
                                <a:lnTo>
                                  <a:pt x="2829" y="1174"/>
                                </a:lnTo>
                                <a:lnTo>
                                  <a:pt x="2831" y="1201"/>
                                </a:lnTo>
                                <a:lnTo>
                                  <a:pt x="2834" y="1225"/>
                                </a:lnTo>
                                <a:lnTo>
                                  <a:pt x="2836" y="1244"/>
                                </a:lnTo>
                                <a:lnTo>
                                  <a:pt x="2838" y="1261"/>
                                </a:lnTo>
                                <a:lnTo>
                                  <a:pt x="2840" y="1275"/>
                                </a:lnTo>
                                <a:lnTo>
                                  <a:pt x="2844" y="1289"/>
                                </a:lnTo>
                                <a:lnTo>
                                  <a:pt x="2850" y="1305"/>
                                </a:lnTo>
                                <a:lnTo>
                                  <a:pt x="2860" y="1326"/>
                                </a:lnTo>
                                <a:lnTo>
                                  <a:pt x="2874" y="1355"/>
                                </a:lnTo>
                                <a:lnTo>
                                  <a:pt x="2874" y="1356"/>
                                </a:lnTo>
                                <a:lnTo>
                                  <a:pt x="2877" y="1377"/>
                                </a:lnTo>
                                <a:lnTo>
                                  <a:pt x="2879" y="1396"/>
                                </a:lnTo>
                                <a:lnTo>
                                  <a:pt x="2882" y="1418"/>
                                </a:lnTo>
                                <a:lnTo>
                                  <a:pt x="2884" y="1443"/>
                                </a:lnTo>
                                <a:lnTo>
                                  <a:pt x="2887" y="1469"/>
                                </a:lnTo>
                                <a:lnTo>
                                  <a:pt x="2888" y="1496"/>
                                </a:lnTo>
                                <a:lnTo>
                                  <a:pt x="2890" y="1521"/>
                                </a:lnTo>
                                <a:lnTo>
                                  <a:pt x="2890" y="1544"/>
                                </a:lnTo>
                                <a:lnTo>
                                  <a:pt x="2889" y="1564"/>
                                </a:lnTo>
                                <a:lnTo>
                                  <a:pt x="2883" y="1603"/>
                                </a:lnTo>
                                <a:lnTo>
                                  <a:pt x="2877" y="1622"/>
                                </a:lnTo>
                                <a:lnTo>
                                  <a:pt x="2869" y="1639"/>
                                </a:lnTo>
                                <a:lnTo>
                                  <a:pt x="2860" y="1655"/>
                                </a:lnTo>
                                <a:lnTo>
                                  <a:pt x="2849" y="1670"/>
                                </a:lnTo>
                                <a:lnTo>
                                  <a:pt x="2836" y="1685"/>
                                </a:lnTo>
                                <a:lnTo>
                                  <a:pt x="2823" y="1697"/>
                                </a:lnTo>
                                <a:lnTo>
                                  <a:pt x="2800" y="1720"/>
                                </a:lnTo>
                                <a:lnTo>
                                  <a:pt x="2786" y="1733"/>
                                </a:lnTo>
                                <a:lnTo>
                                  <a:pt x="2770" y="1746"/>
                                </a:lnTo>
                                <a:lnTo>
                                  <a:pt x="2753" y="1760"/>
                                </a:lnTo>
                                <a:lnTo>
                                  <a:pt x="2736" y="1774"/>
                                </a:lnTo>
                                <a:lnTo>
                                  <a:pt x="2717" y="1787"/>
                                </a:lnTo>
                                <a:lnTo>
                                  <a:pt x="2698" y="1800"/>
                                </a:lnTo>
                                <a:lnTo>
                                  <a:pt x="2678" y="1813"/>
                                </a:lnTo>
                                <a:lnTo>
                                  <a:pt x="2658" y="1824"/>
                                </a:lnTo>
                                <a:lnTo>
                                  <a:pt x="2638" y="1835"/>
                                </a:lnTo>
                                <a:lnTo>
                                  <a:pt x="2618" y="1843"/>
                                </a:lnTo>
                                <a:lnTo>
                                  <a:pt x="2610" y="1846"/>
                                </a:lnTo>
                                <a:lnTo>
                                  <a:pt x="2589" y="1855"/>
                                </a:lnTo>
                                <a:lnTo>
                                  <a:pt x="2567" y="1865"/>
                                </a:lnTo>
                                <a:lnTo>
                                  <a:pt x="2545" y="1875"/>
                                </a:lnTo>
                                <a:lnTo>
                                  <a:pt x="2523" y="1886"/>
                                </a:lnTo>
                                <a:lnTo>
                                  <a:pt x="2501" y="1896"/>
                                </a:lnTo>
                                <a:lnTo>
                                  <a:pt x="2479" y="1907"/>
                                </a:lnTo>
                                <a:lnTo>
                                  <a:pt x="2459" y="1917"/>
                                </a:lnTo>
                                <a:lnTo>
                                  <a:pt x="2440" y="1926"/>
                                </a:lnTo>
                                <a:lnTo>
                                  <a:pt x="2423" y="1935"/>
                                </a:lnTo>
                                <a:lnTo>
                                  <a:pt x="2407" y="1942"/>
                                </a:lnTo>
                                <a:lnTo>
                                  <a:pt x="2394" y="1949"/>
                                </a:lnTo>
                                <a:lnTo>
                                  <a:pt x="2383" y="1953"/>
                                </a:lnTo>
                                <a:lnTo>
                                  <a:pt x="2375" y="1956"/>
                                </a:lnTo>
                                <a:lnTo>
                                  <a:pt x="2363" y="1960"/>
                                </a:lnTo>
                                <a:lnTo>
                                  <a:pt x="2349" y="1962"/>
                                </a:lnTo>
                                <a:lnTo>
                                  <a:pt x="2334" y="1965"/>
                                </a:lnTo>
                                <a:lnTo>
                                  <a:pt x="2318" y="1967"/>
                                </a:lnTo>
                                <a:lnTo>
                                  <a:pt x="2301" y="1968"/>
                                </a:lnTo>
                                <a:lnTo>
                                  <a:pt x="2283" y="1970"/>
                                </a:lnTo>
                                <a:lnTo>
                                  <a:pt x="2263" y="1971"/>
                                </a:lnTo>
                                <a:lnTo>
                                  <a:pt x="2243" y="1972"/>
                                </a:lnTo>
                                <a:lnTo>
                                  <a:pt x="2222" y="1973"/>
                                </a:lnTo>
                                <a:lnTo>
                                  <a:pt x="2200" y="1974"/>
                                </a:lnTo>
                                <a:lnTo>
                                  <a:pt x="2177" y="1975"/>
                                </a:lnTo>
                                <a:lnTo>
                                  <a:pt x="2129" y="1978"/>
                                </a:lnTo>
                                <a:lnTo>
                                  <a:pt x="2078" y="1982"/>
                                </a:lnTo>
                                <a:lnTo>
                                  <a:pt x="2039" y="1986"/>
                                </a:lnTo>
                                <a:lnTo>
                                  <a:pt x="1999" y="1994"/>
                                </a:lnTo>
                                <a:lnTo>
                                  <a:pt x="1959" y="2004"/>
                                </a:lnTo>
                                <a:lnTo>
                                  <a:pt x="1920" y="2017"/>
                                </a:lnTo>
                                <a:lnTo>
                                  <a:pt x="1880" y="2033"/>
                                </a:lnTo>
                                <a:lnTo>
                                  <a:pt x="1841" y="2052"/>
                                </a:lnTo>
                                <a:lnTo>
                                  <a:pt x="1802" y="2074"/>
                                </a:lnTo>
                                <a:lnTo>
                                  <a:pt x="1765" y="2099"/>
                                </a:lnTo>
                                <a:lnTo>
                                  <a:pt x="1728" y="2127"/>
                                </a:lnTo>
                                <a:lnTo>
                                  <a:pt x="1693" y="2159"/>
                                </a:lnTo>
                                <a:lnTo>
                                  <a:pt x="1658" y="2195"/>
                                </a:lnTo>
                                <a:lnTo>
                                  <a:pt x="1624" y="2235"/>
                                </a:lnTo>
                                <a:lnTo>
                                  <a:pt x="1590" y="2280"/>
                                </a:lnTo>
                                <a:lnTo>
                                  <a:pt x="1558" y="2330"/>
                                </a:lnTo>
                                <a:lnTo>
                                  <a:pt x="1528" y="2384"/>
                                </a:lnTo>
                                <a:lnTo>
                                  <a:pt x="1501" y="2443"/>
                                </a:lnTo>
                                <a:lnTo>
                                  <a:pt x="1477" y="2506"/>
                                </a:lnTo>
                                <a:lnTo>
                                  <a:pt x="1458" y="2573"/>
                                </a:lnTo>
                                <a:lnTo>
                                  <a:pt x="1443" y="2644"/>
                                </a:lnTo>
                                <a:lnTo>
                                  <a:pt x="1438" y="2681"/>
                                </a:lnTo>
                                <a:lnTo>
                                  <a:pt x="1435" y="2719"/>
                                </a:lnTo>
                                <a:lnTo>
                                  <a:pt x="1433" y="2756"/>
                                </a:lnTo>
                                <a:lnTo>
                                  <a:pt x="1431" y="2825"/>
                                </a:lnTo>
                                <a:lnTo>
                                  <a:pt x="1432" y="2856"/>
                                </a:lnTo>
                                <a:lnTo>
                                  <a:pt x="1435" y="2912"/>
                                </a:lnTo>
                                <a:lnTo>
                                  <a:pt x="1440" y="2962"/>
                                </a:lnTo>
                                <a:lnTo>
                                  <a:pt x="1447" y="3006"/>
                                </a:lnTo>
                                <a:lnTo>
                                  <a:pt x="1453" y="3044"/>
                                </a:lnTo>
                                <a:lnTo>
                                  <a:pt x="1457" y="3061"/>
                                </a:lnTo>
                                <a:lnTo>
                                  <a:pt x="1460" y="3078"/>
                                </a:lnTo>
                                <a:lnTo>
                                  <a:pt x="1462" y="3093"/>
                                </a:lnTo>
                                <a:lnTo>
                                  <a:pt x="1465" y="3107"/>
                                </a:lnTo>
                                <a:lnTo>
                                  <a:pt x="1466" y="3121"/>
                                </a:lnTo>
                                <a:lnTo>
                                  <a:pt x="1467" y="3133"/>
                                </a:lnTo>
                                <a:lnTo>
                                  <a:pt x="1468" y="3146"/>
                                </a:lnTo>
                                <a:lnTo>
                                  <a:pt x="1467" y="3157"/>
                                </a:lnTo>
                                <a:lnTo>
                                  <a:pt x="1465" y="3175"/>
                                </a:lnTo>
                                <a:lnTo>
                                  <a:pt x="1463" y="3189"/>
                                </a:lnTo>
                                <a:lnTo>
                                  <a:pt x="1461" y="3203"/>
                                </a:lnTo>
                                <a:lnTo>
                                  <a:pt x="1458" y="3218"/>
                                </a:lnTo>
                                <a:lnTo>
                                  <a:pt x="1455" y="3233"/>
                                </a:lnTo>
                                <a:lnTo>
                                  <a:pt x="1451" y="3249"/>
                                </a:lnTo>
                                <a:lnTo>
                                  <a:pt x="1447" y="3266"/>
                                </a:lnTo>
                                <a:lnTo>
                                  <a:pt x="1442" y="3283"/>
                                </a:lnTo>
                                <a:lnTo>
                                  <a:pt x="1437" y="3302"/>
                                </a:lnTo>
                                <a:lnTo>
                                  <a:pt x="1431" y="3321"/>
                                </a:lnTo>
                                <a:lnTo>
                                  <a:pt x="1425" y="3342"/>
                                </a:lnTo>
                                <a:lnTo>
                                  <a:pt x="1418" y="3365"/>
                                </a:lnTo>
                                <a:lnTo>
                                  <a:pt x="1411" y="3389"/>
                                </a:lnTo>
                                <a:lnTo>
                                  <a:pt x="1403" y="3415"/>
                                </a:lnTo>
                                <a:lnTo>
                                  <a:pt x="1395" y="3442"/>
                                </a:lnTo>
                                <a:lnTo>
                                  <a:pt x="1386" y="3472"/>
                                </a:lnTo>
                                <a:lnTo>
                                  <a:pt x="1379" y="3497"/>
                                </a:lnTo>
                                <a:lnTo>
                                  <a:pt x="1372" y="3521"/>
                                </a:lnTo>
                                <a:lnTo>
                                  <a:pt x="1366" y="3546"/>
                                </a:lnTo>
                                <a:lnTo>
                                  <a:pt x="1360" y="3570"/>
                                </a:lnTo>
                                <a:lnTo>
                                  <a:pt x="1354" y="3595"/>
                                </a:lnTo>
                                <a:lnTo>
                                  <a:pt x="1349" y="3618"/>
                                </a:lnTo>
                                <a:lnTo>
                                  <a:pt x="1344" y="3642"/>
                                </a:lnTo>
                                <a:lnTo>
                                  <a:pt x="1340" y="3665"/>
                                </a:lnTo>
                                <a:lnTo>
                                  <a:pt x="1335" y="3687"/>
                                </a:lnTo>
                                <a:lnTo>
                                  <a:pt x="1331" y="3709"/>
                                </a:lnTo>
                                <a:lnTo>
                                  <a:pt x="1327" y="3730"/>
                                </a:lnTo>
                                <a:lnTo>
                                  <a:pt x="1324" y="3750"/>
                                </a:lnTo>
                                <a:lnTo>
                                  <a:pt x="1320" y="3770"/>
                                </a:lnTo>
                                <a:lnTo>
                                  <a:pt x="1317" y="3788"/>
                                </a:lnTo>
                                <a:lnTo>
                                  <a:pt x="1313" y="3805"/>
                                </a:lnTo>
                                <a:lnTo>
                                  <a:pt x="1310" y="3822"/>
                                </a:lnTo>
                                <a:lnTo>
                                  <a:pt x="1307" y="3837"/>
                                </a:lnTo>
                                <a:lnTo>
                                  <a:pt x="1304" y="3851"/>
                                </a:lnTo>
                                <a:lnTo>
                                  <a:pt x="1301" y="3864"/>
                                </a:lnTo>
                                <a:lnTo>
                                  <a:pt x="1298" y="3875"/>
                                </a:lnTo>
                                <a:lnTo>
                                  <a:pt x="1294" y="3888"/>
                                </a:lnTo>
                                <a:lnTo>
                                  <a:pt x="1288" y="3904"/>
                                </a:lnTo>
                                <a:lnTo>
                                  <a:pt x="1281" y="3921"/>
                                </a:lnTo>
                                <a:lnTo>
                                  <a:pt x="1274" y="3937"/>
                                </a:lnTo>
                                <a:lnTo>
                                  <a:pt x="1265" y="3953"/>
                                </a:lnTo>
                                <a:lnTo>
                                  <a:pt x="1256" y="3970"/>
                                </a:lnTo>
                                <a:lnTo>
                                  <a:pt x="1246" y="3986"/>
                                </a:lnTo>
                                <a:lnTo>
                                  <a:pt x="1235" y="4004"/>
                                </a:lnTo>
                                <a:lnTo>
                                  <a:pt x="1223" y="4021"/>
                                </a:lnTo>
                                <a:lnTo>
                                  <a:pt x="1211" y="4039"/>
                                </a:lnTo>
                                <a:lnTo>
                                  <a:pt x="1198" y="4057"/>
                                </a:lnTo>
                                <a:lnTo>
                                  <a:pt x="1184" y="4076"/>
                                </a:lnTo>
                                <a:lnTo>
                                  <a:pt x="1170" y="4096"/>
                                </a:lnTo>
                                <a:lnTo>
                                  <a:pt x="1160" y="4110"/>
                                </a:lnTo>
                                <a:lnTo>
                                  <a:pt x="1138" y="4142"/>
                                </a:lnTo>
                                <a:lnTo>
                                  <a:pt x="1113" y="4180"/>
                                </a:lnTo>
                                <a:lnTo>
                                  <a:pt x="1086" y="4222"/>
                                </a:lnTo>
                                <a:lnTo>
                                  <a:pt x="1058" y="4268"/>
                                </a:lnTo>
                                <a:lnTo>
                                  <a:pt x="1044" y="4292"/>
                                </a:lnTo>
                                <a:lnTo>
                                  <a:pt x="1031" y="4317"/>
                                </a:lnTo>
                                <a:lnTo>
                                  <a:pt x="1017" y="4343"/>
                                </a:lnTo>
                                <a:lnTo>
                                  <a:pt x="1004" y="4369"/>
                                </a:lnTo>
                                <a:lnTo>
                                  <a:pt x="991" y="4395"/>
                                </a:lnTo>
                                <a:lnTo>
                                  <a:pt x="979" y="4422"/>
                                </a:lnTo>
                                <a:lnTo>
                                  <a:pt x="967" y="4448"/>
                                </a:lnTo>
                                <a:lnTo>
                                  <a:pt x="957" y="4475"/>
                                </a:lnTo>
                                <a:lnTo>
                                  <a:pt x="947" y="4502"/>
                                </a:lnTo>
                                <a:lnTo>
                                  <a:pt x="938" y="4529"/>
                                </a:lnTo>
                                <a:lnTo>
                                  <a:pt x="923" y="4582"/>
                                </a:lnTo>
                                <a:lnTo>
                                  <a:pt x="917" y="4610"/>
                                </a:lnTo>
                                <a:lnTo>
                                  <a:pt x="911" y="4638"/>
                                </a:lnTo>
                                <a:lnTo>
                                  <a:pt x="906" y="4667"/>
                                </a:lnTo>
                                <a:lnTo>
                                  <a:pt x="901" y="4697"/>
                                </a:lnTo>
                                <a:lnTo>
                                  <a:pt x="897" y="4727"/>
                                </a:lnTo>
                                <a:lnTo>
                                  <a:pt x="892" y="4757"/>
                                </a:lnTo>
                                <a:lnTo>
                                  <a:pt x="888" y="4788"/>
                                </a:lnTo>
                                <a:lnTo>
                                  <a:pt x="885" y="4819"/>
                                </a:lnTo>
                                <a:lnTo>
                                  <a:pt x="881" y="4849"/>
                                </a:lnTo>
                                <a:lnTo>
                                  <a:pt x="878" y="4880"/>
                                </a:lnTo>
                                <a:lnTo>
                                  <a:pt x="874" y="4910"/>
                                </a:lnTo>
                                <a:lnTo>
                                  <a:pt x="871" y="4940"/>
                                </a:lnTo>
                                <a:lnTo>
                                  <a:pt x="868" y="4970"/>
                                </a:lnTo>
                                <a:lnTo>
                                  <a:pt x="864" y="4999"/>
                                </a:lnTo>
                                <a:lnTo>
                                  <a:pt x="861" y="5027"/>
                                </a:lnTo>
                                <a:lnTo>
                                  <a:pt x="858" y="5054"/>
                                </a:lnTo>
                                <a:lnTo>
                                  <a:pt x="854" y="5081"/>
                                </a:lnTo>
                                <a:lnTo>
                                  <a:pt x="850" y="5106"/>
                                </a:lnTo>
                                <a:lnTo>
                                  <a:pt x="846" y="5131"/>
                                </a:lnTo>
                                <a:lnTo>
                                  <a:pt x="841" y="5155"/>
                                </a:lnTo>
                                <a:lnTo>
                                  <a:pt x="836" y="5181"/>
                                </a:lnTo>
                                <a:lnTo>
                                  <a:pt x="830" y="5208"/>
                                </a:lnTo>
                                <a:lnTo>
                                  <a:pt x="823" y="5236"/>
                                </a:lnTo>
                                <a:lnTo>
                                  <a:pt x="816" y="5265"/>
                                </a:lnTo>
                                <a:lnTo>
                                  <a:pt x="808" y="5294"/>
                                </a:lnTo>
                                <a:lnTo>
                                  <a:pt x="800" y="5324"/>
                                </a:lnTo>
                                <a:lnTo>
                                  <a:pt x="792" y="5353"/>
                                </a:lnTo>
                                <a:lnTo>
                                  <a:pt x="784" y="5383"/>
                                </a:lnTo>
                                <a:lnTo>
                                  <a:pt x="776" y="5412"/>
                                </a:lnTo>
                                <a:lnTo>
                                  <a:pt x="768" y="5440"/>
                                </a:lnTo>
                                <a:lnTo>
                                  <a:pt x="760" y="5468"/>
                                </a:lnTo>
                                <a:lnTo>
                                  <a:pt x="752" y="5495"/>
                                </a:lnTo>
                                <a:lnTo>
                                  <a:pt x="744" y="5521"/>
                                </a:lnTo>
                                <a:lnTo>
                                  <a:pt x="737" y="5545"/>
                                </a:lnTo>
                                <a:lnTo>
                                  <a:pt x="731" y="5567"/>
                                </a:lnTo>
                                <a:lnTo>
                                  <a:pt x="725" y="5588"/>
                                </a:lnTo>
                                <a:lnTo>
                                  <a:pt x="719" y="5607"/>
                                </a:lnTo>
                                <a:lnTo>
                                  <a:pt x="715" y="5623"/>
                                </a:lnTo>
                                <a:lnTo>
                                  <a:pt x="711" y="5637"/>
                                </a:lnTo>
                                <a:lnTo>
                                  <a:pt x="708" y="5646"/>
                                </a:lnTo>
                                <a:lnTo>
                                  <a:pt x="703" y="5667"/>
                                </a:lnTo>
                                <a:lnTo>
                                  <a:pt x="697" y="5688"/>
                                </a:lnTo>
                                <a:lnTo>
                                  <a:pt x="691" y="5710"/>
                                </a:lnTo>
                                <a:lnTo>
                                  <a:pt x="684" y="5731"/>
                                </a:lnTo>
                                <a:lnTo>
                                  <a:pt x="678" y="5752"/>
                                </a:lnTo>
                                <a:lnTo>
                                  <a:pt x="672" y="5773"/>
                                </a:lnTo>
                                <a:lnTo>
                                  <a:pt x="666" y="5793"/>
                                </a:lnTo>
                                <a:lnTo>
                                  <a:pt x="660" y="5812"/>
                                </a:lnTo>
                                <a:lnTo>
                                  <a:pt x="655" y="5830"/>
                                </a:lnTo>
                                <a:lnTo>
                                  <a:pt x="651" y="5847"/>
                                </a:lnTo>
                                <a:lnTo>
                                  <a:pt x="647" y="5863"/>
                                </a:lnTo>
                                <a:lnTo>
                                  <a:pt x="643" y="5877"/>
                                </a:lnTo>
                                <a:lnTo>
                                  <a:pt x="641" y="5885"/>
                                </a:lnTo>
                                <a:lnTo>
                                  <a:pt x="636" y="5904"/>
                                </a:lnTo>
                                <a:lnTo>
                                  <a:pt x="630" y="5923"/>
                                </a:lnTo>
                                <a:lnTo>
                                  <a:pt x="622" y="5941"/>
                                </a:lnTo>
                                <a:lnTo>
                                  <a:pt x="613" y="5959"/>
                                </a:lnTo>
                                <a:lnTo>
                                  <a:pt x="603" y="5976"/>
                                </a:lnTo>
                                <a:lnTo>
                                  <a:pt x="592" y="5994"/>
                                </a:lnTo>
                                <a:lnTo>
                                  <a:pt x="579" y="6010"/>
                                </a:lnTo>
                                <a:lnTo>
                                  <a:pt x="566" y="6027"/>
                                </a:lnTo>
                                <a:lnTo>
                                  <a:pt x="558" y="6035"/>
                                </a:lnTo>
                                <a:lnTo>
                                  <a:pt x="546" y="6047"/>
                                </a:lnTo>
                                <a:lnTo>
                                  <a:pt x="533" y="6060"/>
                                </a:lnTo>
                                <a:lnTo>
                                  <a:pt x="519" y="6073"/>
                                </a:lnTo>
                                <a:lnTo>
                                  <a:pt x="503" y="6087"/>
                                </a:lnTo>
                                <a:lnTo>
                                  <a:pt x="487" y="6101"/>
                                </a:lnTo>
                                <a:lnTo>
                                  <a:pt x="470" y="6116"/>
                                </a:lnTo>
                                <a:lnTo>
                                  <a:pt x="452" y="6131"/>
                                </a:lnTo>
                                <a:lnTo>
                                  <a:pt x="435" y="6145"/>
                                </a:lnTo>
                                <a:lnTo>
                                  <a:pt x="418" y="6159"/>
                                </a:lnTo>
                                <a:lnTo>
                                  <a:pt x="401" y="6173"/>
                                </a:lnTo>
                                <a:lnTo>
                                  <a:pt x="385" y="6186"/>
                                </a:lnTo>
                                <a:lnTo>
                                  <a:pt x="370" y="6197"/>
                                </a:lnTo>
                                <a:lnTo>
                                  <a:pt x="357" y="6208"/>
                                </a:lnTo>
                                <a:lnTo>
                                  <a:pt x="349" y="6214"/>
                                </a:lnTo>
                                <a:lnTo>
                                  <a:pt x="332" y="6228"/>
                                </a:lnTo>
                                <a:lnTo>
                                  <a:pt x="314" y="6243"/>
                                </a:lnTo>
                                <a:lnTo>
                                  <a:pt x="297" y="6259"/>
                                </a:lnTo>
                                <a:lnTo>
                                  <a:pt x="280" y="6275"/>
                                </a:lnTo>
                                <a:lnTo>
                                  <a:pt x="265" y="6290"/>
                                </a:lnTo>
                                <a:lnTo>
                                  <a:pt x="250" y="6306"/>
                                </a:lnTo>
                                <a:lnTo>
                                  <a:pt x="237" y="6320"/>
                                </a:lnTo>
                                <a:lnTo>
                                  <a:pt x="225" y="6334"/>
                                </a:lnTo>
                                <a:lnTo>
                                  <a:pt x="216" y="6346"/>
                                </a:lnTo>
                                <a:lnTo>
                                  <a:pt x="210" y="6356"/>
                                </a:lnTo>
                                <a:lnTo>
                                  <a:pt x="209" y="6358"/>
                                </a:lnTo>
                                <a:lnTo>
                                  <a:pt x="202" y="6369"/>
                                </a:lnTo>
                                <a:lnTo>
                                  <a:pt x="192" y="6383"/>
                                </a:lnTo>
                                <a:lnTo>
                                  <a:pt x="181" y="6399"/>
                                </a:lnTo>
                                <a:lnTo>
                                  <a:pt x="168" y="6416"/>
                                </a:lnTo>
                                <a:lnTo>
                                  <a:pt x="155" y="6434"/>
                                </a:lnTo>
                                <a:lnTo>
                                  <a:pt x="141" y="6453"/>
                                </a:lnTo>
                                <a:lnTo>
                                  <a:pt x="128" y="6471"/>
                                </a:lnTo>
                                <a:lnTo>
                                  <a:pt x="114" y="6489"/>
                                </a:lnTo>
                                <a:lnTo>
                                  <a:pt x="102" y="6506"/>
                                </a:lnTo>
                                <a:lnTo>
                                  <a:pt x="91" y="6521"/>
                                </a:lnTo>
                                <a:lnTo>
                                  <a:pt x="79" y="6540"/>
                                </a:lnTo>
                                <a:lnTo>
                                  <a:pt x="69" y="6556"/>
                                </a:lnTo>
                                <a:lnTo>
                                  <a:pt x="58" y="6573"/>
                                </a:lnTo>
                                <a:lnTo>
                                  <a:pt x="47" y="6591"/>
                                </a:lnTo>
                                <a:lnTo>
                                  <a:pt x="36" y="6611"/>
                                </a:lnTo>
                                <a:lnTo>
                                  <a:pt x="26" y="6631"/>
                                </a:lnTo>
                                <a:lnTo>
                                  <a:pt x="17" y="6650"/>
                                </a:lnTo>
                                <a:lnTo>
                                  <a:pt x="10" y="6669"/>
                                </a:lnTo>
                                <a:lnTo>
                                  <a:pt x="4" y="6687"/>
                                </a:lnTo>
                                <a:lnTo>
                                  <a:pt x="1" y="6704"/>
                                </a:lnTo>
                                <a:lnTo>
                                  <a:pt x="0" y="6719"/>
                                </a:lnTo>
                                <a:lnTo>
                                  <a:pt x="3" y="6731"/>
                                </a:lnTo>
                                <a:lnTo>
                                  <a:pt x="9" y="6740"/>
                                </a:lnTo>
                                <a:lnTo>
                                  <a:pt x="15" y="6745"/>
                                </a:lnTo>
                                <a:lnTo>
                                  <a:pt x="31" y="6753"/>
                                </a:lnTo>
                                <a:lnTo>
                                  <a:pt x="47" y="6755"/>
                                </a:lnTo>
                                <a:lnTo>
                                  <a:pt x="64" y="6751"/>
                                </a:lnTo>
                                <a:lnTo>
                                  <a:pt x="80" y="6744"/>
                                </a:lnTo>
                                <a:lnTo>
                                  <a:pt x="95" y="6735"/>
                                </a:lnTo>
                                <a:lnTo>
                                  <a:pt x="108" y="6724"/>
                                </a:lnTo>
                                <a:lnTo>
                                  <a:pt x="119" y="6712"/>
                                </a:lnTo>
                                <a:lnTo>
                                  <a:pt x="128" y="6702"/>
                                </a:lnTo>
                                <a:lnTo>
                                  <a:pt x="129" y="6699"/>
                                </a:lnTo>
                                <a:lnTo>
                                  <a:pt x="141" y="6685"/>
                                </a:lnTo>
                                <a:lnTo>
                                  <a:pt x="154" y="6669"/>
                                </a:lnTo>
                                <a:lnTo>
                                  <a:pt x="169" y="6652"/>
                                </a:lnTo>
                                <a:lnTo>
                                  <a:pt x="184" y="6636"/>
                                </a:lnTo>
                                <a:lnTo>
                                  <a:pt x="199" y="6620"/>
                                </a:lnTo>
                                <a:lnTo>
                                  <a:pt x="212" y="6606"/>
                                </a:lnTo>
                                <a:lnTo>
                                  <a:pt x="223" y="6595"/>
                                </a:lnTo>
                                <a:lnTo>
                                  <a:pt x="239" y="6580"/>
                                </a:lnTo>
                                <a:lnTo>
                                  <a:pt x="256" y="6566"/>
                                </a:lnTo>
                                <a:lnTo>
                                  <a:pt x="275" y="6554"/>
                                </a:lnTo>
                                <a:lnTo>
                                  <a:pt x="294" y="6544"/>
                                </a:lnTo>
                                <a:lnTo>
                                  <a:pt x="309" y="6539"/>
                                </a:lnTo>
                                <a:lnTo>
                                  <a:pt x="320" y="6541"/>
                                </a:lnTo>
                                <a:lnTo>
                                  <a:pt x="321" y="6542"/>
                                </a:lnTo>
                                <a:lnTo>
                                  <a:pt x="324" y="6552"/>
                                </a:lnTo>
                                <a:lnTo>
                                  <a:pt x="322" y="6568"/>
                                </a:lnTo>
                                <a:lnTo>
                                  <a:pt x="315" y="6587"/>
                                </a:lnTo>
                                <a:lnTo>
                                  <a:pt x="306" y="6608"/>
                                </a:lnTo>
                                <a:lnTo>
                                  <a:pt x="297" y="6628"/>
                                </a:lnTo>
                                <a:lnTo>
                                  <a:pt x="289" y="6645"/>
                                </a:lnTo>
                                <a:lnTo>
                                  <a:pt x="286" y="6652"/>
                                </a:lnTo>
                                <a:lnTo>
                                  <a:pt x="279" y="6669"/>
                                </a:lnTo>
                                <a:lnTo>
                                  <a:pt x="271" y="6689"/>
                                </a:lnTo>
                                <a:lnTo>
                                  <a:pt x="262" y="6711"/>
                                </a:lnTo>
                                <a:lnTo>
                                  <a:pt x="253" y="6733"/>
                                </a:lnTo>
                                <a:lnTo>
                                  <a:pt x="245" y="6753"/>
                                </a:lnTo>
                                <a:lnTo>
                                  <a:pt x="238" y="6768"/>
                                </a:lnTo>
                                <a:lnTo>
                                  <a:pt x="237" y="6770"/>
                                </a:lnTo>
                                <a:lnTo>
                                  <a:pt x="233" y="6779"/>
                                </a:lnTo>
                                <a:lnTo>
                                  <a:pt x="227" y="6791"/>
                                </a:lnTo>
                                <a:lnTo>
                                  <a:pt x="220" y="6806"/>
                                </a:lnTo>
                                <a:lnTo>
                                  <a:pt x="212" y="6823"/>
                                </a:lnTo>
                                <a:lnTo>
                                  <a:pt x="204" y="6841"/>
                                </a:lnTo>
                                <a:lnTo>
                                  <a:pt x="194" y="6861"/>
                                </a:lnTo>
                                <a:lnTo>
                                  <a:pt x="184" y="6883"/>
                                </a:lnTo>
                                <a:lnTo>
                                  <a:pt x="174" y="6904"/>
                                </a:lnTo>
                                <a:lnTo>
                                  <a:pt x="164" y="6926"/>
                                </a:lnTo>
                                <a:lnTo>
                                  <a:pt x="153" y="6948"/>
                                </a:lnTo>
                                <a:lnTo>
                                  <a:pt x="143" y="6970"/>
                                </a:lnTo>
                                <a:lnTo>
                                  <a:pt x="133" y="6990"/>
                                </a:lnTo>
                                <a:lnTo>
                                  <a:pt x="124" y="7009"/>
                                </a:lnTo>
                                <a:lnTo>
                                  <a:pt x="116" y="7025"/>
                                </a:lnTo>
                                <a:lnTo>
                                  <a:pt x="105" y="7051"/>
                                </a:lnTo>
                                <a:lnTo>
                                  <a:pt x="97" y="7075"/>
                                </a:lnTo>
                                <a:lnTo>
                                  <a:pt x="93" y="7096"/>
                                </a:lnTo>
                                <a:lnTo>
                                  <a:pt x="91" y="7115"/>
                                </a:lnTo>
                                <a:lnTo>
                                  <a:pt x="93" y="7132"/>
                                </a:lnTo>
                                <a:lnTo>
                                  <a:pt x="97" y="7145"/>
                                </a:lnTo>
                                <a:lnTo>
                                  <a:pt x="104" y="7156"/>
                                </a:lnTo>
                                <a:lnTo>
                                  <a:pt x="113" y="7164"/>
                                </a:lnTo>
                                <a:lnTo>
                                  <a:pt x="132" y="7171"/>
                                </a:lnTo>
                                <a:lnTo>
                                  <a:pt x="151" y="7173"/>
                                </a:lnTo>
                                <a:lnTo>
                                  <a:pt x="170" y="7170"/>
                                </a:lnTo>
                                <a:lnTo>
                                  <a:pt x="189" y="7161"/>
                                </a:lnTo>
                                <a:lnTo>
                                  <a:pt x="205" y="7146"/>
                                </a:lnTo>
                                <a:lnTo>
                                  <a:pt x="214" y="7133"/>
                                </a:lnTo>
                                <a:lnTo>
                                  <a:pt x="222" y="7120"/>
                                </a:lnTo>
                                <a:lnTo>
                                  <a:pt x="232" y="7105"/>
                                </a:lnTo>
                                <a:lnTo>
                                  <a:pt x="242" y="7089"/>
                                </a:lnTo>
                                <a:lnTo>
                                  <a:pt x="252" y="7072"/>
                                </a:lnTo>
                                <a:lnTo>
                                  <a:pt x="263" y="7053"/>
                                </a:lnTo>
                                <a:lnTo>
                                  <a:pt x="275" y="7034"/>
                                </a:lnTo>
                                <a:lnTo>
                                  <a:pt x="286" y="7013"/>
                                </a:lnTo>
                                <a:lnTo>
                                  <a:pt x="298" y="6992"/>
                                </a:lnTo>
                                <a:lnTo>
                                  <a:pt x="309" y="6970"/>
                                </a:lnTo>
                                <a:lnTo>
                                  <a:pt x="312" y="6965"/>
                                </a:lnTo>
                                <a:lnTo>
                                  <a:pt x="326" y="6939"/>
                                </a:lnTo>
                                <a:lnTo>
                                  <a:pt x="339" y="6915"/>
                                </a:lnTo>
                                <a:lnTo>
                                  <a:pt x="352" y="6894"/>
                                </a:lnTo>
                                <a:lnTo>
                                  <a:pt x="364" y="6876"/>
                                </a:lnTo>
                                <a:lnTo>
                                  <a:pt x="374" y="6861"/>
                                </a:lnTo>
                                <a:lnTo>
                                  <a:pt x="383" y="6851"/>
                                </a:lnTo>
                                <a:lnTo>
                                  <a:pt x="391" y="6846"/>
                                </a:lnTo>
                                <a:lnTo>
                                  <a:pt x="397" y="6845"/>
                                </a:lnTo>
                                <a:lnTo>
                                  <a:pt x="399" y="6848"/>
                                </a:lnTo>
                                <a:lnTo>
                                  <a:pt x="401" y="6859"/>
                                </a:lnTo>
                                <a:lnTo>
                                  <a:pt x="399" y="6877"/>
                                </a:lnTo>
                                <a:lnTo>
                                  <a:pt x="395" y="6898"/>
                                </a:lnTo>
                                <a:lnTo>
                                  <a:pt x="389" y="6921"/>
                                </a:lnTo>
                                <a:lnTo>
                                  <a:pt x="383" y="6945"/>
                                </a:lnTo>
                                <a:lnTo>
                                  <a:pt x="377" y="6967"/>
                                </a:lnTo>
                                <a:lnTo>
                                  <a:pt x="373" y="6981"/>
                                </a:lnTo>
                                <a:lnTo>
                                  <a:pt x="368" y="6998"/>
                                </a:lnTo>
                                <a:lnTo>
                                  <a:pt x="363" y="7017"/>
                                </a:lnTo>
                                <a:lnTo>
                                  <a:pt x="357" y="7037"/>
                                </a:lnTo>
                                <a:lnTo>
                                  <a:pt x="351" y="7058"/>
                                </a:lnTo>
                                <a:lnTo>
                                  <a:pt x="344" y="7079"/>
                                </a:lnTo>
                                <a:lnTo>
                                  <a:pt x="338" y="7101"/>
                                </a:lnTo>
                                <a:lnTo>
                                  <a:pt x="331" y="7121"/>
                                </a:lnTo>
                                <a:lnTo>
                                  <a:pt x="325" y="7140"/>
                                </a:lnTo>
                                <a:lnTo>
                                  <a:pt x="319" y="7158"/>
                                </a:lnTo>
                                <a:lnTo>
                                  <a:pt x="319" y="7159"/>
                                </a:lnTo>
                                <a:lnTo>
                                  <a:pt x="314" y="7174"/>
                                </a:lnTo>
                                <a:lnTo>
                                  <a:pt x="308" y="7192"/>
                                </a:lnTo>
                                <a:lnTo>
                                  <a:pt x="302" y="7211"/>
                                </a:lnTo>
                                <a:lnTo>
                                  <a:pt x="296" y="7231"/>
                                </a:lnTo>
                                <a:lnTo>
                                  <a:pt x="291" y="7252"/>
                                </a:lnTo>
                                <a:lnTo>
                                  <a:pt x="287" y="7273"/>
                                </a:lnTo>
                                <a:lnTo>
                                  <a:pt x="285" y="7293"/>
                                </a:lnTo>
                                <a:lnTo>
                                  <a:pt x="285" y="7313"/>
                                </a:lnTo>
                                <a:lnTo>
                                  <a:pt x="288" y="7330"/>
                                </a:lnTo>
                                <a:lnTo>
                                  <a:pt x="294" y="7345"/>
                                </a:lnTo>
                                <a:lnTo>
                                  <a:pt x="303" y="7356"/>
                                </a:lnTo>
                                <a:lnTo>
                                  <a:pt x="316" y="7365"/>
                                </a:lnTo>
                                <a:lnTo>
                                  <a:pt x="338" y="7371"/>
                                </a:lnTo>
                                <a:lnTo>
                                  <a:pt x="355" y="7371"/>
                                </a:lnTo>
                                <a:lnTo>
                                  <a:pt x="370" y="7366"/>
                                </a:lnTo>
                                <a:lnTo>
                                  <a:pt x="383" y="7359"/>
                                </a:lnTo>
                                <a:lnTo>
                                  <a:pt x="395" y="7347"/>
                                </a:lnTo>
                                <a:lnTo>
                                  <a:pt x="406" y="7333"/>
                                </a:lnTo>
                                <a:lnTo>
                                  <a:pt x="416" y="7317"/>
                                </a:lnTo>
                                <a:lnTo>
                                  <a:pt x="425" y="7298"/>
                                </a:lnTo>
                                <a:lnTo>
                                  <a:pt x="433" y="7279"/>
                                </a:lnTo>
                                <a:lnTo>
                                  <a:pt x="441" y="7258"/>
                                </a:lnTo>
                                <a:lnTo>
                                  <a:pt x="444" y="7247"/>
                                </a:lnTo>
                                <a:lnTo>
                                  <a:pt x="448" y="7233"/>
                                </a:lnTo>
                                <a:lnTo>
                                  <a:pt x="453" y="7218"/>
                                </a:lnTo>
                                <a:lnTo>
                                  <a:pt x="459" y="7201"/>
                                </a:lnTo>
                                <a:lnTo>
                                  <a:pt x="465" y="7182"/>
                                </a:lnTo>
                                <a:lnTo>
                                  <a:pt x="471" y="7163"/>
                                </a:lnTo>
                                <a:lnTo>
                                  <a:pt x="478" y="7143"/>
                                </a:lnTo>
                                <a:lnTo>
                                  <a:pt x="485" y="7122"/>
                                </a:lnTo>
                                <a:lnTo>
                                  <a:pt x="492" y="7101"/>
                                </a:lnTo>
                                <a:lnTo>
                                  <a:pt x="499" y="7079"/>
                                </a:lnTo>
                                <a:lnTo>
                                  <a:pt x="507" y="7057"/>
                                </a:lnTo>
                                <a:lnTo>
                                  <a:pt x="514" y="7035"/>
                                </a:lnTo>
                                <a:lnTo>
                                  <a:pt x="522" y="7013"/>
                                </a:lnTo>
                                <a:lnTo>
                                  <a:pt x="537" y="6975"/>
                                </a:lnTo>
                                <a:lnTo>
                                  <a:pt x="547" y="6949"/>
                                </a:lnTo>
                                <a:lnTo>
                                  <a:pt x="557" y="6925"/>
                                </a:lnTo>
                                <a:lnTo>
                                  <a:pt x="567" y="6904"/>
                                </a:lnTo>
                                <a:lnTo>
                                  <a:pt x="577" y="6886"/>
                                </a:lnTo>
                                <a:lnTo>
                                  <a:pt x="585" y="6872"/>
                                </a:lnTo>
                                <a:lnTo>
                                  <a:pt x="593" y="6862"/>
                                </a:lnTo>
                                <a:lnTo>
                                  <a:pt x="606" y="6855"/>
                                </a:lnTo>
                                <a:lnTo>
                                  <a:pt x="610" y="6858"/>
                                </a:lnTo>
                                <a:lnTo>
                                  <a:pt x="613" y="6867"/>
                                </a:lnTo>
                                <a:lnTo>
                                  <a:pt x="614" y="6882"/>
                                </a:lnTo>
                                <a:lnTo>
                                  <a:pt x="613" y="6900"/>
                                </a:lnTo>
                                <a:lnTo>
                                  <a:pt x="611" y="6922"/>
                                </a:lnTo>
                                <a:lnTo>
                                  <a:pt x="609" y="6946"/>
                                </a:lnTo>
                                <a:lnTo>
                                  <a:pt x="605" y="6971"/>
                                </a:lnTo>
                                <a:lnTo>
                                  <a:pt x="601" y="6996"/>
                                </a:lnTo>
                                <a:lnTo>
                                  <a:pt x="597" y="7020"/>
                                </a:lnTo>
                                <a:lnTo>
                                  <a:pt x="594" y="7042"/>
                                </a:lnTo>
                                <a:lnTo>
                                  <a:pt x="593" y="7048"/>
                                </a:lnTo>
                                <a:lnTo>
                                  <a:pt x="590" y="7067"/>
                                </a:lnTo>
                                <a:lnTo>
                                  <a:pt x="587" y="7087"/>
                                </a:lnTo>
                                <a:lnTo>
                                  <a:pt x="584" y="7108"/>
                                </a:lnTo>
                                <a:lnTo>
                                  <a:pt x="581" y="7128"/>
                                </a:lnTo>
                                <a:lnTo>
                                  <a:pt x="578" y="7149"/>
                                </a:lnTo>
                                <a:lnTo>
                                  <a:pt x="575" y="7169"/>
                                </a:lnTo>
                                <a:lnTo>
                                  <a:pt x="572" y="7189"/>
                                </a:lnTo>
                                <a:lnTo>
                                  <a:pt x="569" y="7208"/>
                                </a:lnTo>
                                <a:lnTo>
                                  <a:pt x="566" y="7227"/>
                                </a:lnTo>
                                <a:lnTo>
                                  <a:pt x="562" y="7246"/>
                                </a:lnTo>
                                <a:lnTo>
                                  <a:pt x="559" y="7265"/>
                                </a:lnTo>
                                <a:lnTo>
                                  <a:pt x="556" y="7290"/>
                                </a:lnTo>
                                <a:lnTo>
                                  <a:pt x="555" y="7313"/>
                                </a:lnTo>
                                <a:lnTo>
                                  <a:pt x="557" y="7333"/>
                                </a:lnTo>
                                <a:lnTo>
                                  <a:pt x="563" y="7351"/>
                                </a:lnTo>
                                <a:lnTo>
                                  <a:pt x="573" y="7366"/>
                                </a:lnTo>
                                <a:lnTo>
                                  <a:pt x="587" y="7377"/>
                                </a:lnTo>
                                <a:lnTo>
                                  <a:pt x="607" y="7384"/>
                                </a:lnTo>
                                <a:lnTo>
                                  <a:pt x="616" y="7385"/>
                                </a:lnTo>
                                <a:lnTo>
                                  <a:pt x="633" y="7382"/>
                                </a:lnTo>
                                <a:lnTo>
                                  <a:pt x="647" y="7373"/>
                                </a:lnTo>
                                <a:lnTo>
                                  <a:pt x="660" y="7359"/>
                                </a:lnTo>
                                <a:lnTo>
                                  <a:pt x="670" y="7342"/>
                                </a:lnTo>
                                <a:lnTo>
                                  <a:pt x="679" y="7322"/>
                                </a:lnTo>
                                <a:lnTo>
                                  <a:pt x="687" y="7301"/>
                                </a:lnTo>
                                <a:lnTo>
                                  <a:pt x="692" y="7279"/>
                                </a:lnTo>
                                <a:lnTo>
                                  <a:pt x="697" y="7254"/>
                                </a:lnTo>
                                <a:lnTo>
                                  <a:pt x="701" y="7235"/>
                                </a:lnTo>
                                <a:lnTo>
                                  <a:pt x="703" y="7215"/>
                                </a:lnTo>
                                <a:lnTo>
                                  <a:pt x="706" y="7196"/>
                                </a:lnTo>
                                <a:lnTo>
                                  <a:pt x="709" y="7176"/>
                                </a:lnTo>
                                <a:lnTo>
                                  <a:pt x="713" y="7156"/>
                                </a:lnTo>
                                <a:lnTo>
                                  <a:pt x="717" y="7136"/>
                                </a:lnTo>
                                <a:lnTo>
                                  <a:pt x="719" y="7130"/>
                                </a:lnTo>
                                <a:lnTo>
                                  <a:pt x="722" y="7115"/>
                                </a:lnTo>
                                <a:lnTo>
                                  <a:pt x="725" y="7098"/>
                                </a:lnTo>
                                <a:lnTo>
                                  <a:pt x="728" y="7081"/>
                                </a:lnTo>
                                <a:lnTo>
                                  <a:pt x="731" y="7062"/>
                                </a:lnTo>
                                <a:lnTo>
                                  <a:pt x="734" y="7042"/>
                                </a:lnTo>
                                <a:lnTo>
                                  <a:pt x="738" y="7021"/>
                                </a:lnTo>
                                <a:lnTo>
                                  <a:pt x="741" y="7000"/>
                                </a:lnTo>
                                <a:lnTo>
                                  <a:pt x="745" y="6978"/>
                                </a:lnTo>
                                <a:lnTo>
                                  <a:pt x="749" y="6955"/>
                                </a:lnTo>
                                <a:lnTo>
                                  <a:pt x="754" y="6931"/>
                                </a:lnTo>
                                <a:lnTo>
                                  <a:pt x="760" y="6903"/>
                                </a:lnTo>
                                <a:lnTo>
                                  <a:pt x="768" y="6873"/>
                                </a:lnTo>
                                <a:lnTo>
                                  <a:pt x="777" y="6849"/>
                                </a:lnTo>
                                <a:lnTo>
                                  <a:pt x="785" y="6832"/>
                                </a:lnTo>
                                <a:lnTo>
                                  <a:pt x="793" y="6820"/>
                                </a:lnTo>
                                <a:lnTo>
                                  <a:pt x="800" y="6814"/>
                                </a:lnTo>
                                <a:lnTo>
                                  <a:pt x="807" y="6813"/>
                                </a:lnTo>
                                <a:lnTo>
                                  <a:pt x="811" y="6816"/>
                                </a:lnTo>
                                <a:lnTo>
                                  <a:pt x="816" y="6831"/>
                                </a:lnTo>
                                <a:lnTo>
                                  <a:pt x="817" y="6852"/>
                                </a:lnTo>
                                <a:lnTo>
                                  <a:pt x="817" y="6878"/>
                                </a:lnTo>
                                <a:lnTo>
                                  <a:pt x="817" y="6903"/>
                                </a:lnTo>
                                <a:lnTo>
                                  <a:pt x="817" y="6905"/>
                                </a:lnTo>
                                <a:lnTo>
                                  <a:pt x="818" y="6919"/>
                                </a:lnTo>
                                <a:lnTo>
                                  <a:pt x="818" y="6936"/>
                                </a:lnTo>
                                <a:lnTo>
                                  <a:pt x="820" y="6954"/>
                                </a:lnTo>
                                <a:lnTo>
                                  <a:pt x="821" y="6975"/>
                                </a:lnTo>
                                <a:lnTo>
                                  <a:pt x="823" y="6997"/>
                                </a:lnTo>
                                <a:lnTo>
                                  <a:pt x="825" y="7019"/>
                                </a:lnTo>
                                <a:lnTo>
                                  <a:pt x="826" y="7042"/>
                                </a:lnTo>
                                <a:lnTo>
                                  <a:pt x="828" y="7065"/>
                                </a:lnTo>
                                <a:lnTo>
                                  <a:pt x="829" y="7087"/>
                                </a:lnTo>
                                <a:lnTo>
                                  <a:pt x="830" y="7105"/>
                                </a:lnTo>
                                <a:lnTo>
                                  <a:pt x="831" y="7131"/>
                                </a:lnTo>
                                <a:lnTo>
                                  <a:pt x="833" y="7156"/>
                                </a:lnTo>
                                <a:lnTo>
                                  <a:pt x="836" y="7179"/>
                                </a:lnTo>
                                <a:lnTo>
                                  <a:pt x="841" y="7200"/>
                                </a:lnTo>
                                <a:lnTo>
                                  <a:pt x="850" y="7215"/>
                                </a:lnTo>
                                <a:lnTo>
                                  <a:pt x="863" y="7226"/>
                                </a:lnTo>
                                <a:lnTo>
                                  <a:pt x="880" y="7230"/>
                                </a:lnTo>
                                <a:lnTo>
                                  <a:pt x="881" y="7230"/>
                                </a:lnTo>
                                <a:lnTo>
                                  <a:pt x="896" y="7227"/>
                                </a:lnTo>
                                <a:lnTo>
                                  <a:pt x="907" y="7217"/>
                                </a:lnTo>
                                <a:lnTo>
                                  <a:pt x="915" y="7202"/>
                                </a:lnTo>
                                <a:lnTo>
                                  <a:pt x="921" y="7183"/>
                                </a:lnTo>
                                <a:lnTo>
                                  <a:pt x="925" y="7161"/>
                                </a:lnTo>
                                <a:lnTo>
                                  <a:pt x="927" y="7136"/>
                                </a:lnTo>
                                <a:lnTo>
                                  <a:pt x="927" y="7111"/>
                                </a:lnTo>
                                <a:lnTo>
                                  <a:pt x="927" y="7085"/>
                                </a:lnTo>
                                <a:lnTo>
                                  <a:pt x="927" y="7060"/>
                                </a:lnTo>
                                <a:lnTo>
                                  <a:pt x="927" y="7033"/>
                                </a:lnTo>
                                <a:lnTo>
                                  <a:pt x="927" y="7014"/>
                                </a:lnTo>
                                <a:lnTo>
                                  <a:pt x="927" y="6994"/>
                                </a:lnTo>
                                <a:lnTo>
                                  <a:pt x="928" y="6974"/>
                                </a:lnTo>
                                <a:lnTo>
                                  <a:pt x="929" y="6952"/>
                                </a:lnTo>
                                <a:lnTo>
                                  <a:pt x="930" y="6931"/>
                                </a:lnTo>
                                <a:lnTo>
                                  <a:pt x="931" y="6909"/>
                                </a:lnTo>
                                <a:lnTo>
                                  <a:pt x="932" y="6888"/>
                                </a:lnTo>
                                <a:lnTo>
                                  <a:pt x="933" y="6867"/>
                                </a:lnTo>
                                <a:lnTo>
                                  <a:pt x="935" y="6846"/>
                                </a:lnTo>
                                <a:lnTo>
                                  <a:pt x="937" y="6826"/>
                                </a:lnTo>
                                <a:lnTo>
                                  <a:pt x="939" y="6807"/>
                                </a:lnTo>
                                <a:lnTo>
                                  <a:pt x="940" y="6790"/>
                                </a:lnTo>
                                <a:lnTo>
                                  <a:pt x="943" y="6768"/>
                                </a:lnTo>
                                <a:lnTo>
                                  <a:pt x="949" y="6741"/>
                                </a:lnTo>
                                <a:lnTo>
                                  <a:pt x="952" y="6726"/>
                                </a:lnTo>
                                <a:lnTo>
                                  <a:pt x="956" y="6711"/>
                                </a:lnTo>
                                <a:lnTo>
                                  <a:pt x="960" y="6695"/>
                                </a:lnTo>
                                <a:lnTo>
                                  <a:pt x="965" y="6678"/>
                                </a:lnTo>
                                <a:lnTo>
                                  <a:pt x="970" y="6660"/>
                                </a:lnTo>
                                <a:lnTo>
                                  <a:pt x="975" y="6641"/>
                                </a:lnTo>
                                <a:lnTo>
                                  <a:pt x="980" y="6622"/>
                                </a:lnTo>
                                <a:lnTo>
                                  <a:pt x="986" y="6601"/>
                                </a:lnTo>
                                <a:lnTo>
                                  <a:pt x="992" y="6580"/>
                                </a:lnTo>
                                <a:lnTo>
                                  <a:pt x="998" y="6558"/>
                                </a:lnTo>
                                <a:lnTo>
                                  <a:pt x="1004" y="6535"/>
                                </a:lnTo>
                                <a:lnTo>
                                  <a:pt x="1010" y="6511"/>
                                </a:lnTo>
                                <a:lnTo>
                                  <a:pt x="1016" y="6487"/>
                                </a:lnTo>
                                <a:lnTo>
                                  <a:pt x="1022" y="6461"/>
                                </a:lnTo>
                                <a:lnTo>
                                  <a:pt x="1028" y="6434"/>
                                </a:lnTo>
                                <a:lnTo>
                                  <a:pt x="1034" y="6406"/>
                                </a:lnTo>
                                <a:lnTo>
                                  <a:pt x="1039" y="6379"/>
                                </a:lnTo>
                                <a:lnTo>
                                  <a:pt x="1044" y="6353"/>
                                </a:lnTo>
                                <a:lnTo>
                                  <a:pt x="1048" y="6329"/>
                                </a:lnTo>
                                <a:lnTo>
                                  <a:pt x="1051" y="6305"/>
                                </a:lnTo>
                                <a:lnTo>
                                  <a:pt x="1054" y="6282"/>
                                </a:lnTo>
                                <a:lnTo>
                                  <a:pt x="1056" y="6260"/>
                                </a:lnTo>
                                <a:lnTo>
                                  <a:pt x="1059" y="6238"/>
                                </a:lnTo>
                                <a:lnTo>
                                  <a:pt x="1060" y="6217"/>
                                </a:lnTo>
                                <a:lnTo>
                                  <a:pt x="1062" y="6196"/>
                                </a:lnTo>
                                <a:lnTo>
                                  <a:pt x="1064" y="6175"/>
                                </a:lnTo>
                                <a:lnTo>
                                  <a:pt x="1065" y="6155"/>
                                </a:lnTo>
                                <a:lnTo>
                                  <a:pt x="1069" y="6113"/>
                                </a:lnTo>
                                <a:lnTo>
                                  <a:pt x="1074" y="6069"/>
                                </a:lnTo>
                                <a:lnTo>
                                  <a:pt x="1081" y="6022"/>
                                </a:lnTo>
                                <a:lnTo>
                                  <a:pt x="1090" y="5971"/>
                                </a:lnTo>
                                <a:lnTo>
                                  <a:pt x="1101" y="5924"/>
                                </a:lnTo>
                                <a:lnTo>
                                  <a:pt x="1116" y="5874"/>
                                </a:lnTo>
                                <a:lnTo>
                                  <a:pt x="1138" y="5813"/>
                                </a:lnTo>
                                <a:lnTo>
                                  <a:pt x="1165" y="5743"/>
                                </a:lnTo>
                                <a:lnTo>
                                  <a:pt x="1181" y="5705"/>
                                </a:lnTo>
                                <a:lnTo>
                                  <a:pt x="1197" y="5666"/>
                                </a:lnTo>
                                <a:lnTo>
                                  <a:pt x="1213" y="5625"/>
                                </a:lnTo>
                                <a:lnTo>
                                  <a:pt x="1231" y="5584"/>
                                </a:lnTo>
                                <a:lnTo>
                                  <a:pt x="1248" y="5543"/>
                                </a:lnTo>
                                <a:lnTo>
                                  <a:pt x="1267" y="5502"/>
                                </a:lnTo>
                                <a:lnTo>
                                  <a:pt x="1285" y="5460"/>
                                </a:lnTo>
                                <a:lnTo>
                                  <a:pt x="1303" y="5420"/>
                                </a:lnTo>
                                <a:lnTo>
                                  <a:pt x="1321" y="5380"/>
                                </a:lnTo>
                                <a:lnTo>
                                  <a:pt x="1339" y="5341"/>
                                </a:lnTo>
                                <a:lnTo>
                                  <a:pt x="1356" y="5304"/>
                                </a:lnTo>
                                <a:lnTo>
                                  <a:pt x="1373" y="5269"/>
                                </a:lnTo>
                                <a:lnTo>
                                  <a:pt x="1405" y="5204"/>
                                </a:lnTo>
                                <a:lnTo>
                                  <a:pt x="1434" y="5145"/>
                                </a:lnTo>
                                <a:lnTo>
                                  <a:pt x="1462" y="5090"/>
                                </a:lnTo>
                                <a:lnTo>
                                  <a:pt x="1488" y="5038"/>
                                </a:lnTo>
                                <a:lnTo>
                                  <a:pt x="1500" y="5014"/>
                                </a:lnTo>
                                <a:lnTo>
                                  <a:pt x="1513" y="4990"/>
                                </a:lnTo>
                                <a:lnTo>
                                  <a:pt x="1525" y="4966"/>
                                </a:lnTo>
                                <a:lnTo>
                                  <a:pt x="1536" y="4943"/>
                                </a:lnTo>
                                <a:lnTo>
                                  <a:pt x="1548" y="4920"/>
                                </a:lnTo>
                                <a:lnTo>
                                  <a:pt x="1559" y="4897"/>
                                </a:lnTo>
                                <a:lnTo>
                                  <a:pt x="1570" y="4874"/>
                                </a:lnTo>
                                <a:lnTo>
                                  <a:pt x="1581" y="4851"/>
                                </a:lnTo>
                                <a:lnTo>
                                  <a:pt x="1592" y="4828"/>
                                </a:lnTo>
                                <a:lnTo>
                                  <a:pt x="1603" y="4805"/>
                                </a:lnTo>
                                <a:lnTo>
                                  <a:pt x="1614" y="4782"/>
                                </a:lnTo>
                                <a:lnTo>
                                  <a:pt x="1625" y="4758"/>
                                </a:lnTo>
                                <a:lnTo>
                                  <a:pt x="1636" y="4733"/>
                                </a:lnTo>
                                <a:lnTo>
                                  <a:pt x="1648" y="4704"/>
                                </a:lnTo>
                                <a:lnTo>
                                  <a:pt x="1658" y="4680"/>
                                </a:lnTo>
                                <a:lnTo>
                                  <a:pt x="1667" y="4657"/>
                                </a:lnTo>
                                <a:lnTo>
                                  <a:pt x="1675" y="4634"/>
                                </a:lnTo>
                                <a:lnTo>
                                  <a:pt x="1683" y="4613"/>
                                </a:lnTo>
                                <a:lnTo>
                                  <a:pt x="1690" y="4592"/>
                                </a:lnTo>
                                <a:lnTo>
                                  <a:pt x="1696" y="4571"/>
                                </a:lnTo>
                                <a:lnTo>
                                  <a:pt x="1706" y="4533"/>
                                </a:lnTo>
                                <a:lnTo>
                                  <a:pt x="1714" y="4496"/>
                                </a:lnTo>
                                <a:lnTo>
                                  <a:pt x="1720" y="4461"/>
                                </a:lnTo>
                                <a:lnTo>
                                  <a:pt x="1725" y="4428"/>
                                </a:lnTo>
                                <a:lnTo>
                                  <a:pt x="1729" y="4395"/>
                                </a:lnTo>
                                <a:lnTo>
                                  <a:pt x="1732" y="4363"/>
                                </a:lnTo>
                                <a:lnTo>
                                  <a:pt x="1732" y="4358"/>
                                </a:lnTo>
                                <a:lnTo>
                                  <a:pt x="1734" y="4338"/>
                                </a:lnTo>
                                <a:lnTo>
                                  <a:pt x="1737" y="4319"/>
                                </a:lnTo>
                                <a:lnTo>
                                  <a:pt x="1740" y="4302"/>
                                </a:lnTo>
                                <a:lnTo>
                                  <a:pt x="1743" y="4286"/>
                                </a:lnTo>
                                <a:lnTo>
                                  <a:pt x="1747" y="4271"/>
                                </a:lnTo>
                                <a:lnTo>
                                  <a:pt x="1752" y="4255"/>
                                </a:lnTo>
                                <a:lnTo>
                                  <a:pt x="1757" y="4239"/>
                                </a:lnTo>
                                <a:lnTo>
                                  <a:pt x="1762" y="4223"/>
                                </a:lnTo>
                                <a:lnTo>
                                  <a:pt x="1768" y="4206"/>
                                </a:lnTo>
                                <a:lnTo>
                                  <a:pt x="1775" y="4187"/>
                                </a:lnTo>
                                <a:lnTo>
                                  <a:pt x="1782" y="4166"/>
                                </a:lnTo>
                                <a:lnTo>
                                  <a:pt x="1790" y="4143"/>
                                </a:lnTo>
                                <a:lnTo>
                                  <a:pt x="1798" y="4117"/>
                                </a:lnTo>
                                <a:lnTo>
                                  <a:pt x="1806" y="4089"/>
                                </a:lnTo>
                                <a:lnTo>
                                  <a:pt x="1812" y="4070"/>
                                </a:lnTo>
                                <a:lnTo>
                                  <a:pt x="1818" y="4051"/>
                                </a:lnTo>
                                <a:lnTo>
                                  <a:pt x="1825" y="4032"/>
                                </a:lnTo>
                                <a:lnTo>
                                  <a:pt x="1833" y="4012"/>
                                </a:lnTo>
                                <a:lnTo>
                                  <a:pt x="1841" y="3992"/>
                                </a:lnTo>
                                <a:lnTo>
                                  <a:pt x="1849" y="3972"/>
                                </a:lnTo>
                                <a:lnTo>
                                  <a:pt x="1857" y="3952"/>
                                </a:lnTo>
                                <a:lnTo>
                                  <a:pt x="1866" y="3931"/>
                                </a:lnTo>
                                <a:lnTo>
                                  <a:pt x="1876" y="3910"/>
                                </a:lnTo>
                                <a:lnTo>
                                  <a:pt x="1885" y="3890"/>
                                </a:lnTo>
                                <a:lnTo>
                                  <a:pt x="1894" y="3869"/>
                                </a:lnTo>
                                <a:lnTo>
                                  <a:pt x="1904" y="3849"/>
                                </a:lnTo>
                                <a:lnTo>
                                  <a:pt x="1914" y="3828"/>
                                </a:lnTo>
                                <a:lnTo>
                                  <a:pt x="1923" y="3808"/>
                                </a:lnTo>
                                <a:lnTo>
                                  <a:pt x="1933" y="3788"/>
                                </a:lnTo>
                                <a:lnTo>
                                  <a:pt x="1942" y="3769"/>
                                </a:lnTo>
                                <a:lnTo>
                                  <a:pt x="1952" y="3750"/>
                                </a:lnTo>
                                <a:lnTo>
                                  <a:pt x="1961" y="3731"/>
                                </a:lnTo>
                                <a:lnTo>
                                  <a:pt x="1970" y="3713"/>
                                </a:lnTo>
                                <a:lnTo>
                                  <a:pt x="1978" y="3696"/>
                                </a:lnTo>
                                <a:lnTo>
                                  <a:pt x="1990" y="3673"/>
                                </a:lnTo>
                                <a:lnTo>
                                  <a:pt x="1999" y="3653"/>
                                </a:lnTo>
                                <a:lnTo>
                                  <a:pt x="2007" y="3636"/>
                                </a:lnTo>
                                <a:lnTo>
                                  <a:pt x="2015" y="3620"/>
                                </a:lnTo>
                                <a:lnTo>
                                  <a:pt x="2021" y="3606"/>
                                </a:lnTo>
                                <a:lnTo>
                                  <a:pt x="2026" y="3592"/>
                                </a:lnTo>
                                <a:lnTo>
                                  <a:pt x="2031" y="3578"/>
                                </a:lnTo>
                                <a:lnTo>
                                  <a:pt x="2036" y="3563"/>
                                </a:lnTo>
                                <a:lnTo>
                                  <a:pt x="2040" y="3547"/>
                                </a:lnTo>
                                <a:lnTo>
                                  <a:pt x="2044" y="3530"/>
                                </a:lnTo>
                                <a:lnTo>
                                  <a:pt x="2049" y="3510"/>
                                </a:lnTo>
                                <a:lnTo>
                                  <a:pt x="2054" y="3487"/>
                                </a:lnTo>
                                <a:lnTo>
                                  <a:pt x="2060" y="3460"/>
                                </a:lnTo>
                                <a:lnTo>
                                  <a:pt x="2066" y="3430"/>
                                </a:lnTo>
                                <a:lnTo>
                                  <a:pt x="2066" y="3432"/>
                                </a:lnTo>
                                <a:lnTo>
                                  <a:pt x="2072" y="3462"/>
                                </a:lnTo>
                                <a:lnTo>
                                  <a:pt x="2078" y="3496"/>
                                </a:lnTo>
                                <a:lnTo>
                                  <a:pt x="2081" y="3517"/>
                                </a:lnTo>
                                <a:lnTo>
                                  <a:pt x="2086" y="3540"/>
                                </a:lnTo>
                                <a:lnTo>
                                  <a:pt x="2090" y="3565"/>
                                </a:lnTo>
                                <a:lnTo>
                                  <a:pt x="2095" y="3592"/>
                                </a:lnTo>
                                <a:lnTo>
                                  <a:pt x="2100" y="3620"/>
                                </a:lnTo>
                                <a:lnTo>
                                  <a:pt x="2105" y="3649"/>
                                </a:lnTo>
                                <a:lnTo>
                                  <a:pt x="2111" y="3678"/>
                                </a:lnTo>
                                <a:lnTo>
                                  <a:pt x="2117" y="3708"/>
                                </a:lnTo>
                                <a:lnTo>
                                  <a:pt x="2122" y="3736"/>
                                </a:lnTo>
                                <a:lnTo>
                                  <a:pt x="2127" y="3758"/>
                                </a:lnTo>
                                <a:lnTo>
                                  <a:pt x="2132" y="3779"/>
                                </a:lnTo>
                                <a:lnTo>
                                  <a:pt x="2137" y="3799"/>
                                </a:lnTo>
                                <a:lnTo>
                                  <a:pt x="2142" y="3819"/>
                                </a:lnTo>
                                <a:lnTo>
                                  <a:pt x="2148" y="3838"/>
                                </a:lnTo>
                                <a:lnTo>
                                  <a:pt x="2153" y="3857"/>
                                </a:lnTo>
                                <a:lnTo>
                                  <a:pt x="2159" y="3876"/>
                                </a:lnTo>
                                <a:lnTo>
                                  <a:pt x="2165" y="3894"/>
                                </a:lnTo>
                                <a:lnTo>
                                  <a:pt x="2171" y="3912"/>
                                </a:lnTo>
                                <a:lnTo>
                                  <a:pt x="2177" y="3930"/>
                                </a:lnTo>
                                <a:lnTo>
                                  <a:pt x="2183" y="3948"/>
                                </a:lnTo>
                                <a:lnTo>
                                  <a:pt x="2189" y="3966"/>
                                </a:lnTo>
                                <a:lnTo>
                                  <a:pt x="2195" y="3983"/>
                                </a:lnTo>
                                <a:lnTo>
                                  <a:pt x="2201" y="4002"/>
                                </a:lnTo>
                                <a:lnTo>
                                  <a:pt x="2213" y="4038"/>
                                </a:lnTo>
                                <a:lnTo>
                                  <a:pt x="2227" y="4082"/>
                                </a:lnTo>
                                <a:lnTo>
                                  <a:pt x="2236" y="4116"/>
                                </a:lnTo>
                                <a:lnTo>
                                  <a:pt x="2244" y="4149"/>
                                </a:lnTo>
                                <a:lnTo>
                                  <a:pt x="2250" y="4182"/>
                                </a:lnTo>
                                <a:lnTo>
                                  <a:pt x="2255" y="4217"/>
                                </a:lnTo>
                                <a:lnTo>
                                  <a:pt x="2258" y="4254"/>
                                </a:lnTo>
                                <a:lnTo>
                                  <a:pt x="2261" y="4294"/>
                                </a:lnTo>
                                <a:lnTo>
                                  <a:pt x="2263" y="4338"/>
                                </a:lnTo>
                                <a:lnTo>
                                  <a:pt x="2265" y="4387"/>
                                </a:lnTo>
                                <a:lnTo>
                                  <a:pt x="2267" y="4442"/>
                                </a:lnTo>
                                <a:lnTo>
                                  <a:pt x="2267" y="4470"/>
                                </a:lnTo>
                                <a:lnTo>
                                  <a:pt x="2268" y="4496"/>
                                </a:lnTo>
                                <a:lnTo>
                                  <a:pt x="2268" y="4521"/>
                                </a:lnTo>
                                <a:lnTo>
                                  <a:pt x="2266" y="4567"/>
                                </a:lnTo>
                                <a:lnTo>
                                  <a:pt x="2264" y="4609"/>
                                </a:lnTo>
                                <a:lnTo>
                                  <a:pt x="2261" y="4649"/>
                                </a:lnTo>
                                <a:lnTo>
                                  <a:pt x="2257" y="4687"/>
                                </a:lnTo>
                                <a:lnTo>
                                  <a:pt x="2251" y="4725"/>
                                </a:lnTo>
                                <a:lnTo>
                                  <a:pt x="2245" y="4763"/>
                                </a:lnTo>
                                <a:lnTo>
                                  <a:pt x="2239" y="4804"/>
                                </a:lnTo>
                                <a:lnTo>
                                  <a:pt x="2235" y="4825"/>
                                </a:lnTo>
                                <a:lnTo>
                                  <a:pt x="2232" y="4846"/>
                                </a:lnTo>
                                <a:lnTo>
                                  <a:pt x="2228" y="4869"/>
                                </a:lnTo>
                                <a:lnTo>
                                  <a:pt x="2224" y="4893"/>
                                </a:lnTo>
                                <a:lnTo>
                                  <a:pt x="2221" y="4916"/>
                                </a:lnTo>
                                <a:lnTo>
                                  <a:pt x="2218" y="4940"/>
                                </a:lnTo>
                                <a:lnTo>
                                  <a:pt x="2215" y="4965"/>
                                </a:lnTo>
                                <a:lnTo>
                                  <a:pt x="2213" y="4989"/>
                                </a:lnTo>
                                <a:lnTo>
                                  <a:pt x="2211" y="5013"/>
                                </a:lnTo>
                                <a:lnTo>
                                  <a:pt x="2208" y="5037"/>
                                </a:lnTo>
                                <a:lnTo>
                                  <a:pt x="2207" y="5061"/>
                                </a:lnTo>
                                <a:lnTo>
                                  <a:pt x="2205" y="5085"/>
                                </a:lnTo>
                                <a:lnTo>
                                  <a:pt x="2204" y="5108"/>
                                </a:lnTo>
                                <a:lnTo>
                                  <a:pt x="2202" y="5131"/>
                                </a:lnTo>
                                <a:lnTo>
                                  <a:pt x="2201" y="5154"/>
                                </a:lnTo>
                                <a:lnTo>
                                  <a:pt x="2200" y="5176"/>
                                </a:lnTo>
                                <a:lnTo>
                                  <a:pt x="2199" y="5197"/>
                                </a:lnTo>
                                <a:lnTo>
                                  <a:pt x="2198" y="5217"/>
                                </a:lnTo>
                                <a:lnTo>
                                  <a:pt x="2197" y="5237"/>
                                </a:lnTo>
                                <a:lnTo>
                                  <a:pt x="2196" y="5255"/>
                                </a:lnTo>
                                <a:lnTo>
                                  <a:pt x="2196" y="5273"/>
                                </a:lnTo>
                                <a:lnTo>
                                  <a:pt x="2195" y="5289"/>
                                </a:lnTo>
                                <a:lnTo>
                                  <a:pt x="2194" y="5305"/>
                                </a:lnTo>
                                <a:lnTo>
                                  <a:pt x="2193" y="5320"/>
                                </a:lnTo>
                                <a:lnTo>
                                  <a:pt x="2191" y="5337"/>
                                </a:lnTo>
                                <a:lnTo>
                                  <a:pt x="2188" y="5356"/>
                                </a:lnTo>
                                <a:lnTo>
                                  <a:pt x="2184" y="5376"/>
                                </a:lnTo>
                                <a:lnTo>
                                  <a:pt x="2179" y="5397"/>
                                </a:lnTo>
                                <a:lnTo>
                                  <a:pt x="2174" y="5419"/>
                                </a:lnTo>
                                <a:lnTo>
                                  <a:pt x="2169" y="5441"/>
                                </a:lnTo>
                                <a:lnTo>
                                  <a:pt x="2163" y="5464"/>
                                </a:lnTo>
                                <a:lnTo>
                                  <a:pt x="2157" y="5487"/>
                                </a:lnTo>
                                <a:lnTo>
                                  <a:pt x="2150" y="5511"/>
                                </a:lnTo>
                                <a:lnTo>
                                  <a:pt x="2144" y="5534"/>
                                </a:lnTo>
                                <a:lnTo>
                                  <a:pt x="2138" y="5557"/>
                                </a:lnTo>
                                <a:lnTo>
                                  <a:pt x="2132" y="5579"/>
                                </a:lnTo>
                                <a:lnTo>
                                  <a:pt x="2126" y="5601"/>
                                </a:lnTo>
                                <a:lnTo>
                                  <a:pt x="2120" y="5622"/>
                                </a:lnTo>
                                <a:lnTo>
                                  <a:pt x="2115" y="5642"/>
                                </a:lnTo>
                                <a:lnTo>
                                  <a:pt x="2111" y="5661"/>
                                </a:lnTo>
                                <a:lnTo>
                                  <a:pt x="2107" y="5678"/>
                                </a:lnTo>
                                <a:lnTo>
                                  <a:pt x="2104" y="5694"/>
                                </a:lnTo>
                                <a:lnTo>
                                  <a:pt x="2101" y="5708"/>
                                </a:lnTo>
                                <a:lnTo>
                                  <a:pt x="2100" y="5722"/>
                                </a:lnTo>
                                <a:lnTo>
                                  <a:pt x="2097" y="5738"/>
                                </a:lnTo>
                                <a:lnTo>
                                  <a:pt x="2095" y="5757"/>
                                </a:lnTo>
                                <a:lnTo>
                                  <a:pt x="2093" y="5777"/>
                                </a:lnTo>
                                <a:lnTo>
                                  <a:pt x="2090" y="5799"/>
                                </a:lnTo>
                                <a:lnTo>
                                  <a:pt x="2087" y="5823"/>
                                </a:lnTo>
                                <a:lnTo>
                                  <a:pt x="2084" y="5847"/>
                                </a:lnTo>
                                <a:lnTo>
                                  <a:pt x="2081" y="5873"/>
                                </a:lnTo>
                                <a:lnTo>
                                  <a:pt x="2077" y="5900"/>
                                </a:lnTo>
                                <a:lnTo>
                                  <a:pt x="2073" y="5928"/>
                                </a:lnTo>
                                <a:lnTo>
                                  <a:pt x="2069" y="5956"/>
                                </a:lnTo>
                                <a:lnTo>
                                  <a:pt x="2065" y="5985"/>
                                </a:lnTo>
                                <a:lnTo>
                                  <a:pt x="2060" y="6013"/>
                                </a:lnTo>
                                <a:lnTo>
                                  <a:pt x="2055" y="6042"/>
                                </a:lnTo>
                                <a:lnTo>
                                  <a:pt x="2050" y="6071"/>
                                </a:lnTo>
                                <a:lnTo>
                                  <a:pt x="2045" y="6099"/>
                                </a:lnTo>
                                <a:lnTo>
                                  <a:pt x="2039" y="6126"/>
                                </a:lnTo>
                                <a:lnTo>
                                  <a:pt x="2033" y="6153"/>
                                </a:lnTo>
                                <a:lnTo>
                                  <a:pt x="2027" y="6179"/>
                                </a:lnTo>
                                <a:lnTo>
                                  <a:pt x="2020" y="6203"/>
                                </a:lnTo>
                                <a:lnTo>
                                  <a:pt x="2013" y="6230"/>
                                </a:lnTo>
                                <a:lnTo>
                                  <a:pt x="2006" y="6260"/>
                                </a:lnTo>
                                <a:lnTo>
                                  <a:pt x="1992" y="6326"/>
                                </a:lnTo>
                                <a:lnTo>
                                  <a:pt x="1977" y="6401"/>
                                </a:lnTo>
                                <a:lnTo>
                                  <a:pt x="1964" y="6485"/>
                                </a:lnTo>
                                <a:lnTo>
                                  <a:pt x="1952" y="6575"/>
                                </a:lnTo>
                                <a:lnTo>
                                  <a:pt x="1940" y="6670"/>
                                </a:lnTo>
                                <a:lnTo>
                                  <a:pt x="1931" y="6770"/>
                                </a:lnTo>
                                <a:lnTo>
                                  <a:pt x="1924" y="6872"/>
                                </a:lnTo>
                                <a:lnTo>
                                  <a:pt x="1919" y="6977"/>
                                </a:lnTo>
                                <a:lnTo>
                                  <a:pt x="1917" y="7083"/>
                                </a:lnTo>
                                <a:lnTo>
                                  <a:pt x="1917" y="7173"/>
                                </a:lnTo>
                                <a:lnTo>
                                  <a:pt x="1917" y="7217"/>
                                </a:lnTo>
                                <a:lnTo>
                                  <a:pt x="1918" y="7304"/>
                                </a:lnTo>
                                <a:lnTo>
                                  <a:pt x="1921" y="7388"/>
                                </a:lnTo>
                                <a:lnTo>
                                  <a:pt x="1923" y="7470"/>
                                </a:lnTo>
                                <a:lnTo>
                                  <a:pt x="1927" y="7550"/>
                                </a:lnTo>
                                <a:lnTo>
                                  <a:pt x="1931" y="7627"/>
                                </a:lnTo>
                                <a:lnTo>
                                  <a:pt x="1935" y="7700"/>
                                </a:lnTo>
                                <a:lnTo>
                                  <a:pt x="1939" y="7771"/>
                                </a:lnTo>
                                <a:lnTo>
                                  <a:pt x="1944" y="7838"/>
                                </a:lnTo>
                                <a:lnTo>
                                  <a:pt x="1949" y="7901"/>
                                </a:lnTo>
                                <a:lnTo>
                                  <a:pt x="1955" y="7963"/>
                                </a:lnTo>
                                <a:lnTo>
                                  <a:pt x="1964" y="8025"/>
                                </a:lnTo>
                                <a:lnTo>
                                  <a:pt x="1974" y="8085"/>
                                </a:lnTo>
                                <a:lnTo>
                                  <a:pt x="1984" y="8146"/>
                                </a:lnTo>
                                <a:lnTo>
                                  <a:pt x="1989" y="8176"/>
                                </a:lnTo>
                                <a:lnTo>
                                  <a:pt x="1994" y="8206"/>
                                </a:lnTo>
                                <a:lnTo>
                                  <a:pt x="1998" y="8236"/>
                                </a:lnTo>
                                <a:lnTo>
                                  <a:pt x="2003" y="8266"/>
                                </a:lnTo>
                                <a:lnTo>
                                  <a:pt x="2007" y="8296"/>
                                </a:lnTo>
                                <a:lnTo>
                                  <a:pt x="2010" y="8326"/>
                                </a:lnTo>
                                <a:lnTo>
                                  <a:pt x="2013" y="8356"/>
                                </a:lnTo>
                                <a:lnTo>
                                  <a:pt x="2016" y="8387"/>
                                </a:lnTo>
                                <a:lnTo>
                                  <a:pt x="2018" y="8417"/>
                                </a:lnTo>
                                <a:lnTo>
                                  <a:pt x="2019" y="8448"/>
                                </a:lnTo>
                                <a:lnTo>
                                  <a:pt x="2018" y="8537"/>
                                </a:lnTo>
                                <a:lnTo>
                                  <a:pt x="2018" y="8559"/>
                                </a:lnTo>
                                <a:lnTo>
                                  <a:pt x="2017" y="8598"/>
                                </a:lnTo>
                                <a:lnTo>
                                  <a:pt x="2016" y="8634"/>
                                </a:lnTo>
                                <a:lnTo>
                                  <a:pt x="2014" y="8668"/>
                                </a:lnTo>
                                <a:lnTo>
                                  <a:pt x="2010" y="8703"/>
                                </a:lnTo>
                                <a:lnTo>
                                  <a:pt x="2005" y="8742"/>
                                </a:lnTo>
                                <a:lnTo>
                                  <a:pt x="2002" y="8764"/>
                                </a:lnTo>
                                <a:lnTo>
                                  <a:pt x="1996" y="8799"/>
                                </a:lnTo>
                                <a:lnTo>
                                  <a:pt x="1993" y="8819"/>
                                </a:lnTo>
                                <a:lnTo>
                                  <a:pt x="1991" y="8837"/>
                                </a:lnTo>
                                <a:lnTo>
                                  <a:pt x="1988" y="8854"/>
                                </a:lnTo>
                                <a:lnTo>
                                  <a:pt x="1986" y="8871"/>
                                </a:lnTo>
                                <a:lnTo>
                                  <a:pt x="1984" y="8888"/>
                                </a:lnTo>
                                <a:lnTo>
                                  <a:pt x="1982" y="8905"/>
                                </a:lnTo>
                                <a:lnTo>
                                  <a:pt x="1981" y="8922"/>
                                </a:lnTo>
                                <a:lnTo>
                                  <a:pt x="1980" y="8941"/>
                                </a:lnTo>
                                <a:lnTo>
                                  <a:pt x="1979" y="8960"/>
                                </a:lnTo>
                                <a:lnTo>
                                  <a:pt x="1979" y="8981"/>
                                </a:lnTo>
                                <a:lnTo>
                                  <a:pt x="1979" y="9004"/>
                                </a:lnTo>
                                <a:lnTo>
                                  <a:pt x="1979" y="9029"/>
                                </a:lnTo>
                                <a:lnTo>
                                  <a:pt x="1980" y="9056"/>
                                </a:lnTo>
                                <a:lnTo>
                                  <a:pt x="1980" y="9079"/>
                                </a:lnTo>
                                <a:lnTo>
                                  <a:pt x="1980" y="9101"/>
                                </a:lnTo>
                                <a:lnTo>
                                  <a:pt x="1980" y="9124"/>
                                </a:lnTo>
                                <a:lnTo>
                                  <a:pt x="1979" y="9146"/>
                                </a:lnTo>
                                <a:lnTo>
                                  <a:pt x="1978" y="9168"/>
                                </a:lnTo>
                                <a:lnTo>
                                  <a:pt x="1977" y="9190"/>
                                </a:lnTo>
                                <a:lnTo>
                                  <a:pt x="1975" y="9211"/>
                                </a:lnTo>
                                <a:lnTo>
                                  <a:pt x="1973" y="9233"/>
                                </a:lnTo>
                                <a:lnTo>
                                  <a:pt x="1971" y="9254"/>
                                </a:lnTo>
                                <a:lnTo>
                                  <a:pt x="1968" y="9275"/>
                                </a:lnTo>
                                <a:lnTo>
                                  <a:pt x="1966" y="9296"/>
                                </a:lnTo>
                                <a:lnTo>
                                  <a:pt x="1963" y="9317"/>
                                </a:lnTo>
                                <a:lnTo>
                                  <a:pt x="1961" y="9337"/>
                                </a:lnTo>
                                <a:lnTo>
                                  <a:pt x="1958" y="9357"/>
                                </a:lnTo>
                                <a:lnTo>
                                  <a:pt x="1955" y="9377"/>
                                </a:lnTo>
                                <a:lnTo>
                                  <a:pt x="1952" y="9397"/>
                                </a:lnTo>
                                <a:lnTo>
                                  <a:pt x="1949" y="9416"/>
                                </a:lnTo>
                                <a:lnTo>
                                  <a:pt x="1946" y="9435"/>
                                </a:lnTo>
                                <a:lnTo>
                                  <a:pt x="1944" y="9453"/>
                                </a:lnTo>
                                <a:lnTo>
                                  <a:pt x="1941" y="9471"/>
                                </a:lnTo>
                                <a:lnTo>
                                  <a:pt x="1938" y="9490"/>
                                </a:lnTo>
                                <a:lnTo>
                                  <a:pt x="1929" y="9555"/>
                                </a:lnTo>
                                <a:lnTo>
                                  <a:pt x="1922" y="9606"/>
                                </a:lnTo>
                                <a:lnTo>
                                  <a:pt x="1915" y="9662"/>
                                </a:lnTo>
                                <a:lnTo>
                                  <a:pt x="1909" y="9725"/>
                                </a:lnTo>
                                <a:lnTo>
                                  <a:pt x="1903" y="9793"/>
                                </a:lnTo>
                                <a:lnTo>
                                  <a:pt x="1899" y="9867"/>
                                </a:lnTo>
                                <a:lnTo>
                                  <a:pt x="1897" y="9946"/>
                                </a:lnTo>
                                <a:lnTo>
                                  <a:pt x="1896" y="9988"/>
                                </a:lnTo>
                                <a:lnTo>
                                  <a:pt x="1897" y="10031"/>
                                </a:lnTo>
                                <a:lnTo>
                                  <a:pt x="1899" y="10121"/>
                                </a:lnTo>
                                <a:lnTo>
                                  <a:pt x="1902" y="10171"/>
                                </a:lnTo>
                                <a:lnTo>
                                  <a:pt x="1906" y="10222"/>
                                </a:lnTo>
                                <a:lnTo>
                                  <a:pt x="1912" y="10275"/>
                                </a:lnTo>
                                <a:lnTo>
                                  <a:pt x="1920" y="10329"/>
                                </a:lnTo>
                                <a:lnTo>
                                  <a:pt x="1928" y="10384"/>
                                </a:lnTo>
                                <a:lnTo>
                                  <a:pt x="1938" y="10440"/>
                                </a:lnTo>
                                <a:lnTo>
                                  <a:pt x="1948" y="10497"/>
                                </a:lnTo>
                                <a:lnTo>
                                  <a:pt x="1959" y="10553"/>
                                </a:lnTo>
                                <a:lnTo>
                                  <a:pt x="1971" y="10610"/>
                                </a:lnTo>
                                <a:lnTo>
                                  <a:pt x="1983" y="10667"/>
                                </a:lnTo>
                                <a:lnTo>
                                  <a:pt x="1995" y="10723"/>
                                </a:lnTo>
                                <a:lnTo>
                                  <a:pt x="2008" y="10778"/>
                                </a:lnTo>
                                <a:lnTo>
                                  <a:pt x="2020" y="10832"/>
                                </a:lnTo>
                                <a:lnTo>
                                  <a:pt x="2032" y="10884"/>
                                </a:lnTo>
                                <a:lnTo>
                                  <a:pt x="2044" y="10936"/>
                                </a:lnTo>
                                <a:lnTo>
                                  <a:pt x="2055" y="10985"/>
                                </a:lnTo>
                                <a:lnTo>
                                  <a:pt x="2066" y="11032"/>
                                </a:lnTo>
                                <a:lnTo>
                                  <a:pt x="2075" y="11077"/>
                                </a:lnTo>
                                <a:lnTo>
                                  <a:pt x="2084" y="11120"/>
                                </a:lnTo>
                                <a:lnTo>
                                  <a:pt x="2091" y="11159"/>
                                </a:lnTo>
                                <a:lnTo>
                                  <a:pt x="2098" y="11196"/>
                                </a:lnTo>
                                <a:lnTo>
                                  <a:pt x="2104" y="11233"/>
                                </a:lnTo>
                                <a:lnTo>
                                  <a:pt x="2109" y="11268"/>
                                </a:lnTo>
                                <a:lnTo>
                                  <a:pt x="2114" y="11301"/>
                                </a:lnTo>
                                <a:lnTo>
                                  <a:pt x="2123" y="11365"/>
                                </a:lnTo>
                                <a:lnTo>
                                  <a:pt x="2130" y="11424"/>
                                </a:lnTo>
                                <a:lnTo>
                                  <a:pt x="2136" y="11477"/>
                                </a:lnTo>
                                <a:lnTo>
                                  <a:pt x="2140" y="11525"/>
                                </a:lnTo>
                                <a:lnTo>
                                  <a:pt x="2143" y="11568"/>
                                </a:lnTo>
                                <a:lnTo>
                                  <a:pt x="2146" y="11605"/>
                                </a:lnTo>
                                <a:lnTo>
                                  <a:pt x="2148" y="11650"/>
                                </a:lnTo>
                                <a:lnTo>
                                  <a:pt x="2150" y="11695"/>
                                </a:lnTo>
                                <a:lnTo>
                                  <a:pt x="2151" y="11740"/>
                                </a:lnTo>
                                <a:lnTo>
                                  <a:pt x="2152" y="11778"/>
                                </a:lnTo>
                                <a:lnTo>
                                  <a:pt x="2152" y="11827"/>
                                </a:lnTo>
                                <a:lnTo>
                                  <a:pt x="2152" y="11851"/>
                                </a:lnTo>
                                <a:lnTo>
                                  <a:pt x="2152" y="11877"/>
                                </a:lnTo>
                                <a:lnTo>
                                  <a:pt x="2151" y="11900"/>
                                </a:lnTo>
                                <a:lnTo>
                                  <a:pt x="2150" y="11922"/>
                                </a:lnTo>
                                <a:lnTo>
                                  <a:pt x="2150" y="11941"/>
                                </a:lnTo>
                                <a:lnTo>
                                  <a:pt x="2149" y="11958"/>
                                </a:lnTo>
                                <a:lnTo>
                                  <a:pt x="2148" y="11973"/>
                                </a:lnTo>
                                <a:lnTo>
                                  <a:pt x="2148" y="11984"/>
                                </a:lnTo>
                                <a:lnTo>
                                  <a:pt x="2148" y="11990"/>
                                </a:lnTo>
                                <a:lnTo>
                                  <a:pt x="2143" y="12016"/>
                                </a:lnTo>
                                <a:lnTo>
                                  <a:pt x="2134" y="12054"/>
                                </a:lnTo>
                                <a:lnTo>
                                  <a:pt x="2127" y="12076"/>
                                </a:lnTo>
                                <a:lnTo>
                                  <a:pt x="2119" y="12099"/>
                                </a:lnTo>
                                <a:lnTo>
                                  <a:pt x="2110" y="12122"/>
                                </a:lnTo>
                                <a:lnTo>
                                  <a:pt x="2101" y="12145"/>
                                </a:lnTo>
                                <a:lnTo>
                                  <a:pt x="2090" y="12166"/>
                                </a:lnTo>
                                <a:lnTo>
                                  <a:pt x="2078" y="12187"/>
                                </a:lnTo>
                                <a:lnTo>
                                  <a:pt x="2066" y="12204"/>
                                </a:lnTo>
                                <a:lnTo>
                                  <a:pt x="2053" y="12219"/>
                                </a:lnTo>
                                <a:lnTo>
                                  <a:pt x="2029" y="12239"/>
                                </a:lnTo>
                                <a:lnTo>
                                  <a:pt x="2003" y="12259"/>
                                </a:lnTo>
                                <a:lnTo>
                                  <a:pt x="1972" y="12280"/>
                                </a:lnTo>
                                <a:lnTo>
                                  <a:pt x="1955" y="12291"/>
                                </a:lnTo>
                                <a:lnTo>
                                  <a:pt x="1937" y="12302"/>
                                </a:lnTo>
                                <a:lnTo>
                                  <a:pt x="1918" y="12314"/>
                                </a:lnTo>
                                <a:lnTo>
                                  <a:pt x="1898" y="12326"/>
                                </a:lnTo>
                                <a:lnTo>
                                  <a:pt x="1878" y="12338"/>
                                </a:lnTo>
                                <a:lnTo>
                                  <a:pt x="1857" y="12350"/>
                                </a:lnTo>
                                <a:lnTo>
                                  <a:pt x="1836" y="12362"/>
                                </a:lnTo>
                                <a:lnTo>
                                  <a:pt x="1815" y="12374"/>
                                </a:lnTo>
                                <a:lnTo>
                                  <a:pt x="1793" y="12386"/>
                                </a:lnTo>
                                <a:lnTo>
                                  <a:pt x="1765" y="12400"/>
                                </a:lnTo>
                                <a:lnTo>
                                  <a:pt x="1728" y="12415"/>
                                </a:lnTo>
                                <a:lnTo>
                                  <a:pt x="1707" y="12423"/>
                                </a:lnTo>
                                <a:lnTo>
                                  <a:pt x="1686" y="12431"/>
                                </a:lnTo>
                                <a:lnTo>
                                  <a:pt x="1664" y="12439"/>
                                </a:lnTo>
                                <a:lnTo>
                                  <a:pt x="1643" y="12446"/>
                                </a:lnTo>
                                <a:lnTo>
                                  <a:pt x="1622" y="12453"/>
                                </a:lnTo>
                                <a:lnTo>
                                  <a:pt x="1602" y="12460"/>
                                </a:lnTo>
                                <a:lnTo>
                                  <a:pt x="1569" y="12471"/>
                                </a:lnTo>
                                <a:lnTo>
                                  <a:pt x="1550" y="12477"/>
                                </a:lnTo>
                                <a:lnTo>
                                  <a:pt x="1523" y="12486"/>
                                </a:lnTo>
                                <a:lnTo>
                                  <a:pt x="1498" y="12496"/>
                                </a:lnTo>
                                <a:lnTo>
                                  <a:pt x="1474" y="12506"/>
                                </a:lnTo>
                                <a:lnTo>
                                  <a:pt x="1451" y="12517"/>
                                </a:lnTo>
                                <a:lnTo>
                                  <a:pt x="1411" y="12539"/>
                                </a:lnTo>
                                <a:lnTo>
                                  <a:pt x="1379" y="12561"/>
                                </a:lnTo>
                                <a:lnTo>
                                  <a:pt x="1359" y="12582"/>
                                </a:lnTo>
                                <a:lnTo>
                                  <a:pt x="1352" y="12603"/>
                                </a:lnTo>
                                <a:lnTo>
                                  <a:pt x="1354" y="12623"/>
                                </a:lnTo>
                                <a:lnTo>
                                  <a:pt x="1371" y="12660"/>
                                </a:lnTo>
                                <a:lnTo>
                                  <a:pt x="1402" y="12689"/>
                                </a:lnTo>
                                <a:lnTo>
                                  <a:pt x="1446" y="12713"/>
                                </a:lnTo>
                                <a:lnTo>
                                  <a:pt x="1471" y="12722"/>
                                </a:lnTo>
                                <a:lnTo>
                                  <a:pt x="1497" y="12730"/>
                                </a:lnTo>
                                <a:lnTo>
                                  <a:pt x="1526" y="12737"/>
                                </a:lnTo>
                                <a:lnTo>
                                  <a:pt x="1555" y="12743"/>
                                </a:lnTo>
                                <a:lnTo>
                                  <a:pt x="1585" y="12747"/>
                                </a:lnTo>
                                <a:lnTo>
                                  <a:pt x="1616" y="12750"/>
                                </a:lnTo>
                                <a:lnTo>
                                  <a:pt x="1646" y="12753"/>
                                </a:lnTo>
                                <a:lnTo>
                                  <a:pt x="1676" y="12754"/>
                                </a:lnTo>
                                <a:lnTo>
                                  <a:pt x="1706" y="12754"/>
                                </a:lnTo>
                                <a:lnTo>
                                  <a:pt x="1734" y="12754"/>
                                </a:lnTo>
                                <a:lnTo>
                                  <a:pt x="1761" y="12752"/>
                                </a:lnTo>
                                <a:lnTo>
                                  <a:pt x="1787" y="12750"/>
                                </a:lnTo>
                                <a:lnTo>
                                  <a:pt x="1818" y="12746"/>
                                </a:lnTo>
                                <a:lnTo>
                                  <a:pt x="1847" y="12741"/>
                                </a:lnTo>
                                <a:lnTo>
                                  <a:pt x="1872" y="12737"/>
                                </a:lnTo>
                                <a:lnTo>
                                  <a:pt x="1915" y="12728"/>
                                </a:lnTo>
                                <a:lnTo>
                                  <a:pt x="1950" y="12719"/>
                                </a:lnTo>
                                <a:lnTo>
                                  <a:pt x="1980" y="12710"/>
                                </a:lnTo>
                                <a:lnTo>
                                  <a:pt x="2008" y="12698"/>
                                </a:lnTo>
                                <a:lnTo>
                                  <a:pt x="2038" y="12685"/>
                                </a:lnTo>
                                <a:lnTo>
                                  <a:pt x="2071" y="12669"/>
                                </a:lnTo>
                                <a:lnTo>
                                  <a:pt x="2091" y="12660"/>
                                </a:lnTo>
                                <a:lnTo>
                                  <a:pt x="2112" y="12650"/>
                                </a:lnTo>
                                <a:lnTo>
                                  <a:pt x="2137" y="12639"/>
                                </a:lnTo>
                                <a:lnTo>
                                  <a:pt x="2140" y="12638"/>
                                </a:lnTo>
                                <a:lnTo>
                                  <a:pt x="2153" y="12632"/>
                                </a:lnTo>
                                <a:lnTo>
                                  <a:pt x="2165" y="12627"/>
                                </a:lnTo>
                                <a:lnTo>
                                  <a:pt x="2178" y="12621"/>
                                </a:lnTo>
                                <a:lnTo>
                                  <a:pt x="2192" y="12615"/>
                                </a:lnTo>
                                <a:lnTo>
                                  <a:pt x="2207" y="12609"/>
                                </a:lnTo>
                                <a:lnTo>
                                  <a:pt x="2223" y="12604"/>
                                </a:lnTo>
                                <a:lnTo>
                                  <a:pt x="2239" y="12598"/>
                                </a:lnTo>
                                <a:lnTo>
                                  <a:pt x="2258" y="12593"/>
                                </a:lnTo>
                                <a:lnTo>
                                  <a:pt x="2277" y="12588"/>
                                </a:lnTo>
                                <a:lnTo>
                                  <a:pt x="2298" y="12583"/>
                                </a:lnTo>
                                <a:lnTo>
                                  <a:pt x="2321" y="12578"/>
                                </a:lnTo>
                                <a:lnTo>
                                  <a:pt x="2346" y="12575"/>
                                </a:lnTo>
                                <a:lnTo>
                                  <a:pt x="2373" y="12571"/>
                                </a:lnTo>
                                <a:lnTo>
                                  <a:pt x="2402" y="12569"/>
                                </a:lnTo>
                                <a:lnTo>
                                  <a:pt x="2434" y="12567"/>
                                </a:lnTo>
                                <a:lnTo>
                                  <a:pt x="2457" y="12565"/>
                                </a:lnTo>
                                <a:lnTo>
                                  <a:pt x="2491" y="12561"/>
                                </a:lnTo>
                                <a:lnTo>
                                  <a:pt x="2521" y="12554"/>
                                </a:lnTo>
                                <a:lnTo>
                                  <a:pt x="2546" y="12546"/>
                                </a:lnTo>
                                <a:lnTo>
                                  <a:pt x="2567" y="12537"/>
                                </a:lnTo>
                                <a:lnTo>
                                  <a:pt x="2584" y="12525"/>
                                </a:lnTo>
                                <a:lnTo>
                                  <a:pt x="2598" y="12512"/>
                                </a:lnTo>
                                <a:lnTo>
                                  <a:pt x="2609" y="12498"/>
                                </a:lnTo>
                                <a:lnTo>
                                  <a:pt x="2617" y="12482"/>
                                </a:lnTo>
                                <a:lnTo>
                                  <a:pt x="2623" y="12465"/>
                                </a:lnTo>
                                <a:lnTo>
                                  <a:pt x="2627" y="12447"/>
                                </a:lnTo>
                                <a:lnTo>
                                  <a:pt x="2629" y="12428"/>
                                </a:lnTo>
                                <a:lnTo>
                                  <a:pt x="2630" y="12408"/>
                                </a:lnTo>
                                <a:lnTo>
                                  <a:pt x="2629" y="12397"/>
                                </a:lnTo>
                                <a:lnTo>
                                  <a:pt x="2627" y="12378"/>
                                </a:lnTo>
                                <a:lnTo>
                                  <a:pt x="2623" y="12361"/>
                                </a:lnTo>
                                <a:lnTo>
                                  <a:pt x="2618" y="12344"/>
                                </a:lnTo>
                                <a:lnTo>
                                  <a:pt x="2611" y="12328"/>
                                </a:lnTo>
                                <a:lnTo>
                                  <a:pt x="2604" y="12312"/>
                                </a:lnTo>
                                <a:lnTo>
                                  <a:pt x="2596" y="12296"/>
                                </a:lnTo>
                                <a:lnTo>
                                  <a:pt x="2588" y="12279"/>
                                </a:lnTo>
                                <a:lnTo>
                                  <a:pt x="2581" y="12260"/>
                                </a:lnTo>
                                <a:lnTo>
                                  <a:pt x="2574" y="12240"/>
                                </a:lnTo>
                                <a:lnTo>
                                  <a:pt x="2569" y="12218"/>
                                </a:lnTo>
                                <a:lnTo>
                                  <a:pt x="2565" y="12194"/>
                                </a:lnTo>
                                <a:lnTo>
                                  <a:pt x="2562" y="12167"/>
                                </a:lnTo>
                                <a:lnTo>
                                  <a:pt x="2562" y="12160"/>
                                </a:lnTo>
                                <a:lnTo>
                                  <a:pt x="2562" y="12140"/>
                                </a:lnTo>
                                <a:lnTo>
                                  <a:pt x="2563" y="12119"/>
                                </a:lnTo>
                                <a:lnTo>
                                  <a:pt x="2565" y="12097"/>
                                </a:lnTo>
                                <a:lnTo>
                                  <a:pt x="2567" y="12074"/>
                                </a:lnTo>
                                <a:lnTo>
                                  <a:pt x="2569" y="12051"/>
                                </a:lnTo>
                                <a:lnTo>
                                  <a:pt x="2571" y="12029"/>
                                </a:lnTo>
                                <a:lnTo>
                                  <a:pt x="2574" y="12008"/>
                                </a:lnTo>
                                <a:lnTo>
                                  <a:pt x="2576" y="11990"/>
                                </a:lnTo>
                                <a:lnTo>
                                  <a:pt x="2577" y="11973"/>
                                </a:lnTo>
                                <a:lnTo>
                                  <a:pt x="2577" y="11960"/>
                                </a:lnTo>
                                <a:lnTo>
                                  <a:pt x="2577" y="11957"/>
                                </a:lnTo>
                                <a:lnTo>
                                  <a:pt x="2577" y="11941"/>
                                </a:lnTo>
                                <a:lnTo>
                                  <a:pt x="2575" y="11924"/>
                                </a:lnTo>
                                <a:lnTo>
                                  <a:pt x="2573" y="11905"/>
                                </a:lnTo>
                                <a:lnTo>
                                  <a:pt x="2570" y="11885"/>
                                </a:lnTo>
                                <a:lnTo>
                                  <a:pt x="2568" y="11863"/>
                                </a:lnTo>
                                <a:lnTo>
                                  <a:pt x="2565" y="11842"/>
                                </a:lnTo>
                                <a:lnTo>
                                  <a:pt x="2562" y="11819"/>
                                </a:lnTo>
                                <a:lnTo>
                                  <a:pt x="2559" y="11797"/>
                                </a:lnTo>
                                <a:lnTo>
                                  <a:pt x="2557" y="11778"/>
                                </a:lnTo>
                                <a:lnTo>
                                  <a:pt x="2555" y="11760"/>
                                </a:lnTo>
                                <a:lnTo>
                                  <a:pt x="2554" y="11741"/>
                                </a:lnTo>
                                <a:lnTo>
                                  <a:pt x="2553" y="11723"/>
                                </a:lnTo>
                                <a:lnTo>
                                  <a:pt x="2553" y="11704"/>
                                </a:lnTo>
                                <a:lnTo>
                                  <a:pt x="2553" y="11685"/>
                                </a:lnTo>
                                <a:lnTo>
                                  <a:pt x="2554" y="11666"/>
                                </a:lnTo>
                                <a:lnTo>
                                  <a:pt x="2554" y="11645"/>
                                </a:lnTo>
                                <a:lnTo>
                                  <a:pt x="2556" y="11624"/>
                                </a:lnTo>
                                <a:lnTo>
                                  <a:pt x="2557" y="11601"/>
                                </a:lnTo>
                                <a:lnTo>
                                  <a:pt x="2559" y="11577"/>
                                </a:lnTo>
                                <a:lnTo>
                                  <a:pt x="2561" y="11552"/>
                                </a:lnTo>
                                <a:lnTo>
                                  <a:pt x="2563" y="11524"/>
                                </a:lnTo>
                                <a:lnTo>
                                  <a:pt x="2565" y="11495"/>
                                </a:lnTo>
                                <a:lnTo>
                                  <a:pt x="2568" y="11463"/>
                                </a:lnTo>
                                <a:lnTo>
                                  <a:pt x="2570" y="11429"/>
                                </a:lnTo>
                                <a:lnTo>
                                  <a:pt x="2573" y="11393"/>
                                </a:lnTo>
                                <a:lnTo>
                                  <a:pt x="2576" y="11354"/>
                                </a:lnTo>
                                <a:lnTo>
                                  <a:pt x="2579" y="11311"/>
                                </a:lnTo>
                                <a:lnTo>
                                  <a:pt x="2582" y="11266"/>
                                </a:lnTo>
                                <a:lnTo>
                                  <a:pt x="2585" y="11220"/>
                                </a:lnTo>
                                <a:lnTo>
                                  <a:pt x="2589" y="11176"/>
                                </a:lnTo>
                                <a:lnTo>
                                  <a:pt x="2593" y="11134"/>
                                </a:lnTo>
                                <a:lnTo>
                                  <a:pt x="2598" y="11093"/>
                                </a:lnTo>
                                <a:lnTo>
                                  <a:pt x="2604" y="11054"/>
                                </a:lnTo>
                                <a:lnTo>
                                  <a:pt x="2609" y="11017"/>
                                </a:lnTo>
                                <a:lnTo>
                                  <a:pt x="2615" y="10980"/>
                                </a:lnTo>
                                <a:lnTo>
                                  <a:pt x="2622" y="10945"/>
                                </a:lnTo>
                                <a:lnTo>
                                  <a:pt x="2628" y="10911"/>
                                </a:lnTo>
                                <a:lnTo>
                                  <a:pt x="2635" y="10878"/>
                                </a:lnTo>
                                <a:lnTo>
                                  <a:pt x="2643" y="10845"/>
                                </a:lnTo>
                                <a:lnTo>
                                  <a:pt x="2650" y="10813"/>
                                </a:lnTo>
                                <a:lnTo>
                                  <a:pt x="2657" y="10781"/>
                                </a:lnTo>
                                <a:lnTo>
                                  <a:pt x="2665" y="10750"/>
                                </a:lnTo>
                                <a:lnTo>
                                  <a:pt x="2673" y="10718"/>
                                </a:lnTo>
                                <a:lnTo>
                                  <a:pt x="2680" y="10687"/>
                                </a:lnTo>
                                <a:lnTo>
                                  <a:pt x="2688" y="10655"/>
                                </a:lnTo>
                                <a:lnTo>
                                  <a:pt x="2695" y="10623"/>
                                </a:lnTo>
                                <a:lnTo>
                                  <a:pt x="2703" y="10591"/>
                                </a:lnTo>
                                <a:lnTo>
                                  <a:pt x="2710" y="10558"/>
                                </a:lnTo>
                                <a:lnTo>
                                  <a:pt x="2717" y="10524"/>
                                </a:lnTo>
                                <a:lnTo>
                                  <a:pt x="2723" y="10492"/>
                                </a:lnTo>
                                <a:lnTo>
                                  <a:pt x="2728" y="10459"/>
                                </a:lnTo>
                                <a:lnTo>
                                  <a:pt x="2733" y="10426"/>
                                </a:lnTo>
                                <a:lnTo>
                                  <a:pt x="2736" y="10394"/>
                                </a:lnTo>
                                <a:lnTo>
                                  <a:pt x="2739" y="10362"/>
                                </a:lnTo>
                                <a:lnTo>
                                  <a:pt x="2741" y="10330"/>
                                </a:lnTo>
                                <a:lnTo>
                                  <a:pt x="2743" y="10299"/>
                                </a:lnTo>
                                <a:lnTo>
                                  <a:pt x="2743" y="10267"/>
                                </a:lnTo>
                                <a:lnTo>
                                  <a:pt x="2743" y="10235"/>
                                </a:lnTo>
                                <a:lnTo>
                                  <a:pt x="2743" y="10204"/>
                                </a:lnTo>
                                <a:lnTo>
                                  <a:pt x="2742" y="10172"/>
                                </a:lnTo>
                                <a:lnTo>
                                  <a:pt x="2740" y="10141"/>
                                </a:lnTo>
                                <a:lnTo>
                                  <a:pt x="2738" y="10109"/>
                                </a:lnTo>
                                <a:lnTo>
                                  <a:pt x="2735" y="10078"/>
                                </a:lnTo>
                                <a:lnTo>
                                  <a:pt x="2732" y="10046"/>
                                </a:lnTo>
                                <a:lnTo>
                                  <a:pt x="2729" y="10014"/>
                                </a:lnTo>
                                <a:lnTo>
                                  <a:pt x="2725" y="9982"/>
                                </a:lnTo>
                                <a:lnTo>
                                  <a:pt x="2720" y="9949"/>
                                </a:lnTo>
                                <a:lnTo>
                                  <a:pt x="2716" y="9917"/>
                                </a:lnTo>
                                <a:lnTo>
                                  <a:pt x="2711" y="9886"/>
                                </a:lnTo>
                                <a:lnTo>
                                  <a:pt x="2702" y="9830"/>
                                </a:lnTo>
                                <a:lnTo>
                                  <a:pt x="2693" y="9782"/>
                                </a:lnTo>
                                <a:lnTo>
                                  <a:pt x="2684" y="9741"/>
                                </a:lnTo>
                                <a:lnTo>
                                  <a:pt x="2680" y="9721"/>
                                </a:lnTo>
                                <a:lnTo>
                                  <a:pt x="2676" y="9703"/>
                                </a:lnTo>
                                <a:lnTo>
                                  <a:pt x="2670" y="9669"/>
                                </a:lnTo>
                                <a:lnTo>
                                  <a:pt x="2664" y="9635"/>
                                </a:lnTo>
                                <a:lnTo>
                                  <a:pt x="2659" y="9600"/>
                                </a:lnTo>
                                <a:lnTo>
                                  <a:pt x="2657" y="9582"/>
                                </a:lnTo>
                                <a:lnTo>
                                  <a:pt x="2656" y="9563"/>
                                </a:lnTo>
                                <a:lnTo>
                                  <a:pt x="2655" y="9543"/>
                                </a:lnTo>
                                <a:lnTo>
                                  <a:pt x="2654" y="9521"/>
                                </a:lnTo>
                                <a:lnTo>
                                  <a:pt x="2654" y="9498"/>
                                </a:lnTo>
                                <a:lnTo>
                                  <a:pt x="2655" y="9477"/>
                                </a:lnTo>
                                <a:lnTo>
                                  <a:pt x="2656" y="9456"/>
                                </a:lnTo>
                                <a:lnTo>
                                  <a:pt x="2658" y="9435"/>
                                </a:lnTo>
                                <a:lnTo>
                                  <a:pt x="2661" y="9414"/>
                                </a:lnTo>
                                <a:lnTo>
                                  <a:pt x="2664" y="9393"/>
                                </a:lnTo>
                                <a:lnTo>
                                  <a:pt x="2668" y="9371"/>
                                </a:lnTo>
                                <a:lnTo>
                                  <a:pt x="2672" y="9350"/>
                                </a:lnTo>
                                <a:lnTo>
                                  <a:pt x="2677" y="9329"/>
                                </a:lnTo>
                                <a:lnTo>
                                  <a:pt x="2682" y="9308"/>
                                </a:lnTo>
                                <a:lnTo>
                                  <a:pt x="2688" y="9287"/>
                                </a:lnTo>
                                <a:lnTo>
                                  <a:pt x="2693" y="9267"/>
                                </a:lnTo>
                                <a:lnTo>
                                  <a:pt x="2699" y="9247"/>
                                </a:lnTo>
                                <a:lnTo>
                                  <a:pt x="2705" y="9227"/>
                                </a:lnTo>
                                <a:lnTo>
                                  <a:pt x="2711" y="9208"/>
                                </a:lnTo>
                                <a:lnTo>
                                  <a:pt x="2717" y="9189"/>
                                </a:lnTo>
                                <a:lnTo>
                                  <a:pt x="2722" y="9171"/>
                                </a:lnTo>
                                <a:lnTo>
                                  <a:pt x="2728" y="9154"/>
                                </a:lnTo>
                                <a:lnTo>
                                  <a:pt x="2733" y="9137"/>
                                </a:lnTo>
                                <a:lnTo>
                                  <a:pt x="2738" y="9122"/>
                                </a:lnTo>
                                <a:lnTo>
                                  <a:pt x="2743" y="9107"/>
                                </a:lnTo>
                                <a:lnTo>
                                  <a:pt x="2750" y="9079"/>
                                </a:lnTo>
                                <a:lnTo>
                                  <a:pt x="2755" y="9062"/>
                                </a:lnTo>
                                <a:lnTo>
                                  <a:pt x="2759" y="9044"/>
                                </a:lnTo>
                                <a:lnTo>
                                  <a:pt x="2763" y="9025"/>
                                </a:lnTo>
                                <a:lnTo>
                                  <a:pt x="2766" y="9006"/>
                                </a:lnTo>
                                <a:lnTo>
                                  <a:pt x="2770" y="8986"/>
                                </a:lnTo>
                                <a:lnTo>
                                  <a:pt x="2773" y="8966"/>
                                </a:lnTo>
                                <a:lnTo>
                                  <a:pt x="2777" y="8946"/>
                                </a:lnTo>
                                <a:lnTo>
                                  <a:pt x="2780" y="8925"/>
                                </a:lnTo>
                                <a:lnTo>
                                  <a:pt x="2783" y="8904"/>
                                </a:lnTo>
                                <a:lnTo>
                                  <a:pt x="2785" y="8883"/>
                                </a:lnTo>
                                <a:lnTo>
                                  <a:pt x="2788" y="8862"/>
                                </a:lnTo>
                                <a:lnTo>
                                  <a:pt x="2790" y="8840"/>
                                </a:lnTo>
                                <a:lnTo>
                                  <a:pt x="2792" y="8819"/>
                                </a:lnTo>
                                <a:lnTo>
                                  <a:pt x="2794" y="8798"/>
                                </a:lnTo>
                                <a:lnTo>
                                  <a:pt x="2796" y="8778"/>
                                </a:lnTo>
                                <a:lnTo>
                                  <a:pt x="2797" y="8757"/>
                                </a:lnTo>
                                <a:lnTo>
                                  <a:pt x="2798" y="8737"/>
                                </a:lnTo>
                                <a:lnTo>
                                  <a:pt x="2800" y="8719"/>
                                </a:lnTo>
                                <a:lnTo>
                                  <a:pt x="2801" y="8700"/>
                                </a:lnTo>
                                <a:lnTo>
                                  <a:pt x="2804" y="8681"/>
                                </a:lnTo>
                                <a:lnTo>
                                  <a:pt x="2807" y="8662"/>
                                </a:lnTo>
                                <a:lnTo>
                                  <a:pt x="2810" y="8642"/>
                                </a:lnTo>
                                <a:lnTo>
                                  <a:pt x="2813" y="8622"/>
                                </a:lnTo>
                                <a:lnTo>
                                  <a:pt x="2818" y="8601"/>
                                </a:lnTo>
                                <a:lnTo>
                                  <a:pt x="2822" y="8579"/>
                                </a:lnTo>
                                <a:lnTo>
                                  <a:pt x="2827" y="8556"/>
                                </a:lnTo>
                                <a:lnTo>
                                  <a:pt x="2833" y="8532"/>
                                </a:lnTo>
                                <a:lnTo>
                                  <a:pt x="2838" y="8507"/>
                                </a:lnTo>
                                <a:lnTo>
                                  <a:pt x="2844" y="8481"/>
                                </a:lnTo>
                                <a:lnTo>
                                  <a:pt x="2851" y="8454"/>
                                </a:lnTo>
                                <a:lnTo>
                                  <a:pt x="2858" y="8425"/>
                                </a:lnTo>
                                <a:lnTo>
                                  <a:pt x="2865" y="8394"/>
                                </a:lnTo>
                                <a:lnTo>
                                  <a:pt x="2872" y="8361"/>
                                </a:lnTo>
                                <a:lnTo>
                                  <a:pt x="2880" y="8327"/>
                                </a:lnTo>
                                <a:lnTo>
                                  <a:pt x="2888" y="8291"/>
                                </a:lnTo>
                                <a:lnTo>
                                  <a:pt x="2896" y="8253"/>
                                </a:lnTo>
                                <a:lnTo>
                                  <a:pt x="2905" y="8212"/>
                                </a:lnTo>
                                <a:lnTo>
                                  <a:pt x="2915" y="8169"/>
                                </a:lnTo>
                                <a:lnTo>
                                  <a:pt x="2926" y="8122"/>
                                </a:lnTo>
                                <a:lnTo>
                                  <a:pt x="2940" y="8072"/>
                                </a:lnTo>
                                <a:lnTo>
                                  <a:pt x="2956" y="8019"/>
                                </a:lnTo>
                                <a:lnTo>
                                  <a:pt x="2973" y="7964"/>
                                </a:lnTo>
                                <a:lnTo>
                                  <a:pt x="2990" y="7907"/>
                                </a:lnTo>
                                <a:lnTo>
                                  <a:pt x="3009" y="7849"/>
                                </a:lnTo>
                                <a:lnTo>
                                  <a:pt x="3028" y="7790"/>
                                </a:lnTo>
                                <a:lnTo>
                                  <a:pt x="3048" y="7731"/>
                                </a:lnTo>
                                <a:lnTo>
                                  <a:pt x="3067" y="7672"/>
                                </a:lnTo>
                                <a:lnTo>
                                  <a:pt x="3087" y="7614"/>
                                </a:lnTo>
                                <a:lnTo>
                                  <a:pt x="3105" y="7556"/>
                                </a:lnTo>
                                <a:lnTo>
                                  <a:pt x="3123" y="7500"/>
                                </a:lnTo>
                                <a:lnTo>
                                  <a:pt x="3140" y="7446"/>
                                </a:lnTo>
                                <a:lnTo>
                                  <a:pt x="3156" y="7394"/>
                                </a:lnTo>
                                <a:lnTo>
                                  <a:pt x="3169" y="7345"/>
                                </a:lnTo>
                                <a:lnTo>
                                  <a:pt x="3181" y="7299"/>
                                </a:lnTo>
                                <a:lnTo>
                                  <a:pt x="3191" y="7257"/>
                                </a:lnTo>
                                <a:lnTo>
                                  <a:pt x="3199" y="7219"/>
                                </a:lnTo>
                                <a:lnTo>
                                  <a:pt x="3203" y="7186"/>
                                </a:lnTo>
                                <a:lnTo>
                                  <a:pt x="3207" y="7157"/>
                                </a:lnTo>
                                <a:lnTo>
                                  <a:pt x="3212" y="7107"/>
                                </a:lnTo>
                                <a:lnTo>
                                  <a:pt x="3216" y="7065"/>
                                </a:lnTo>
                                <a:lnTo>
                                  <a:pt x="3219" y="7029"/>
                                </a:lnTo>
                                <a:lnTo>
                                  <a:pt x="3221" y="6996"/>
                                </a:lnTo>
                                <a:lnTo>
                                  <a:pt x="3222" y="6964"/>
                                </a:lnTo>
                                <a:lnTo>
                                  <a:pt x="3223" y="6948"/>
                                </a:lnTo>
                                <a:lnTo>
                                  <a:pt x="3222" y="6912"/>
                                </a:lnTo>
                                <a:lnTo>
                                  <a:pt x="3222" y="6871"/>
                                </a:lnTo>
                                <a:lnTo>
                                  <a:pt x="3220" y="6822"/>
                                </a:lnTo>
                                <a:lnTo>
                                  <a:pt x="3219" y="6763"/>
                                </a:lnTo>
                                <a:lnTo>
                                  <a:pt x="3226" y="6766"/>
                                </a:lnTo>
                                <a:lnTo>
                                  <a:pt x="3247" y="6773"/>
                                </a:lnTo>
                                <a:lnTo>
                                  <a:pt x="3276" y="6776"/>
                                </a:lnTo>
                                <a:lnTo>
                                  <a:pt x="3298" y="6776"/>
                                </a:lnTo>
                                <a:lnTo>
                                  <a:pt x="3313" y="6772"/>
                                </a:lnTo>
                                <a:lnTo>
                                  <a:pt x="3333" y="6763"/>
                                </a:lnTo>
                                <a:lnTo>
                                  <a:pt x="3333" y="6777"/>
                                </a:lnTo>
                                <a:lnTo>
                                  <a:pt x="3333" y="6800"/>
                                </a:lnTo>
                                <a:lnTo>
                                  <a:pt x="3332" y="6833"/>
                                </a:lnTo>
                                <a:lnTo>
                                  <a:pt x="3333" y="6875"/>
                                </a:lnTo>
                                <a:lnTo>
                                  <a:pt x="3333" y="6923"/>
                                </a:lnTo>
                                <a:lnTo>
                                  <a:pt x="3335" y="6976"/>
                                </a:lnTo>
                                <a:lnTo>
                                  <a:pt x="3337" y="7034"/>
                                </a:lnTo>
                                <a:lnTo>
                                  <a:pt x="3341" y="7094"/>
                                </a:lnTo>
                                <a:lnTo>
                                  <a:pt x="3346" y="7156"/>
                                </a:lnTo>
                                <a:lnTo>
                                  <a:pt x="3353" y="7219"/>
                                </a:lnTo>
                                <a:lnTo>
                                  <a:pt x="3361" y="7257"/>
                                </a:lnTo>
                                <a:lnTo>
                                  <a:pt x="3371" y="7299"/>
                                </a:lnTo>
                                <a:lnTo>
                                  <a:pt x="3383" y="7345"/>
                                </a:lnTo>
                                <a:lnTo>
                                  <a:pt x="3396" y="7394"/>
                                </a:lnTo>
                                <a:lnTo>
                                  <a:pt x="3412" y="7446"/>
                                </a:lnTo>
                                <a:lnTo>
                                  <a:pt x="3429" y="7500"/>
                                </a:lnTo>
                                <a:lnTo>
                                  <a:pt x="3447" y="7556"/>
                                </a:lnTo>
                                <a:lnTo>
                                  <a:pt x="3465" y="7614"/>
                                </a:lnTo>
                                <a:lnTo>
                                  <a:pt x="3485" y="7672"/>
                                </a:lnTo>
                                <a:lnTo>
                                  <a:pt x="3504" y="7731"/>
                                </a:lnTo>
                                <a:lnTo>
                                  <a:pt x="3524" y="7790"/>
                                </a:lnTo>
                                <a:lnTo>
                                  <a:pt x="3543" y="7849"/>
                                </a:lnTo>
                                <a:lnTo>
                                  <a:pt x="3562" y="7907"/>
                                </a:lnTo>
                                <a:lnTo>
                                  <a:pt x="3580" y="7964"/>
                                </a:lnTo>
                                <a:lnTo>
                                  <a:pt x="3596" y="8019"/>
                                </a:lnTo>
                                <a:lnTo>
                                  <a:pt x="3612" y="8072"/>
                                </a:lnTo>
                                <a:lnTo>
                                  <a:pt x="3626" y="8122"/>
                                </a:lnTo>
                                <a:lnTo>
                                  <a:pt x="3638" y="8169"/>
                                </a:lnTo>
                                <a:lnTo>
                                  <a:pt x="3647" y="8212"/>
                                </a:lnTo>
                                <a:lnTo>
                                  <a:pt x="3656" y="8253"/>
                                </a:lnTo>
                                <a:lnTo>
                                  <a:pt x="3664" y="8291"/>
                                </a:lnTo>
                                <a:lnTo>
                                  <a:pt x="3672" y="8327"/>
                                </a:lnTo>
                                <a:lnTo>
                                  <a:pt x="3680" y="8361"/>
                                </a:lnTo>
                                <a:lnTo>
                                  <a:pt x="3687" y="8394"/>
                                </a:lnTo>
                                <a:lnTo>
                                  <a:pt x="3694" y="8425"/>
                                </a:lnTo>
                                <a:lnTo>
                                  <a:pt x="3701" y="8454"/>
                                </a:lnTo>
                                <a:lnTo>
                                  <a:pt x="3708" y="8481"/>
                                </a:lnTo>
                                <a:lnTo>
                                  <a:pt x="3714" y="8507"/>
                                </a:lnTo>
                                <a:lnTo>
                                  <a:pt x="3719" y="8532"/>
                                </a:lnTo>
                                <a:lnTo>
                                  <a:pt x="3725" y="8556"/>
                                </a:lnTo>
                                <a:lnTo>
                                  <a:pt x="3730" y="8579"/>
                                </a:lnTo>
                                <a:lnTo>
                                  <a:pt x="3734" y="8601"/>
                                </a:lnTo>
                                <a:lnTo>
                                  <a:pt x="3739" y="8622"/>
                                </a:lnTo>
                                <a:lnTo>
                                  <a:pt x="3742" y="8642"/>
                                </a:lnTo>
                                <a:lnTo>
                                  <a:pt x="3746" y="8662"/>
                                </a:lnTo>
                                <a:lnTo>
                                  <a:pt x="3748" y="8681"/>
                                </a:lnTo>
                                <a:lnTo>
                                  <a:pt x="3751" y="8700"/>
                                </a:lnTo>
                                <a:lnTo>
                                  <a:pt x="3752" y="8719"/>
                                </a:lnTo>
                                <a:lnTo>
                                  <a:pt x="3754" y="8737"/>
                                </a:lnTo>
                                <a:lnTo>
                                  <a:pt x="3754" y="8751"/>
                                </a:lnTo>
                                <a:lnTo>
                                  <a:pt x="3756" y="8771"/>
                                </a:lnTo>
                                <a:lnTo>
                                  <a:pt x="3757" y="8792"/>
                                </a:lnTo>
                                <a:lnTo>
                                  <a:pt x="3759" y="8813"/>
                                </a:lnTo>
                                <a:lnTo>
                                  <a:pt x="3761" y="8834"/>
                                </a:lnTo>
                                <a:lnTo>
                                  <a:pt x="3763" y="8855"/>
                                </a:lnTo>
                                <a:lnTo>
                                  <a:pt x="3766" y="8876"/>
                                </a:lnTo>
                                <a:lnTo>
                                  <a:pt x="3768" y="8897"/>
                                </a:lnTo>
                                <a:lnTo>
                                  <a:pt x="3771" y="8918"/>
                                </a:lnTo>
                                <a:lnTo>
                                  <a:pt x="3774" y="8939"/>
                                </a:lnTo>
                                <a:lnTo>
                                  <a:pt x="3778" y="8960"/>
                                </a:lnTo>
                                <a:lnTo>
                                  <a:pt x="3781" y="8980"/>
                                </a:lnTo>
                                <a:lnTo>
                                  <a:pt x="3784" y="9000"/>
                                </a:lnTo>
                                <a:lnTo>
                                  <a:pt x="3788" y="9020"/>
                                </a:lnTo>
                                <a:lnTo>
                                  <a:pt x="3792" y="9038"/>
                                </a:lnTo>
                                <a:lnTo>
                                  <a:pt x="3796" y="9057"/>
                                </a:lnTo>
                                <a:lnTo>
                                  <a:pt x="3800" y="9074"/>
                                </a:lnTo>
                                <a:lnTo>
                                  <a:pt x="3805" y="9091"/>
                                </a:lnTo>
                                <a:lnTo>
                                  <a:pt x="3809" y="9107"/>
                                </a:lnTo>
                                <a:lnTo>
                                  <a:pt x="3814" y="9122"/>
                                </a:lnTo>
                                <a:lnTo>
                                  <a:pt x="3819" y="9137"/>
                                </a:lnTo>
                                <a:lnTo>
                                  <a:pt x="3824" y="9154"/>
                                </a:lnTo>
                                <a:lnTo>
                                  <a:pt x="3830" y="9171"/>
                                </a:lnTo>
                                <a:lnTo>
                                  <a:pt x="3835" y="9189"/>
                                </a:lnTo>
                                <a:lnTo>
                                  <a:pt x="3841" y="9208"/>
                                </a:lnTo>
                                <a:lnTo>
                                  <a:pt x="3847" y="9227"/>
                                </a:lnTo>
                                <a:lnTo>
                                  <a:pt x="3853" y="9247"/>
                                </a:lnTo>
                                <a:lnTo>
                                  <a:pt x="3859" y="9267"/>
                                </a:lnTo>
                                <a:lnTo>
                                  <a:pt x="3864" y="9287"/>
                                </a:lnTo>
                                <a:lnTo>
                                  <a:pt x="3870" y="9308"/>
                                </a:lnTo>
                                <a:lnTo>
                                  <a:pt x="3875" y="9329"/>
                                </a:lnTo>
                                <a:lnTo>
                                  <a:pt x="3880" y="9350"/>
                                </a:lnTo>
                                <a:lnTo>
                                  <a:pt x="3884" y="9371"/>
                                </a:lnTo>
                                <a:lnTo>
                                  <a:pt x="3888" y="9393"/>
                                </a:lnTo>
                                <a:lnTo>
                                  <a:pt x="3892" y="9414"/>
                                </a:lnTo>
                                <a:lnTo>
                                  <a:pt x="3894" y="9435"/>
                                </a:lnTo>
                                <a:lnTo>
                                  <a:pt x="3896" y="9456"/>
                                </a:lnTo>
                                <a:lnTo>
                                  <a:pt x="3898" y="9477"/>
                                </a:lnTo>
                                <a:lnTo>
                                  <a:pt x="3898" y="9498"/>
                                </a:lnTo>
                                <a:lnTo>
                                  <a:pt x="3898" y="9521"/>
                                </a:lnTo>
                                <a:lnTo>
                                  <a:pt x="3897" y="9543"/>
                                </a:lnTo>
                                <a:lnTo>
                                  <a:pt x="3896" y="9563"/>
                                </a:lnTo>
                                <a:lnTo>
                                  <a:pt x="3895" y="9582"/>
                                </a:lnTo>
                                <a:lnTo>
                                  <a:pt x="3891" y="9618"/>
                                </a:lnTo>
                                <a:lnTo>
                                  <a:pt x="3886" y="9652"/>
                                </a:lnTo>
                                <a:lnTo>
                                  <a:pt x="3879" y="9686"/>
                                </a:lnTo>
                                <a:lnTo>
                                  <a:pt x="3872" y="9721"/>
                                </a:lnTo>
                                <a:lnTo>
                                  <a:pt x="3868" y="9741"/>
                                </a:lnTo>
                                <a:lnTo>
                                  <a:pt x="3864" y="9761"/>
                                </a:lnTo>
                                <a:lnTo>
                                  <a:pt x="3855" y="9805"/>
                                </a:lnTo>
                                <a:lnTo>
                                  <a:pt x="3846" y="9857"/>
                                </a:lnTo>
                                <a:lnTo>
                                  <a:pt x="3836" y="9917"/>
                                </a:lnTo>
                                <a:lnTo>
                                  <a:pt x="3832" y="9949"/>
                                </a:lnTo>
                                <a:lnTo>
                                  <a:pt x="3827" y="9982"/>
                                </a:lnTo>
                                <a:lnTo>
                                  <a:pt x="3823" y="10014"/>
                                </a:lnTo>
                                <a:lnTo>
                                  <a:pt x="3820" y="10046"/>
                                </a:lnTo>
                                <a:lnTo>
                                  <a:pt x="3817" y="10078"/>
                                </a:lnTo>
                                <a:lnTo>
                                  <a:pt x="3812" y="10141"/>
                                </a:lnTo>
                                <a:lnTo>
                                  <a:pt x="3809" y="10204"/>
                                </a:lnTo>
                                <a:lnTo>
                                  <a:pt x="3809" y="10235"/>
                                </a:lnTo>
                                <a:lnTo>
                                  <a:pt x="3809" y="10267"/>
                                </a:lnTo>
                                <a:lnTo>
                                  <a:pt x="3811" y="10330"/>
                                </a:lnTo>
                                <a:lnTo>
                                  <a:pt x="3813" y="10362"/>
                                </a:lnTo>
                                <a:lnTo>
                                  <a:pt x="3816" y="10394"/>
                                </a:lnTo>
                                <a:lnTo>
                                  <a:pt x="3819" y="10426"/>
                                </a:lnTo>
                                <a:lnTo>
                                  <a:pt x="3824" y="10459"/>
                                </a:lnTo>
                                <a:lnTo>
                                  <a:pt x="3829" y="10492"/>
                                </a:lnTo>
                                <a:lnTo>
                                  <a:pt x="3835" y="10524"/>
                                </a:lnTo>
                                <a:lnTo>
                                  <a:pt x="3842" y="10558"/>
                                </a:lnTo>
                                <a:lnTo>
                                  <a:pt x="3849" y="10591"/>
                                </a:lnTo>
                                <a:lnTo>
                                  <a:pt x="3857" y="10623"/>
                                </a:lnTo>
                                <a:lnTo>
                                  <a:pt x="3864" y="10655"/>
                                </a:lnTo>
                                <a:lnTo>
                                  <a:pt x="3872" y="10687"/>
                                </a:lnTo>
                                <a:lnTo>
                                  <a:pt x="3880" y="10718"/>
                                </a:lnTo>
                                <a:lnTo>
                                  <a:pt x="3887" y="10750"/>
                                </a:lnTo>
                                <a:lnTo>
                                  <a:pt x="3895" y="10781"/>
                                </a:lnTo>
                                <a:lnTo>
                                  <a:pt x="3902" y="10813"/>
                                </a:lnTo>
                                <a:lnTo>
                                  <a:pt x="3910" y="10845"/>
                                </a:lnTo>
                                <a:lnTo>
                                  <a:pt x="3917" y="10878"/>
                                </a:lnTo>
                                <a:lnTo>
                                  <a:pt x="3924" y="10911"/>
                                </a:lnTo>
                                <a:lnTo>
                                  <a:pt x="3930" y="10945"/>
                                </a:lnTo>
                                <a:lnTo>
                                  <a:pt x="3937" y="10980"/>
                                </a:lnTo>
                                <a:lnTo>
                                  <a:pt x="3943" y="11017"/>
                                </a:lnTo>
                                <a:lnTo>
                                  <a:pt x="3948" y="11054"/>
                                </a:lnTo>
                                <a:lnTo>
                                  <a:pt x="3954" y="11093"/>
                                </a:lnTo>
                                <a:lnTo>
                                  <a:pt x="3959" y="11134"/>
                                </a:lnTo>
                                <a:lnTo>
                                  <a:pt x="3963" y="11176"/>
                                </a:lnTo>
                                <a:lnTo>
                                  <a:pt x="3967" y="11220"/>
                                </a:lnTo>
                                <a:lnTo>
                                  <a:pt x="3970" y="11266"/>
                                </a:lnTo>
                                <a:lnTo>
                                  <a:pt x="3973" y="11311"/>
                                </a:lnTo>
                                <a:lnTo>
                                  <a:pt x="3976" y="11354"/>
                                </a:lnTo>
                                <a:lnTo>
                                  <a:pt x="3979" y="11393"/>
                                </a:lnTo>
                                <a:lnTo>
                                  <a:pt x="3982" y="11429"/>
                                </a:lnTo>
                                <a:lnTo>
                                  <a:pt x="3984" y="11463"/>
                                </a:lnTo>
                                <a:lnTo>
                                  <a:pt x="3987" y="11495"/>
                                </a:lnTo>
                                <a:lnTo>
                                  <a:pt x="3989" y="11524"/>
                                </a:lnTo>
                                <a:lnTo>
                                  <a:pt x="3991" y="11552"/>
                                </a:lnTo>
                                <a:lnTo>
                                  <a:pt x="3993" y="11577"/>
                                </a:lnTo>
                                <a:lnTo>
                                  <a:pt x="3995" y="11601"/>
                                </a:lnTo>
                                <a:lnTo>
                                  <a:pt x="3996" y="11624"/>
                                </a:lnTo>
                                <a:lnTo>
                                  <a:pt x="3998" y="11645"/>
                                </a:lnTo>
                                <a:lnTo>
                                  <a:pt x="3998" y="11666"/>
                                </a:lnTo>
                                <a:lnTo>
                                  <a:pt x="3999" y="11685"/>
                                </a:lnTo>
                                <a:lnTo>
                                  <a:pt x="3999" y="11704"/>
                                </a:lnTo>
                                <a:lnTo>
                                  <a:pt x="3999" y="11723"/>
                                </a:lnTo>
                                <a:lnTo>
                                  <a:pt x="3998" y="11741"/>
                                </a:lnTo>
                                <a:lnTo>
                                  <a:pt x="3997" y="11760"/>
                                </a:lnTo>
                                <a:lnTo>
                                  <a:pt x="3995" y="11778"/>
                                </a:lnTo>
                                <a:lnTo>
                                  <a:pt x="3993" y="11797"/>
                                </a:lnTo>
                                <a:lnTo>
                                  <a:pt x="3990" y="11824"/>
                                </a:lnTo>
                                <a:lnTo>
                                  <a:pt x="3987" y="11846"/>
                                </a:lnTo>
                                <a:lnTo>
                                  <a:pt x="3984" y="11868"/>
                                </a:lnTo>
                                <a:lnTo>
                                  <a:pt x="3981" y="11889"/>
                                </a:lnTo>
                                <a:lnTo>
                                  <a:pt x="3978" y="11909"/>
                                </a:lnTo>
                                <a:lnTo>
                                  <a:pt x="3976" y="11928"/>
                                </a:lnTo>
                                <a:lnTo>
                                  <a:pt x="3975" y="11945"/>
                                </a:lnTo>
                                <a:lnTo>
                                  <a:pt x="3975" y="11960"/>
                                </a:lnTo>
                                <a:lnTo>
                                  <a:pt x="3975" y="11965"/>
                                </a:lnTo>
                                <a:lnTo>
                                  <a:pt x="3976" y="11979"/>
                                </a:lnTo>
                                <a:lnTo>
                                  <a:pt x="3977" y="11996"/>
                                </a:lnTo>
                                <a:lnTo>
                                  <a:pt x="3979" y="12016"/>
                                </a:lnTo>
                                <a:lnTo>
                                  <a:pt x="3981" y="12037"/>
                                </a:lnTo>
                                <a:lnTo>
                                  <a:pt x="3984" y="12059"/>
                                </a:lnTo>
                                <a:lnTo>
                                  <a:pt x="3986" y="12082"/>
                                </a:lnTo>
                                <a:lnTo>
                                  <a:pt x="3988" y="12105"/>
                                </a:lnTo>
                                <a:lnTo>
                                  <a:pt x="3990" y="12127"/>
                                </a:lnTo>
                                <a:lnTo>
                                  <a:pt x="3990" y="12148"/>
                                </a:lnTo>
                                <a:lnTo>
                                  <a:pt x="3990" y="12167"/>
                                </a:lnTo>
                                <a:lnTo>
                                  <a:pt x="3989" y="12181"/>
                                </a:lnTo>
                                <a:lnTo>
                                  <a:pt x="3985" y="12207"/>
                                </a:lnTo>
                                <a:lnTo>
                                  <a:pt x="3980" y="12230"/>
                                </a:lnTo>
                                <a:lnTo>
                                  <a:pt x="3974" y="12251"/>
                                </a:lnTo>
                                <a:lnTo>
                                  <a:pt x="3967" y="12270"/>
                                </a:lnTo>
                                <a:lnTo>
                                  <a:pt x="3959" y="12288"/>
                                </a:lnTo>
                                <a:lnTo>
                                  <a:pt x="3952" y="12305"/>
                                </a:lnTo>
                                <a:lnTo>
                                  <a:pt x="3944" y="12321"/>
                                </a:lnTo>
                                <a:lnTo>
                                  <a:pt x="3937" y="12337"/>
                                </a:lnTo>
                                <a:lnTo>
                                  <a:pt x="3931" y="12353"/>
                                </a:lnTo>
                                <a:lnTo>
                                  <a:pt x="3927" y="12370"/>
                                </a:lnTo>
                                <a:lnTo>
                                  <a:pt x="3924" y="12388"/>
                                </a:lnTo>
                                <a:lnTo>
                                  <a:pt x="3922" y="12408"/>
                                </a:lnTo>
                                <a:lnTo>
                                  <a:pt x="3923" y="12420"/>
                                </a:lnTo>
                                <a:lnTo>
                                  <a:pt x="3924" y="12440"/>
                                </a:lnTo>
                                <a:lnTo>
                                  <a:pt x="3927" y="12458"/>
                                </a:lnTo>
                                <a:lnTo>
                                  <a:pt x="3932" y="12475"/>
                                </a:lnTo>
                                <a:lnTo>
                                  <a:pt x="3939" y="12492"/>
                                </a:lnTo>
                                <a:lnTo>
                                  <a:pt x="3949" y="12507"/>
                                </a:lnTo>
                                <a:lnTo>
                                  <a:pt x="3962" y="12520"/>
                                </a:lnTo>
                                <a:lnTo>
                                  <a:pt x="3978" y="12532"/>
                                </a:lnTo>
                                <a:lnTo>
                                  <a:pt x="3997" y="12543"/>
                                </a:lnTo>
                                <a:lnTo>
                                  <a:pt x="4021" y="12551"/>
                                </a:lnTo>
                                <a:lnTo>
                                  <a:pt x="4049" y="12558"/>
                                </a:lnTo>
                                <a:lnTo>
                                  <a:pt x="4081" y="12563"/>
                                </a:lnTo>
                                <a:lnTo>
                                  <a:pt x="4118" y="12567"/>
                                </a:lnTo>
                                <a:lnTo>
                                  <a:pt x="4128" y="12567"/>
                                </a:lnTo>
                                <a:lnTo>
                                  <a:pt x="4159" y="12569"/>
                                </a:lnTo>
                                <a:lnTo>
                                  <a:pt x="4187" y="12572"/>
                                </a:lnTo>
                                <a:lnTo>
                                  <a:pt x="4213" y="12576"/>
                                </a:lnTo>
                                <a:lnTo>
                                  <a:pt x="4238" y="12580"/>
                                </a:lnTo>
                                <a:lnTo>
                                  <a:pt x="4260" y="12584"/>
                                </a:lnTo>
                                <a:lnTo>
                                  <a:pt x="4281" y="12589"/>
                                </a:lnTo>
                                <a:lnTo>
                                  <a:pt x="4300" y="12594"/>
                                </a:lnTo>
                                <a:lnTo>
                                  <a:pt x="4318" y="12600"/>
                                </a:lnTo>
                                <a:lnTo>
                                  <a:pt x="4334" y="12605"/>
                                </a:lnTo>
                                <a:lnTo>
                                  <a:pt x="4350" y="12611"/>
                                </a:lnTo>
                                <a:lnTo>
                                  <a:pt x="4364" y="12617"/>
                                </a:lnTo>
                                <a:lnTo>
                                  <a:pt x="4378" y="12623"/>
                                </a:lnTo>
                                <a:lnTo>
                                  <a:pt x="4391" y="12628"/>
                                </a:lnTo>
                                <a:lnTo>
                                  <a:pt x="4403" y="12634"/>
                                </a:lnTo>
                                <a:lnTo>
                                  <a:pt x="4415" y="12639"/>
                                </a:lnTo>
                                <a:lnTo>
                                  <a:pt x="4422" y="12642"/>
                                </a:lnTo>
                                <a:lnTo>
                                  <a:pt x="4446" y="12653"/>
                                </a:lnTo>
                                <a:lnTo>
                                  <a:pt x="4467" y="12662"/>
                                </a:lnTo>
                                <a:lnTo>
                                  <a:pt x="4486" y="12671"/>
                                </a:lnTo>
                                <a:lnTo>
                                  <a:pt x="4503" y="12679"/>
                                </a:lnTo>
                                <a:lnTo>
                                  <a:pt x="4519" y="12687"/>
                                </a:lnTo>
                                <a:lnTo>
                                  <a:pt x="4548" y="12700"/>
                                </a:lnTo>
                                <a:lnTo>
                                  <a:pt x="4576" y="12711"/>
                                </a:lnTo>
                                <a:lnTo>
                                  <a:pt x="4607" y="12721"/>
                                </a:lnTo>
                                <a:lnTo>
                                  <a:pt x="4643" y="12730"/>
                                </a:lnTo>
                                <a:lnTo>
                                  <a:pt x="4687" y="12738"/>
                                </a:lnTo>
                                <a:lnTo>
                                  <a:pt x="4713" y="12743"/>
                                </a:lnTo>
                                <a:lnTo>
                                  <a:pt x="4742" y="12747"/>
                                </a:lnTo>
                                <a:lnTo>
                                  <a:pt x="4766" y="12750"/>
                                </a:lnTo>
                                <a:lnTo>
                                  <a:pt x="4791" y="12752"/>
                                </a:lnTo>
                                <a:lnTo>
                                  <a:pt x="4818" y="12754"/>
                                </a:lnTo>
                                <a:lnTo>
                                  <a:pt x="4846" y="12754"/>
                                </a:lnTo>
                                <a:lnTo>
                                  <a:pt x="4876" y="12754"/>
                                </a:lnTo>
                                <a:lnTo>
                                  <a:pt x="4906" y="12753"/>
                                </a:lnTo>
                                <a:lnTo>
                                  <a:pt x="4937" y="12750"/>
                                </a:lnTo>
                                <a:lnTo>
                                  <a:pt x="4967" y="12747"/>
                                </a:lnTo>
                                <a:lnTo>
                                  <a:pt x="4997" y="12743"/>
                                </a:lnTo>
                                <a:lnTo>
                                  <a:pt x="5026" y="12737"/>
                                </a:lnTo>
                                <a:lnTo>
                                  <a:pt x="5055" y="12730"/>
                                </a:lnTo>
                                <a:lnTo>
                                  <a:pt x="5082" y="12722"/>
                                </a:lnTo>
                                <a:lnTo>
                                  <a:pt x="5106" y="12713"/>
                                </a:lnTo>
                                <a:lnTo>
                                  <a:pt x="5129" y="12702"/>
                                </a:lnTo>
                                <a:lnTo>
                                  <a:pt x="5150" y="12689"/>
                                </a:lnTo>
                                <a:lnTo>
                                  <a:pt x="5181" y="12660"/>
                                </a:lnTo>
                                <a:lnTo>
                                  <a:pt x="5198" y="12623"/>
                                </a:lnTo>
                                <a:lnTo>
                                  <a:pt x="5201" y="12603"/>
                                </a:lnTo>
                                <a:lnTo>
                                  <a:pt x="5200" y="12596"/>
                                </a:lnTo>
                                <a:lnTo>
                                  <a:pt x="5187" y="12575"/>
                                </a:lnTo>
                                <a:lnTo>
                                  <a:pt x="5163" y="12553"/>
                                </a:lnTo>
                                <a:lnTo>
                                  <a:pt x="5128" y="12531"/>
                                </a:lnTo>
                                <a:lnTo>
                                  <a:pt x="5108" y="12520"/>
                                </a:lnTo>
                                <a:lnTo>
                                  <a:pt x="5085" y="12510"/>
                                </a:lnTo>
                                <a:lnTo>
                                  <a:pt x="5061" y="12499"/>
                                </a:lnTo>
                                <a:lnTo>
                                  <a:pt x="5036" y="12489"/>
                                </a:lnTo>
                                <a:lnTo>
                                  <a:pt x="5010" y="12480"/>
                                </a:lnTo>
                                <a:lnTo>
                                  <a:pt x="4983" y="12471"/>
                                </a:lnTo>
                                <a:lnTo>
                                  <a:pt x="4968" y="12466"/>
                                </a:lnTo>
                                <a:lnTo>
                                  <a:pt x="4950" y="12460"/>
                                </a:lnTo>
                                <a:lnTo>
                                  <a:pt x="4930" y="12453"/>
                                </a:lnTo>
                                <a:lnTo>
                                  <a:pt x="4909" y="12446"/>
                                </a:lnTo>
                                <a:lnTo>
                                  <a:pt x="4888" y="12439"/>
                                </a:lnTo>
                                <a:lnTo>
                                  <a:pt x="4866" y="12431"/>
                                </a:lnTo>
                                <a:lnTo>
                                  <a:pt x="4845" y="12423"/>
                                </a:lnTo>
                                <a:lnTo>
                                  <a:pt x="4824" y="12415"/>
                                </a:lnTo>
                                <a:lnTo>
                                  <a:pt x="4805" y="12407"/>
                                </a:lnTo>
                                <a:lnTo>
                                  <a:pt x="4787" y="12400"/>
                                </a:lnTo>
                                <a:lnTo>
                                  <a:pt x="4759" y="12386"/>
                                </a:lnTo>
                                <a:lnTo>
                                  <a:pt x="4728" y="12369"/>
                                </a:lnTo>
                                <a:lnTo>
                                  <a:pt x="4707" y="12357"/>
                                </a:lnTo>
                                <a:lnTo>
                                  <a:pt x="4686" y="12345"/>
                                </a:lnTo>
                                <a:lnTo>
                                  <a:pt x="4665" y="12333"/>
                                </a:lnTo>
                                <a:lnTo>
                                  <a:pt x="4645" y="12321"/>
                                </a:lnTo>
                                <a:lnTo>
                                  <a:pt x="4626" y="12309"/>
                                </a:lnTo>
                                <a:lnTo>
                                  <a:pt x="4607" y="12298"/>
                                </a:lnTo>
                                <a:lnTo>
                                  <a:pt x="4590" y="12286"/>
                                </a:lnTo>
                                <a:lnTo>
                                  <a:pt x="4573" y="12275"/>
                                </a:lnTo>
                                <a:lnTo>
                                  <a:pt x="4557" y="12265"/>
                                </a:lnTo>
                                <a:lnTo>
                                  <a:pt x="4530" y="12245"/>
                                </a:lnTo>
                                <a:lnTo>
                                  <a:pt x="4508" y="12227"/>
                                </a:lnTo>
                                <a:lnTo>
                                  <a:pt x="4490" y="12209"/>
                                </a:lnTo>
                                <a:lnTo>
                                  <a:pt x="4478" y="12192"/>
                                </a:lnTo>
                                <a:lnTo>
                                  <a:pt x="4466" y="12173"/>
                                </a:lnTo>
                                <a:lnTo>
                                  <a:pt x="4455" y="12151"/>
                                </a:lnTo>
                                <a:lnTo>
                                  <a:pt x="4445" y="12129"/>
                                </a:lnTo>
                                <a:lnTo>
                                  <a:pt x="4435" y="12106"/>
                                </a:lnTo>
                                <a:lnTo>
                                  <a:pt x="4427" y="12083"/>
                                </a:lnTo>
                                <a:lnTo>
                                  <a:pt x="4420" y="12061"/>
                                </a:lnTo>
                                <a:lnTo>
                                  <a:pt x="4415" y="12040"/>
                                </a:lnTo>
                                <a:lnTo>
                                  <a:pt x="4410" y="12021"/>
                                </a:lnTo>
                                <a:lnTo>
                                  <a:pt x="4404" y="11993"/>
                                </a:lnTo>
                                <a:lnTo>
                                  <a:pt x="4404" y="11974"/>
                                </a:lnTo>
                                <a:lnTo>
                                  <a:pt x="4403" y="11960"/>
                                </a:lnTo>
                                <a:lnTo>
                                  <a:pt x="4403" y="11943"/>
                                </a:lnTo>
                                <a:lnTo>
                                  <a:pt x="4402" y="11924"/>
                                </a:lnTo>
                                <a:lnTo>
                                  <a:pt x="4401" y="11903"/>
                                </a:lnTo>
                                <a:lnTo>
                                  <a:pt x="4401" y="11880"/>
                                </a:lnTo>
                                <a:lnTo>
                                  <a:pt x="4400" y="11854"/>
                                </a:lnTo>
                                <a:lnTo>
                                  <a:pt x="4400" y="11827"/>
                                </a:lnTo>
                                <a:lnTo>
                                  <a:pt x="4400" y="11774"/>
                                </a:lnTo>
                                <a:lnTo>
                                  <a:pt x="4401" y="11735"/>
                                </a:lnTo>
                                <a:lnTo>
                                  <a:pt x="4402" y="11688"/>
                                </a:lnTo>
                                <a:lnTo>
                                  <a:pt x="4404" y="11650"/>
                                </a:lnTo>
                                <a:lnTo>
                                  <a:pt x="4406" y="11605"/>
                                </a:lnTo>
                                <a:lnTo>
                                  <a:pt x="4409" y="11568"/>
                                </a:lnTo>
                                <a:lnTo>
                                  <a:pt x="4412" y="11525"/>
                                </a:lnTo>
                                <a:lnTo>
                                  <a:pt x="4416" y="11477"/>
                                </a:lnTo>
                                <a:lnTo>
                                  <a:pt x="4422" y="11424"/>
                                </a:lnTo>
                                <a:lnTo>
                                  <a:pt x="4429" y="11365"/>
                                </a:lnTo>
                                <a:lnTo>
                                  <a:pt x="4438" y="11301"/>
                                </a:lnTo>
                                <a:lnTo>
                                  <a:pt x="4448" y="11233"/>
                                </a:lnTo>
                                <a:lnTo>
                                  <a:pt x="4454" y="11196"/>
                                </a:lnTo>
                                <a:lnTo>
                                  <a:pt x="4461" y="11159"/>
                                </a:lnTo>
                                <a:lnTo>
                                  <a:pt x="4468" y="11120"/>
                                </a:lnTo>
                                <a:lnTo>
                                  <a:pt x="4477" y="11077"/>
                                </a:lnTo>
                                <a:lnTo>
                                  <a:pt x="4486" y="11032"/>
                                </a:lnTo>
                                <a:lnTo>
                                  <a:pt x="4497" y="10985"/>
                                </a:lnTo>
                                <a:lnTo>
                                  <a:pt x="4508" y="10936"/>
                                </a:lnTo>
                                <a:lnTo>
                                  <a:pt x="4520" y="10884"/>
                                </a:lnTo>
                                <a:lnTo>
                                  <a:pt x="4532" y="10832"/>
                                </a:lnTo>
                                <a:lnTo>
                                  <a:pt x="4544" y="10778"/>
                                </a:lnTo>
                                <a:lnTo>
                                  <a:pt x="4557" y="10723"/>
                                </a:lnTo>
                                <a:lnTo>
                                  <a:pt x="4569" y="10667"/>
                                </a:lnTo>
                                <a:lnTo>
                                  <a:pt x="4581" y="10610"/>
                                </a:lnTo>
                                <a:lnTo>
                                  <a:pt x="4593" y="10553"/>
                                </a:lnTo>
                                <a:lnTo>
                                  <a:pt x="4604" y="10497"/>
                                </a:lnTo>
                                <a:lnTo>
                                  <a:pt x="4614" y="10440"/>
                                </a:lnTo>
                                <a:lnTo>
                                  <a:pt x="4624" y="10384"/>
                                </a:lnTo>
                                <a:lnTo>
                                  <a:pt x="4632" y="10329"/>
                                </a:lnTo>
                                <a:lnTo>
                                  <a:pt x="4640" y="10275"/>
                                </a:lnTo>
                                <a:lnTo>
                                  <a:pt x="4646" y="10222"/>
                                </a:lnTo>
                                <a:lnTo>
                                  <a:pt x="4650" y="10171"/>
                                </a:lnTo>
                                <a:lnTo>
                                  <a:pt x="4653" y="10121"/>
                                </a:lnTo>
                                <a:lnTo>
                                  <a:pt x="4655" y="10075"/>
                                </a:lnTo>
                                <a:lnTo>
                                  <a:pt x="4656" y="10031"/>
                                </a:lnTo>
                                <a:lnTo>
                                  <a:pt x="4656" y="9988"/>
                                </a:lnTo>
                                <a:lnTo>
                                  <a:pt x="4655" y="9946"/>
                                </a:lnTo>
                                <a:lnTo>
                                  <a:pt x="4653" y="9867"/>
                                </a:lnTo>
                                <a:lnTo>
                                  <a:pt x="4649" y="9793"/>
                                </a:lnTo>
                                <a:lnTo>
                                  <a:pt x="4643" y="9725"/>
                                </a:lnTo>
                                <a:lnTo>
                                  <a:pt x="4637" y="9662"/>
                                </a:lnTo>
                                <a:lnTo>
                                  <a:pt x="4630" y="9606"/>
                                </a:lnTo>
                                <a:lnTo>
                                  <a:pt x="4623" y="9555"/>
                                </a:lnTo>
                                <a:lnTo>
                                  <a:pt x="4617" y="9510"/>
                                </a:lnTo>
                                <a:lnTo>
                                  <a:pt x="4614" y="9490"/>
                                </a:lnTo>
                                <a:lnTo>
                                  <a:pt x="4611" y="9471"/>
                                </a:lnTo>
                                <a:lnTo>
                                  <a:pt x="4608" y="9453"/>
                                </a:lnTo>
                                <a:lnTo>
                                  <a:pt x="4606" y="9435"/>
                                </a:lnTo>
                                <a:lnTo>
                                  <a:pt x="4603" y="9416"/>
                                </a:lnTo>
                                <a:lnTo>
                                  <a:pt x="4600" y="9397"/>
                                </a:lnTo>
                                <a:lnTo>
                                  <a:pt x="4597" y="9377"/>
                                </a:lnTo>
                                <a:lnTo>
                                  <a:pt x="4594" y="9357"/>
                                </a:lnTo>
                                <a:lnTo>
                                  <a:pt x="4591" y="9337"/>
                                </a:lnTo>
                                <a:lnTo>
                                  <a:pt x="4589" y="9317"/>
                                </a:lnTo>
                                <a:lnTo>
                                  <a:pt x="4586" y="9296"/>
                                </a:lnTo>
                                <a:lnTo>
                                  <a:pt x="4584" y="9275"/>
                                </a:lnTo>
                                <a:lnTo>
                                  <a:pt x="4581" y="9254"/>
                                </a:lnTo>
                                <a:lnTo>
                                  <a:pt x="4579" y="9233"/>
                                </a:lnTo>
                                <a:lnTo>
                                  <a:pt x="4577" y="9211"/>
                                </a:lnTo>
                                <a:lnTo>
                                  <a:pt x="4575" y="9190"/>
                                </a:lnTo>
                                <a:lnTo>
                                  <a:pt x="4574" y="9168"/>
                                </a:lnTo>
                                <a:lnTo>
                                  <a:pt x="4573" y="9146"/>
                                </a:lnTo>
                                <a:lnTo>
                                  <a:pt x="4572" y="9124"/>
                                </a:lnTo>
                                <a:lnTo>
                                  <a:pt x="4572" y="9101"/>
                                </a:lnTo>
                                <a:lnTo>
                                  <a:pt x="4572" y="9079"/>
                                </a:lnTo>
                                <a:lnTo>
                                  <a:pt x="4572" y="9056"/>
                                </a:lnTo>
                                <a:lnTo>
                                  <a:pt x="4573" y="9037"/>
                                </a:lnTo>
                                <a:lnTo>
                                  <a:pt x="4573" y="9012"/>
                                </a:lnTo>
                                <a:lnTo>
                                  <a:pt x="4573" y="8988"/>
                                </a:lnTo>
                                <a:lnTo>
                                  <a:pt x="4573" y="8967"/>
                                </a:lnTo>
                                <a:lnTo>
                                  <a:pt x="4572" y="8947"/>
                                </a:lnTo>
                                <a:lnTo>
                                  <a:pt x="4571" y="8928"/>
                                </a:lnTo>
                                <a:lnTo>
                                  <a:pt x="4570" y="8910"/>
                                </a:lnTo>
                                <a:lnTo>
                                  <a:pt x="4568" y="8893"/>
                                </a:lnTo>
                                <a:lnTo>
                                  <a:pt x="4567" y="8876"/>
                                </a:lnTo>
                                <a:lnTo>
                                  <a:pt x="4565" y="8859"/>
                                </a:lnTo>
                                <a:lnTo>
                                  <a:pt x="4562" y="8842"/>
                                </a:lnTo>
                                <a:lnTo>
                                  <a:pt x="4560" y="8824"/>
                                </a:lnTo>
                                <a:lnTo>
                                  <a:pt x="4557" y="8806"/>
                                </a:lnTo>
                                <a:lnTo>
                                  <a:pt x="4554" y="8786"/>
                                </a:lnTo>
                                <a:lnTo>
                                  <a:pt x="4550" y="8764"/>
                                </a:lnTo>
                                <a:lnTo>
                                  <a:pt x="4546" y="8736"/>
                                </a:lnTo>
                                <a:lnTo>
                                  <a:pt x="4541" y="8697"/>
                                </a:lnTo>
                                <a:lnTo>
                                  <a:pt x="4538" y="8663"/>
                                </a:lnTo>
                                <a:lnTo>
                                  <a:pt x="4536" y="8629"/>
                                </a:lnTo>
                                <a:lnTo>
                                  <a:pt x="4535" y="8593"/>
                                </a:lnTo>
                                <a:lnTo>
                                  <a:pt x="4534" y="8553"/>
                                </a:lnTo>
                                <a:lnTo>
                                  <a:pt x="4534" y="8506"/>
                                </a:lnTo>
                                <a:lnTo>
                                  <a:pt x="4533" y="8479"/>
                                </a:lnTo>
                                <a:lnTo>
                                  <a:pt x="4534" y="8448"/>
                                </a:lnTo>
                                <a:lnTo>
                                  <a:pt x="4535" y="8417"/>
                                </a:lnTo>
                                <a:lnTo>
                                  <a:pt x="4536" y="8387"/>
                                </a:lnTo>
                                <a:lnTo>
                                  <a:pt x="4539" y="8356"/>
                                </a:lnTo>
                                <a:lnTo>
                                  <a:pt x="4542" y="8326"/>
                                </a:lnTo>
                                <a:lnTo>
                                  <a:pt x="4545" y="8296"/>
                                </a:lnTo>
                                <a:lnTo>
                                  <a:pt x="4549" y="8266"/>
                                </a:lnTo>
                                <a:lnTo>
                                  <a:pt x="4554" y="8236"/>
                                </a:lnTo>
                                <a:lnTo>
                                  <a:pt x="4559" y="8206"/>
                                </a:lnTo>
                                <a:lnTo>
                                  <a:pt x="4563" y="8176"/>
                                </a:lnTo>
                                <a:lnTo>
                                  <a:pt x="4568" y="8146"/>
                                </a:lnTo>
                                <a:lnTo>
                                  <a:pt x="4573" y="8116"/>
                                </a:lnTo>
                                <a:lnTo>
                                  <a:pt x="4578" y="8085"/>
                                </a:lnTo>
                                <a:lnTo>
                                  <a:pt x="4588" y="8025"/>
                                </a:lnTo>
                                <a:lnTo>
                                  <a:pt x="4597" y="7963"/>
                                </a:lnTo>
                                <a:lnTo>
                                  <a:pt x="4603" y="7901"/>
                                </a:lnTo>
                                <a:lnTo>
                                  <a:pt x="4608" y="7838"/>
                                </a:lnTo>
                                <a:lnTo>
                                  <a:pt x="4613" y="7771"/>
                                </a:lnTo>
                                <a:lnTo>
                                  <a:pt x="4617" y="7700"/>
                                </a:lnTo>
                                <a:lnTo>
                                  <a:pt x="4621" y="7627"/>
                                </a:lnTo>
                                <a:lnTo>
                                  <a:pt x="4625" y="7550"/>
                                </a:lnTo>
                                <a:lnTo>
                                  <a:pt x="4629" y="7470"/>
                                </a:lnTo>
                                <a:lnTo>
                                  <a:pt x="4632" y="7388"/>
                                </a:lnTo>
                                <a:lnTo>
                                  <a:pt x="4634" y="7304"/>
                                </a:lnTo>
                                <a:lnTo>
                                  <a:pt x="4635" y="7217"/>
                                </a:lnTo>
                                <a:lnTo>
                                  <a:pt x="4635" y="7173"/>
                                </a:lnTo>
                                <a:lnTo>
                                  <a:pt x="4635" y="7083"/>
                                </a:lnTo>
                                <a:lnTo>
                                  <a:pt x="4633" y="6977"/>
                                </a:lnTo>
                                <a:lnTo>
                                  <a:pt x="4628" y="6872"/>
                                </a:lnTo>
                                <a:lnTo>
                                  <a:pt x="4621" y="6770"/>
                                </a:lnTo>
                                <a:lnTo>
                                  <a:pt x="4612" y="6670"/>
                                </a:lnTo>
                                <a:lnTo>
                                  <a:pt x="4601" y="6575"/>
                                </a:lnTo>
                                <a:lnTo>
                                  <a:pt x="4588" y="6485"/>
                                </a:lnTo>
                                <a:lnTo>
                                  <a:pt x="4575" y="6401"/>
                                </a:lnTo>
                                <a:lnTo>
                                  <a:pt x="4560" y="6326"/>
                                </a:lnTo>
                                <a:lnTo>
                                  <a:pt x="4546" y="6260"/>
                                </a:lnTo>
                                <a:lnTo>
                                  <a:pt x="4532" y="6203"/>
                                </a:lnTo>
                                <a:lnTo>
                                  <a:pt x="4525" y="6179"/>
                                </a:lnTo>
                                <a:lnTo>
                                  <a:pt x="4519" y="6153"/>
                                </a:lnTo>
                                <a:lnTo>
                                  <a:pt x="4513" y="6126"/>
                                </a:lnTo>
                                <a:lnTo>
                                  <a:pt x="4507" y="6099"/>
                                </a:lnTo>
                                <a:lnTo>
                                  <a:pt x="4502" y="6071"/>
                                </a:lnTo>
                                <a:lnTo>
                                  <a:pt x="4497" y="6042"/>
                                </a:lnTo>
                                <a:lnTo>
                                  <a:pt x="4492" y="6013"/>
                                </a:lnTo>
                                <a:lnTo>
                                  <a:pt x="4487" y="5985"/>
                                </a:lnTo>
                                <a:lnTo>
                                  <a:pt x="4483" y="5956"/>
                                </a:lnTo>
                                <a:lnTo>
                                  <a:pt x="4479" y="5928"/>
                                </a:lnTo>
                                <a:lnTo>
                                  <a:pt x="4475" y="5900"/>
                                </a:lnTo>
                                <a:lnTo>
                                  <a:pt x="4471" y="5873"/>
                                </a:lnTo>
                                <a:lnTo>
                                  <a:pt x="4468" y="5847"/>
                                </a:lnTo>
                                <a:lnTo>
                                  <a:pt x="4465" y="5823"/>
                                </a:lnTo>
                                <a:lnTo>
                                  <a:pt x="4462" y="5799"/>
                                </a:lnTo>
                                <a:lnTo>
                                  <a:pt x="4459" y="5777"/>
                                </a:lnTo>
                                <a:lnTo>
                                  <a:pt x="4457" y="5757"/>
                                </a:lnTo>
                                <a:lnTo>
                                  <a:pt x="4455" y="5738"/>
                                </a:lnTo>
                                <a:lnTo>
                                  <a:pt x="4452" y="5722"/>
                                </a:lnTo>
                                <a:lnTo>
                                  <a:pt x="4451" y="5708"/>
                                </a:lnTo>
                                <a:lnTo>
                                  <a:pt x="4448" y="5694"/>
                                </a:lnTo>
                                <a:lnTo>
                                  <a:pt x="4445" y="5678"/>
                                </a:lnTo>
                                <a:lnTo>
                                  <a:pt x="4441" y="5661"/>
                                </a:lnTo>
                                <a:lnTo>
                                  <a:pt x="4437" y="5642"/>
                                </a:lnTo>
                                <a:lnTo>
                                  <a:pt x="4432" y="5622"/>
                                </a:lnTo>
                                <a:lnTo>
                                  <a:pt x="4426" y="5601"/>
                                </a:lnTo>
                                <a:lnTo>
                                  <a:pt x="4420" y="5579"/>
                                </a:lnTo>
                                <a:lnTo>
                                  <a:pt x="4414" y="5557"/>
                                </a:lnTo>
                                <a:lnTo>
                                  <a:pt x="4408" y="5534"/>
                                </a:lnTo>
                                <a:lnTo>
                                  <a:pt x="4402" y="5511"/>
                                </a:lnTo>
                                <a:lnTo>
                                  <a:pt x="4395" y="5487"/>
                                </a:lnTo>
                                <a:lnTo>
                                  <a:pt x="4389" y="5464"/>
                                </a:lnTo>
                                <a:lnTo>
                                  <a:pt x="4383" y="5441"/>
                                </a:lnTo>
                                <a:lnTo>
                                  <a:pt x="4378" y="5419"/>
                                </a:lnTo>
                                <a:lnTo>
                                  <a:pt x="4373" y="5397"/>
                                </a:lnTo>
                                <a:lnTo>
                                  <a:pt x="4368" y="5376"/>
                                </a:lnTo>
                                <a:lnTo>
                                  <a:pt x="4364" y="5356"/>
                                </a:lnTo>
                                <a:lnTo>
                                  <a:pt x="4361" y="5337"/>
                                </a:lnTo>
                                <a:lnTo>
                                  <a:pt x="4359" y="5320"/>
                                </a:lnTo>
                                <a:lnTo>
                                  <a:pt x="4358" y="5305"/>
                                </a:lnTo>
                                <a:lnTo>
                                  <a:pt x="4357" y="5289"/>
                                </a:lnTo>
                                <a:lnTo>
                                  <a:pt x="4356" y="5273"/>
                                </a:lnTo>
                                <a:lnTo>
                                  <a:pt x="4356" y="5255"/>
                                </a:lnTo>
                                <a:lnTo>
                                  <a:pt x="4355" y="5237"/>
                                </a:lnTo>
                                <a:lnTo>
                                  <a:pt x="4354" y="5217"/>
                                </a:lnTo>
                                <a:lnTo>
                                  <a:pt x="4353" y="5197"/>
                                </a:lnTo>
                                <a:lnTo>
                                  <a:pt x="4352" y="5176"/>
                                </a:lnTo>
                                <a:lnTo>
                                  <a:pt x="4351" y="5154"/>
                                </a:lnTo>
                                <a:lnTo>
                                  <a:pt x="4350" y="5131"/>
                                </a:lnTo>
                                <a:lnTo>
                                  <a:pt x="4349" y="5108"/>
                                </a:lnTo>
                                <a:lnTo>
                                  <a:pt x="4347" y="5085"/>
                                </a:lnTo>
                                <a:lnTo>
                                  <a:pt x="4345" y="5061"/>
                                </a:lnTo>
                                <a:lnTo>
                                  <a:pt x="4344" y="5037"/>
                                </a:lnTo>
                                <a:lnTo>
                                  <a:pt x="4342" y="5013"/>
                                </a:lnTo>
                                <a:lnTo>
                                  <a:pt x="4339" y="4989"/>
                                </a:lnTo>
                                <a:lnTo>
                                  <a:pt x="4337" y="4965"/>
                                </a:lnTo>
                                <a:lnTo>
                                  <a:pt x="4334" y="4940"/>
                                </a:lnTo>
                                <a:lnTo>
                                  <a:pt x="4331" y="4916"/>
                                </a:lnTo>
                                <a:lnTo>
                                  <a:pt x="4328" y="4893"/>
                                </a:lnTo>
                                <a:lnTo>
                                  <a:pt x="4324" y="4869"/>
                                </a:lnTo>
                                <a:lnTo>
                                  <a:pt x="4320" y="4846"/>
                                </a:lnTo>
                                <a:lnTo>
                                  <a:pt x="4317" y="4825"/>
                                </a:lnTo>
                                <a:lnTo>
                                  <a:pt x="4313" y="4804"/>
                                </a:lnTo>
                                <a:lnTo>
                                  <a:pt x="4310" y="4783"/>
                                </a:lnTo>
                                <a:lnTo>
                                  <a:pt x="4304" y="4744"/>
                                </a:lnTo>
                                <a:lnTo>
                                  <a:pt x="4298" y="4706"/>
                                </a:lnTo>
                                <a:lnTo>
                                  <a:pt x="4293" y="4668"/>
                                </a:lnTo>
                                <a:lnTo>
                                  <a:pt x="4289" y="4629"/>
                                </a:lnTo>
                                <a:lnTo>
                                  <a:pt x="4287" y="4588"/>
                                </a:lnTo>
                                <a:lnTo>
                                  <a:pt x="4285" y="4544"/>
                                </a:lnTo>
                                <a:lnTo>
                                  <a:pt x="4284" y="4496"/>
                                </a:lnTo>
                                <a:lnTo>
                                  <a:pt x="4285" y="4470"/>
                                </a:lnTo>
                                <a:lnTo>
                                  <a:pt x="4285" y="4442"/>
                                </a:lnTo>
                                <a:lnTo>
                                  <a:pt x="4286" y="4403"/>
                                </a:lnTo>
                                <a:lnTo>
                                  <a:pt x="4288" y="4352"/>
                                </a:lnTo>
                                <a:lnTo>
                                  <a:pt x="4290" y="4307"/>
                                </a:lnTo>
                                <a:lnTo>
                                  <a:pt x="4293" y="4266"/>
                                </a:lnTo>
                                <a:lnTo>
                                  <a:pt x="4296" y="4228"/>
                                </a:lnTo>
                                <a:lnTo>
                                  <a:pt x="4301" y="4193"/>
                                </a:lnTo>
                                <a:lnTo>
                                  <a:pt x="4306" y="4159"/>
                                </a:lnTo>
                                <a:lnTo>
                                  <a:pt x="4313" y="4126"/>
                                </a:lnTo>
                                <a:lnTo>
                                  <a:pt x="4322" y="4092"/>
                                </a:lnTo>
                                <a:lnTo>
                                  <a:pt x="4332" y="4057"/>
                                </a:lnTo>
                                <a:lnTo>
                                  <a:pt x="4346" y="4016"/>
                                </a:lnTo>
                                <a:lnTo>
                                  <a:pt x="4358" y="3980"/>
                                </a:lnTo>
                                <a:lnTo>
                                  <a:pt x="4364" y="3962"/>
                                </a:lnTo>
                                <a:lnTo>
                                  <a:pt x="4371" y="3944"/>
                                </a:lnTo>
                                <a:lnTo>
                                  <a:pt x="4377" y="3926"/>
                                </a:lnTo>
                                <a:lnTo>
                                  <a:pt x="4382" y="3908"/>
                                </a:lnTo>
                                <a:lnTo>
                                  <a:pt x="4388" y="3890"/>
                                </a:lnTo>
                                <a:lnTo>
                                  <a:pt x="4394" y="3872"/>
                                </a:lnTo>
                                <a:lnTo>
                                  <a:pt x="4400" y="3853"/>
                                </a:lnTo>
                                <a:lnTo>
                                  <a:pt x="4405" y="3834"/>
                                </a:lnTo>
                                <a:lnTo>
                                  <a:pt x="4411" y="3815"/>
                                </a:lnTo>
                                <a:lnTo>
                                  <a:pt x="4416" y="3795"/>
                                </a:lnTo>
                                <a:lnTo>
                                  <a:pt x="4421" y="3774"/>
                                </a:lnTo>
                                <a:lnTo>
                                  <a:pt x="4426" y="3753"/>
                                </a:lnTo>
                                <a:lnTo>
                                  <a:pt x="4431" y="3731"/>
                                </a:lnTo>
                                <a:lnTo>
                                  <a:pt x="4435" y="3708"/>
                                </a:lnTo>
                                <a:lnTo>
                                  <a:pt x="4442" y="3676"/>
                                </a:lnTo>
                                <a:lnTo>
                                  <a:pt x="4446" y="3652"/>
                                </a:lnTo>
                                <a:lnTo>
                                  <a:pt x="4450" y="3631"/>
                                </a:lnTo>
                                <a:lnTo>
                                  <a:pt x="4454" y="3613"/>
                                </a:lnTo>
                                <a:lnTo>
                                  <a:pt x="4460" y="3581"/>
                                </a:lnTo>
                                <a:lnTo>
                                  <a:pt x="4465" y="3551"/>
                                </a:lnTo>
                                <a:lnTo>
                                  <a:pt x="4471" y="3519"/>
                                </a:lnTo>
                                <a:lnTo>
                                  <a:pt x="4474" y="3501"/>
                                </a:lnTo>
                                <a:lnTo>
                                  <a:pt x="4477" y="3480"/>
                                </a:lnTo>
                                <a:lnTo>
                                  <a:pt x="4481" y="3457"/>
                                </a:lnTo>
                                <a:lnTo>
                                  <a:pt x="4486" y="3430"/>
                                </a:lnTo>
                                <a:lnTo>
                                  <a:pt x="4487" y="3432"/>
                                </a:lnTo>
                                <a:lnTo>
                                  <a:pt x="4490" y="3449"/>
                                </a:lnTo>
                                <a:lnTo>
                                  <a:pt x="4494" y="3463"/>
                                </a:lnTo>
                                <a:lnTo>
                                  <a:pt x="4498" y="3480"/>
                                </a:lnTo>
                                <a:lnTo>
                                  <a:pt x="4503" y="3499"/>
                                </a:lnTo>
                                <a:lnTo>
                                  <a:pt x="4509" y="3521"/>
                                </a:lnTo>
                                <a:lnTo>
                                  <a:pt x="4516" y="3544"/>
                                </a:lnTo>
                                <a:lnTo>
                                  <a:pt x="4524" y="3569"/>
                                </a:lnTo>
                                <a:lnTo>
                                  <a:pt x="4532" y="3594"/>
                                </a:lnTo>
                                <a:lnTo>
                                  <a:pt x="4541" y="3620"/>
                                </a:lnTo>
                                <a:lnTo>
                                  <a:pt x="4551" y="3646"/>
                                </a:lnTo>
                                <a:lnTo>
                                  <a:pt x="4562" y="3671"/>
                                </a:lnTo>
                                <a:lnTo>
                                  <a:pt x="4574" y="3696"/>
                                </a:lnTo>
                                <a:lnTo>
                                  <a:pt x="4582" y="3713"/>
                                </a:lnTo>
                                <a:lnTo>
                                  <a:pt x="4591" y="3731"/>
                                </a:lnTo>
                                <a:lnTo>
                                  <a:pt x="4600" y="3750"/>
                                </a:lnTo>
                                <a:lnTo>
                                  <a:pt x="4610" y="3769"/>
                                </a:lnTo>
                                <a:lnTo>
                                  <a:pt x="4619" y="3788"/>
                                </a:lnTo>
                                <a:lnTo>
                                  <a:pt x="4629" y="3808"/>
                                </a:lnTo>
                                <a:lnTo>
                                  <a:pt x="4638" y="3828"/>
                                </a:lnTo>
                                <a:lnTo>
                                  <a:pt x="4648" y="3849"/>
                                </a:lnTo>
                                <a:lnTo>
                                  <a:pt x="4658" y="3869"/>
                                </a:lnTo>
                                <a:lnTo>
                                  <a:pt x="4667" y="3890"/>
                                </a:lnTo>
                                <a:lnTo>
                                  <a:pt x="4677" y="3910"/>
                                </a:lnTo>
                                <a:lnTo>
                                  <a:pt x="4686" y="3931"/>
                                </a:lnTo>
                                <a:lnTo>
                                  <a:pt x="4695" y="3952"/>
                                </a:lnTo>
                                <a:lnTo>
                                  <a:pt x="4703" y="3972"/>
                                </a:lnTo>
                                <a:lnTo>
                                  <a:pt x="4711" y="3992"/>
                                </a:lnTo>
                                <a:lnTo>
                                  <a:pt x="4719" y="4012"/>
                                </a:lnTo>
                                <a:lnTo>
                                  <a:pt x="4727" y="4032"/>
                                </a:lnTo>
                                <a:lnTo>
                                  <a:pt x="4734" y="4051"/>
                                </a:lnTo>
                                <a:lnTo>
                                  <a:pt x="4740" y="4070"/>
                                </a:lnTo>
                                <a:lnTo>
                                  <a:pt x="4746" y="4089"/>
                                </a:lnTo>
                                <a:lnTo>
                                  <a:pt x="4747" y="4095"/>
                                </a:lnTo>
                                <a:lnTo>
                                  <a:pt x="4756" y="4123"/>
                                </a:lnTo>
                                <a:lnTo>
                                  <a:pt x="4764" y="4148"/>
                                </a:lnTo>
                                <a:lnTo>
                                  <a:pt x="4772" y="4170"/>
                                </a:lnTo>
                                <a:lnTo>
                                  <a:pt x="4779" y="4191"/>
                                </a:lnTo>
                                <a:lnTo>
                                  <a:pt x="4785" y="4209"/>
                                </a:lnTo>
                                <a:lnTo>
                                  <a:pt x="4791" y="4227"/>
                                </a:lnTo>
                                <a:lnTo>
                                  <a:pt x="4796" y="4243"/>
                                </a:lnTo>
                                <a:lnTo>
                                  <a:pt x="4801" y="4258"/>
                                </a:lnTo>
                                <a:lnTo>
                                  <a:pt x="4806" y="4274"/>
                                </a:lnTo>
                                <a:lnTo>
                                  <a:pt x="4809" y="4290"/>
                                </a:lnTo>
                                <a:lnTo>
                                  <a:pt x="4813" y="4306"/>
                                </a:lnTo>
                                <a:lnTo>
                                  <a:pt x="4816" y="4323"/>
                                </a:lnTo>
                                <a:lnTo>
                                  <a:pt x="4818" y="4342"/>
                                </a:lnTo>
                                <a:lnTo>
                                  <a:pt x="4820" y="4363"/>
                                </a:lnTo>
                                <a:lnTo>
                                  <a:pt x="4820" y="4365"/>
                                </a:lnTo>
                                <a:lnTo>
                                  <a:pt x="4822" y="4381"/>
                                </a:lnTo>
                                <a:lnTo>
                                  <a:pt x="4825" y="4414"/>
                                </a:lnTo>
                                <a:lnTo>
                                  <a:pt x="4829" y="4447"/>
                                </a:lnTo>
                                <a:lnTo>
                                  <a:pt x="4835" y="4481"/>
                                </a:lnTo>
                                <a:lnTo>
                                  <a:pt x="4842" y="4517"/>
                                </a:lnTo>
                                <a:lnTo>
                                  <a:pt x="4852" y="4554"/>
                                </a:lnTo>
                                <a:lnTo>
                                  <a:pt x="4863" y="4594"/>
                                </a:lnTo>
                                <a:lnTo>
                                  <a:pt x="4870" y="4615"/>
                                </a:lnTo>
                                <a:lnTo>
                                  <a:pt x="4878" y="4637"/>
                                </a:lnTo>
                                <a:lnTo>
                                  <a:pt x="4886" y="4660"/>
                                </a:lnTo>
                                <a:lnTo>
                                  <a:pt x="4895" y="4683"/>
                                </a:lnTo>
                                <a:lnTo>
                                  <a:pt x="4905" y="4708"/>
                                </a:lnTo>
                                <a:lnTo>
                                  <a:pt x="4916" y="4733"/>
                                </a:lnTo>
                                <a:lnTo>
                                  <a:pt x="4927" y="4758"/>
                                </a:lnTo>
                                <a:lnTo>
                                  <a:pt x="4938" y="4782"/>
                                </a:lnTo>
                                <a:lnTo>
                                  <a:pt x="4949" y="4805"/>
                                </a:lnTo>
                                <a:lnTo>
                                  <a:pt x="4960" y="4828"/>
                                </a:lnTo>
                                <a:lnTo>
                                  <a:pt x="4971" y="4851"/>
                                </a:lnTo>
                                <a:lnTo>
                                  <a:pt x="4982" y="4874"/>
                                </a:lnTo>
                                <a:lnTo>
                                  <a:pt x="4993" y="4897"/>
                                </a:lnTo>
                                <a:lnTo>
                                  <a:pt x="5004" y="4920"/>
                                </a:lnTo>
                                <a:lnTo>
                                  <a:pt x="5016" y="4943"/>
                                </a:lnTo>
                                <a:lnTo>
                                  <a:pt x="5027" y="4966"/>
                                </a:lnTo>
                                <a:lnTo>
                                  <a:pt x="5039" y="4990"/>
                                </a:lnTo>
                                <a:lnTo>
                                  <a:pt x="5052" y="5014"/>
                                </a:lnTo>
                                <a:lnTo>
                                  <a:pt x="5064" y="5038"/>
                                </a:lnTo>
                                <a:lnTo>
                                  <a:pt x="5077" y="5064"/>
                                </a:lnTo>
                                <a:lnTo>
                                  <a:pt x="5104" y="5117"/>
                                </a:lnTo>
                                <a:lnTo>
                                  <a:pt x="5132" y="5174"/>
                                </a:lnTo>
                                <a:lnTo>
                                  <a:pt x="5163" y="5235"/>
                                </a:lnTo>
                                <a:lnTo>
                                  <a:pt x="5196" y="5304"/>
                                </a:lnTo>
                                <a:lnTo>
                                  <a:pt x="5213" y="5341"/>
                                </a:lnTo>
                                <a:lnTo>
                                  <a:pt x="5231" y="5380"/>
                                </a:lnTo>
                                <a:lnTo>
                                  <a:pt x="5249" y="5420"/>
                                </a:lnTo>
                                <a:lnTo>
                                  <a:pt x="5267" y="5460"/>
                                </a:lnTo>
                                <a:lnTo>
                                  <a:pt x="5286" y="5502"/>
                                </a:lnTo>
                                <a:lnTo>
                                  <a:pt x="5304" y="5543"/>
                                </a:lnTo>
                                <a:lnTo>
                                  <a:pt x="5321" y="5584"/>
                                </a:lnTo>
                                <a:lnTo>
                                  <a:pt x="5339" y="5625"/>
                                </a:lnTo>
                                <a:lnTo>
                                  <a:pt x="5356" y="5666"/>
                                </a:lnTo>
                                <a:lnTo>
                                  <a:pt x="5372" y="5705"/>
                                </a:lnTo>
                                <a:lnTo>
                                  <a:pt x="5387" y="5743"/>
                                </a:lnTo>
                                <a:lnTo>
                                  <a:pt x="5401" y="5779"/>
                                </a:lnTo>
                                <a:lnTo>
                                  <a:pt x="5425" y="5845"/>
                                </a:lnTo>
                                <a:lnTo>
                                  <a:pt x="5444" y="5901"/>
                                </a:lnTo>
                                <a:lnTo>
                                  <a:pt x="5456" y="5943"/>
                                </a:lnTo>
                                <a:lnTo>
                                  <a:pt x="5467" y="5997"/>
                                </a:lnTo>
                                <a:lnTo>
                                  <a:pt x="5475" y="6046"/>
                                </a:lnTo>
                                <a:lnTo>
                                  <a:pt x="5481" y="6091"/>
                                </a:lnTo>
                                <a:lnTo>
                                  <a:pt x="5485" y="6134"/>
                                </a:lnTo>
                                <a:lnTo>
                                  <a:pt x="5488" y="6175"/>
                                </a:lnTo>
                                <a:lnTo>
                                  <a:pt x="5490" y="6196"/>
                                </a:lnTo>
                                <a:lnTo>
                                  <a:pt x="5492" y="6217"/>
                                </a:lnTo>
                                <a:lnTo>
                                  <a:pt x="5494" y="6238"/>
                                </a:lnTo>
                                <a:lnTo>
                                  <a:pt x="5496" y="6260"/>
                                </a:lnTo>
                                <a:lnTo>
                                  <a:pt x="5498" y="6282"/>
                                </a:lnTo>
                                <a:lnTo>
                                  <a:pt x="5501" y="6305"/>
                                </a:lnTo>
                                <a:lnTo>
                                  <a:pt x="5504" y="6329"/>
                                </a:lnTo>
                                <a:lnTo>
                                  <a:pt x="5508" y="6353"/>
                                </a:lnTo>
                                <a:lnTo>
                                  <a:pt x="5513" y="6379"/>
                                </a:lnTo>
                                <a:lnTo>
                                  <a:pt x="5518" y="6406"/>
                                </a:lnTo>
                                <a:lnTo>
                                  <a:pt x="5523" y="6427"/>
                                </a:lnTo>
                                <a:lnTo>
                                  <a:pt x="5529" y="6454"/>
                                </a:lnTo>
                                <a:lnTo>
                                  <a:pt x="5535" y="6480"/>
                                </a:lnTo>
                                <a:lnTo>
                                  <a:pt x="5541" y="6505"/>
                                </a:lnTo>
                                <a:lnTo>
                                  <a:pt x="5547" y="6529"/>
                                </a:lnTo>
                                <a:lnTo>
                                  <a:pt x="5553" y="6552"/>
                                </a:lnTo>
                                <a:lnTo>
                                  <a:pt x="5559" y="6574"/>
                                </a:lnTo>
                                <a:lnTo>
                                  <a:pt x="5565" y="6596"/>
                                </a:lnTo>
                                <a:lnTo>
                                  <a:pt x="5570" y="6616"/>
                                </a:lnTo>
                                <a:lnTo>
                                  <a:pt x="5576" y="6636"/>
                                </a:lnTo>
                                <a:lnTo>
                                  <a:pt x="5581" y="6655"/>
                                </a:lnTo>
                                <a:lnTo>
                                  <a:pt x="5586" y="6673"/>
                                </a:lnTo>
                                <a:lnTo>
                                  <a:pt x="5590" y="6690"/>
                                </a:lnTo>
                                <a:lnTo>
                                  <a:pt x="5595" y="6706"/>
                                </a:lnTo>
                                <a:lnTo>
                                  <a:pt x="5599" y="6722"/>
                                </a:lnTo>
                                <a:lnTo>
                                  <a:pt x="5602" y="6737"/>
                                </a:lnTo>
                                <a:lnTo>
                                  <a:pt x="5605" y="6751"/>
                                </a:lnTo>
                                <a:lnTo>
                                  <a:pt x="5608" y="6765"/>
                                </a:lnTo>
                                <a:lnTo>
                                  <a:pt x="5610" y="6778"/>
                                </a:lnTo>
                                <a:lnTo>
                                  <a:pt x="5613" y="6799"/>
                                </a:lnTo>
                                <a:lnTo>
                                  <a:pt x="5614" y="6817"/>
                                </a:lnTo>
                                <a:lnTo>
                                  <a:pt x="5616" y="6837"/>
                                </a:lnTo>
                                <a:lnTo>
                                  <a:pt x="5618" y="6857"/>
                                </a:lnTo>
                                <a:lnTo>
                                  <a:pt x="5619" y="6878"/>
                                </a:lnTo>
                                <a:lnTo>
                                  <a:pt x="5621" y="6899"/>
                                </a:lnTo>
                                <a:lnTo>
                                  <a:pt x="5622" y="6921"/>
                                </a:lnTo>
                                <a:lnTo>
                                  <a:pt x="5623" y="6942"/>
                                </a:lnTo>
                                <a:lnTo>
                                  <a:pt x="5624" y="6964"/>
                                </a:lnTo>
                                <a:lnTo>
                                  <a:pt x="5625" y="6984"/>
                                </a:lnTo>
                                <a:lnTo>
                                  <a:pt x="5625" y="7005"/>
                                </a:lnTo>
                                <a:lnTo>
                                  <a:pt x="5625" y="7024"/>
                                </a:lnTo>
                                <a:lnTo>
                                  <a:pt x="5625" y="7043"/>
                                </a:lnTo>
                                <a:lnTo>
                                  <a:pt x="5625" y="7060"/>
                                </a:lnTo>
                                <a:lnTo>
                                  <a:pt x="5625" y="7062"/>
                                </a:lnTo>
                                <a:lnTo>
                                  <a:pt x="5625" y="7087"/>
                                </a:lnTo>
                                <a:lnTo>
                                  <a:pt x="5625" y="7113"/>
                                </a:lnTo>
                                <a:lnTo>
                                  <a:pt x="5626" y="7139"/>
                                </a:lnTo>
                                <a:lnTo>
                                  <a:pt x="5628" y="7163"/>
                                </a:lnTo>
                                <a:lnTo>
                                  <a:pt x="5632" y="7185"/>
                                </a:lnTo>
                                <a:lnTo>
                                  <a:pt x="5638" y="7204"/>
                                </a:lnTo>
                                <a:lnTo>
                                  <a:pt x="5646" y="7218"/>
                                </a:lnTo>
                                <a:lnTo>
                                  <a:pt x="5658" y="7227"/>
                                </a:lnTo>
                                <a:lnTo>
                                  <a:pt x="5672" y="7230"/>
                                </a:lnTo>
                                <a:lnTo>
                                  <a:pt x="5685" y="7228"/>
                                </a:lnTo>
                                <a:lnTo>
                                  <a:pt x="5699" y="7219"/>
                                </a:lnTo>
                                <a:lnTo>
                                  <a:pt x="5709" y="7204"/>
                                </a:lnTo>
                                <a:lnTo>
                                  <a:pt x="5715" y="7185"/>
                                </a:lnTo>
                                <a:lnTo>
                                  <a:pt x="5719" y="7163"/>
                                </a:lnTo>
                                <a:lnTo>
                                  <a:pt x="5721" y="7138"/>
                                </a:lnTo>
                                <a:lnTo>
                                  <a:pt x="5722" y="7113"/>
                                </a:lnTo>
                                <a:lnTo>
                                  <a:pt x="5723" y="7087"/>
                                </a:lnTo>
                                <a:lnTo>
                                  <a:pt x="5723" y="7082"/>
                                </a:lnTo>
                                <a:lnTo>
                                  <a:pt x="5725" y="7060"/>
                                </a:lnTo>
                                <a:lnTo>
                                  <a:pt x="5726" y="7037"/>
                                </a:lnTo>
                                <a:lnTo>
                                  <a:pt x="5728" y="7014"/>
                                </a:lnTo>
                                <a:lnTo>
                                  <a:pt x="5730" y="6992"/>
                                </a:lnTo>
                                <a:lnTo>
                                  <a:pt x="5731" y="6970"/>
                                </a:lnTo>
                                <a:lnTo>
                                  <a:pt x="5733" y="6950"/>
                                </a:lnTo>
                                <a:lnTo>
                                  <a:pt x="5734" y="6932"/>
                                </a:lnTo>
                                <a:lnTo>
                                  <a:pt x="5735" y="6916"/>
                                </a:lnTo>
                                <a:lnTo>
                                  <a:pt x="5735" y="6903"/>
                                </a:lnTo>
                                <a:lnTo>
                                  <a:pt x="5735" y="6889"/>
                                </a:lnTo>
                                <a:lnTo>
                                  <a:pt x="5735" y="6864"/>
                                </a:lnTo>
                                <a:lnTo>
                                  <a:pt x="5735" y="6840"/>
                                </a:lnTo>
                                <a:lnTo>
                                  <a:pt x="5738" y="6822"/>
                                </a:lnTo>
                                <a:lnTo>
                                  <a:pt x="5745" y="6813"/>
                                </a:lnTo>
                                <a:lnTo>
                                  <a:pt x="5750" y="6814"/>
                                </a:lnTo>
                                <a:lnTo>
                                  <a:pt x="5757" y="6818"/>
                                </a:lnTo>
                                <a:lnTo>
                                  <a:pt x="5765" y="6829"/>
                                </a:lnTo>
                                <a:lnTo>
                                  <a:pt x="5773" y="6845"/>
                                </a:lnTo>
                                <a:lnTo>
                                  <a:pt x="5782" y="6867"/>
                                </a:lnTo>
                                <a:lnTo>
                                  <a:pt x="5790" y="6896"/>
                                </a:lnTo>
                                <a:lnTo>
                                  <a:pt x="5798" y="6931"/>
                                </a:lnTo>
                                <a:lnTo>
                                  <a:pt x="5800" y="6941"/>
                                </a:lnTo>
                                <a:lnTo>
                                  <a:pt x="5805" y="6964"/>
                                </a:lnTo>
                                <a:lnTo>
                                  <a:pt x="5809" y="6987"/>
                                </a:lnTo>
                                <a:lnTo>
                                  <a:pt x="5812" y="7009"/>
                                </a:lnTo>
                                <a:lnTo>
                                  <a:pt x="5816" y="7030"/>
                                </a:lnTo>
                                <a:lnTo>
                                  <a:pt x="5819" y="7050"/>
                                </a:lnTo>
                                <a:lnTo>
                                  <a:pt x="5822" y="7070"/>
                                </a:lnTo>
                                <a:lnTo>
                                  <a:pt x="5825" y="7088"/>
                                </a:lnTo>
                                <a:lnTo>
                                  <a:pt x="5828" y="7105"/>
                                </a:lnTo>
                                <a:lnTo>
                                  <a:pt x="5832" y="7121"/>
                                </a:lnTo>
                                <a:lnTo>
                                  <a:pt x="5835" y="7136"/>
                                </a:lnTo>
                                <a:lnTo>
                                  <a:pt x="5836" y="7142"/>
                                </a:lnTo>
                                <a:lnTo>
                                  <a:pt x="5840" y="7162"/>
                                </a:lnTo>
                                <a:lnTo>
                                  <a:pt x="5844" y="7181"/>
                                </a:lnTo>
                                <a:lnTo>
                                  <a:pt x="5847" y="7201"/>
                                </a:lnTo>
                                <a:lnTo>
                                  <a:pt x="5849" y="7221"/>
                                </a:lnTo>
                                <a:lnTo>
                                  <a:pt x="5852" y="7240"/>
                                </a:lnTo>
                                <a:lnTo>
                                  <a:pt x="5856" y="7260"/>
                                </a:lnTo>
                                <a:lnTo>
                                  <a:pt x="5860" y="7279"/>
                                </a:lnTo>
                                <a:lnTo>
                                  <a:pt x="5863" y="7291"/>
                                </a:lnTo>
                                <a:lnTo>
                                  <a:pt x="5869" y="7313"/>
                                </a:lnTo>
                                <a:lnTo>
                                  <a:pt x="5877" y="7333"/>
                                </a:lnTo>
                                <a:lnTo>
                                  <a:pt x="5887" y="7352"/>
                                </a:lnTo>
                                <a:lnTo>
                                  <a:pt x="5899" y="7367"/>
                                </a:lnTo>
                                <a:lnTo>
                                  <a:pt x="5912" y="7378"/>
                                </a:lnTo>
                                <a:lnTo>
                                  <a:pt x="5928" y="7384"/>
                                </a:lnTo>
                                <a:lnTo>
                                  <a:pt x="5946" y="7384"/>
                                </a:lnTo>
                                <a:lnTo>
                                  <a:pt x="5961" y="7379"/>
                                </a:lnTo>
                                <a:lnTo>
                                  <a:pt x="5976" y="7369"/>
                                </a:lnTo>
                                <a:lnTo>
                                  <a:pt x="5987" y="7355"/>
                                </a:lnTo>
                                <a:lnTo>
                                  <a:pt x="5994" y="7338"/>
                                </a:lnTo>
                                <a:lnTo>
                                  <a:pt x="5997" y="7318"/>
                                </a:lnTo>
                                <a:lnTo>
                                  <a:pt x="5997" y="7295"/>
                                </a:lnTo>
                                <a:lnTo>
                                  <a:pt x="5994" y="7271"/>
                                </a:lnTo>
                                <a:lnTo>
                                  <a:pt x="5990" y="7246"/>
                                </a:lnTo>
                                <a:lnTo>
                                  <a:pt x="5989" y="7240"/>
                                </a:lnTo>
                                <a:lnTo>
                                  <a:pt x="5985" y="7222"/>
                                </a:lnTo>
                                <a:lnTo>
                                  <a:pt x="5982" y="7202"/>
                                </a:lnTo>
                                <a:lnTo>
                                  <a:pt x="5979" y="7183"/>
                                </a:lnTo>
                                <a:lnTo>
                                  <a:pt x="5976" y="7163"/>
                                </a:lnTo>
                                <a:lnTo>
                                  <a:pt x="5973" y="7142"/>
                                </a:lnTo>
                                <a:lnTo>
                                  <a:pt x="5970" y="7122"/>
                                </a:lnTo>
                                <a:lnTo>
                                  <a:pt x="5967" y="7101"/>
                                </a:lnTo>
                                <a:lnTo>
                                  <a:pt x="5964" y="7081"/>
                                </a:lnTo>
                                <a:lnTo>
                                  <a:pt x="5961" y="7061"/>
                                </a:lnTo>
                                <a:lnTo>
                                  <a:pt x="5958" y="7042"/>
                                </a:lnTo>
                                <a:lnTo>
                                  <a:pt x="5956" y="7027"/>
                                </a:lnTo>
                                <a:lnTo>
                                  <a:pt x="5952" y="7004"/>
                                </a:lnTo>
                                <a:lnTo>
                                  <a:pt x="5948" y="6979"/>
                                </a:lnTo>
                                <a:lnTo>
                                  <a:pt x="5945" y="6954"/>
                                </a:lnTo>
                                <a:lnTo>
                                  <a:pt x="5941" y="6930"/>
                                </a:lnTo>
                                <a:lnTo>
                                  <a:pt x="5939" y="6907"/>
                                </a:lnTo>
                                <a:lnTo>
                                  <a:pt x="5938" y="6887"/>
                                </a:lnTo>
                                <a:lnTo>
                                  <a:pt x="5939" y="6871"/>
                                </a:lnTo>
                                <a:lnTo>
                                  <a:pt x="5941" y="6860"/>
                                </a:lnTo>
                                <a:lnTo>
                                  <a:pt x="5946" y="6855"/>
                                </a:lnTo>
                                <a:lnTo>
                                  <a:pt x="5948" y="6855"/>
                                </a:lnTo>
                                <a:lnTo>
                                  <a:pt x="5954" y="6858"/>
                                </a:lnTo>
                                <a:lnTo>
                                  <a:pt x="5970" y="6877"/>
                                </a:lnTo>
                                <a:lnTo>
                                  <a:pt x="5979" y="6892"/>
                                </a:lnTo>
                                <a:lnTo>
                                  <a:pt x="5988" y="6911"/>
                                </a:lnTo>
                                <a:lnTo>
                                  <a:pt x="5998" y="6933"/>
                                </a:lnTo>
                                <a:lnTo>
                                  <a:pt x="6008" y="6957"/>
                                </a:lnTo>
                                <a:lnTo>
                                  <a:pt x="6019" y="6984"/>
                                </a:lnTo>
                                <a:lnTo>
                                  <a:pt x="6030" y="7013"/>
                                </a:lnTo>
                                <a:lnTo>
                                  <a:pt x="6037" y="7032"/>
                                </a:lnTo>
                                <a:lnTo>
                                  <a:pt x="6044" y="7054"/>
                                </a:lnTo>
                                <a:lnTo>
                                  <a:pt x="6052" y="7076"/>
                                </a:lnTo>
                                <a:lnTo>
                                  <a:pt x="6059" y="7098"/>
                                </a:lnTo>
                                <a:lnTo>
                                  <a:pt x="6067" y="7120"/>
                                </a:lnTo>
                                <a:lnTo>
                                  <a:pt x="6074" y="7141"/>
                                </a:lnTo>
                                <a:lnTo>
                                  <a:pt x="6080" y="7161"/>
                                </a:lnTo>
                                <a:lnTo>
                                  <a:pt x="6087" y="7180"/>
                                </a:lnTo>
                                <a:lnTo>
                                  <a:pt x="6093" y="7199"/>
                                </a:lnTo>
                                <a:lnTo>
                                  <a:pt x="6098" y="7216"/>
                                </a:lnTo>
                                <a:lnTo>
                                  <a:pt x="6103" y="7231"/>
                                </a:lnTo>
                                <a:lnTo>
                                  <a:pt x="6108" y="7245"/>
                                </a:lnTo>
                                <a:lnTo>
                                  <a:pt x="6112" y="7258"/>
                                </a:lnTo>
                                <a:lnTo>
                                  <a:pt x="6120" y="7283"/>
                                </a:lnTo>
                                <a:lnTo>
                                  <a:pt x="6129" y="7303"/>
                                </a:lnTo>
                                <a:lnTo>
                                  <a:pt x="6138" y="7321"/>
                                </a:lnTo>
                                <a:lnTo>
                                  <a:pt x="6148" y="7336"/>
                                </a:lnTo>
                                <a:lnTo>
                                  <a:pt x="6159" y="7350"/>
                                </a:lnTo>
                                <a:lnTo>
                                  <a:pt x="6172" y="7360"/>
                                </a:lnTo>
                                <a:lnTo>
                                  <a:pt x="6186" y="7368"/>
                                </a:lnTo>
                                <a:lnTo>
                                  <a:pt x="6201" y="7371"/>
                                </a:lnTo>
                                <a:lnTo>
                                  <a:pt x="6218" y="7370"/>
                                </a:lnTo>
                                <a:lnTo>
                                  <a:pt x="6236" y="7365"/>
                                </a:lnTo>
                                <a:lnTo>
                                  <a:pt x="6251" y="7355"/>
                                </a:lnTo>
                                <a:lnTo>
                                  <a:pt x="6259" y="7343"/>
                                </a:lnTo>
                                <a:lnTo>
                                  <a:pt x="6265" y="7328"/>
                                </a:lnTo>
                                <a:lnTo>
                                  <a:pt x="6267" y="7310"/>
                                </a:lnTo>
                                <a:lnTo>
                                  <a:pt x="6267" y="7291"/>
                                </a:lnTo>
                                <a:lnTo>
                                  <a:pt x="6264" y="7271"/>
                                </a:lnTo>
                                <a:lnTo>
                                  <a:pt x="6260" y="7250"/>
                                </a:lnTo>
                                <a:lnTo>
                                  <a:pt x="6255" y="7229"/>
                                </a:lnTo>
                                <a:lnTo>
                                  <a:pt x="6250" y="7209"/>
                                </a:lnTo>
                                <a:lnTo>
                                  <a:pt x="6244" y="7190"/>
                                </a:lnTo>
                                <a:lnTo>
                                  <a:pt x="6238" y="7172"/>
                                </a:lnTo>
                                <a:lnTo>
                                  <a:pt x="6233" y="7158"/>
                                </a:lnTo>
                                <a:lnTo>
                                  <a:pt x="6227" y="7141"/>
                                </a:lnTo>
                                <a:lnTo>
                                  <a:pt x="6221" y="7122"/>
                                </a:lnTo>
                                <a:lnTo>
                                  <a:pt x="6215" y="7101"/>
                                </a:lnTo>
                                <a:lnTo>
                                  <a:pt x="6208" y="7080"/>
                                </a:lnTo>
                                <a:lnTo>
                                  <a:pt x="6202" y="7059"/>
                                </a:lnTo>
                                <a:lnTo>
                                  <a:pt x="6195" y="7038"/>
                                </a:lnTo>
                                <a:lnTo>
                                  <a:pt x="6190" y="7017"/>
                                </a:lnTo>
                                <a:lnTo>
                                  <a:pt x="6184" y="6999"/>
                                </a:lnTo>
                                <a:lnTo>
                                  <a:pt x="6179" y="6981"/>
                                </a:lnTo>
                                <a:lnTo>
                                  <a:pt x="6175" y="6967"/>
                                </a:lnTo>
                                <a:lnTo>
                                  <a:pt x="6172" y="6956"/>
                                </a:lnTo>
                                <a:lnTo>
                                  <a:pt x="6166" y="6933"/>
                                </a:lnTo>
                                <a:lnTo>
                                  <a:pt x="6160" y="6909"/>
                                </a:lnTo>
                                <a:lnTo>
                                  <a:pt x="6155" y="6887"/>
                                </a:lnTo>
                                <a:lnTo>
                                  <a:pt x="6151" y="6867"/>
                                </a:lnTo>
                                <a:lnTo>
                                  <a:pt x="6151" y="6853"/>
                                </a:lnTo>
                                <a:lnTo>
                                  <a:pt x="6155" y="6845"/>
                                </a:lnTo>
                                <a:lnTo>
                                  <a:pt x="6156" y="6845"/>
                                </a:lnTo>
                                <a:lnTo>
                                  <a:pt x="6162" y="6846"/>
                                </a:lnTo>
                                <a:lnTo>
                                  <a:pt x="6170" y="6853"/>
                                </a:lnTo>
                                <a:lnTo>
                                  <a:pt x="6180" y="6864"/>
                                </a:lnTo>
                                <a:lnTo>
                                  <a:pt x="6191" y="6879"/>
                                </a:lnTo>
                                <a:lnTo>
                                  <a:pt x="6203" y="6898"/>
                                </a:lnTo>
                                <a:lnTo>
                                  <a:pt x="6215" y="6920"/>
                                </a:lnTo>
                                <a:lnTo>
                                  <a:pt x="6229" y="6944"/>
                                </a:lnTo>
                                <a:lnTo>
                                  <a:pt x="6243" y="6970"/>
                                </a:lnTo>
                                <a:lnTo>
                                  <a:pt x="6245" y="6975"/>
                                </a:lnTo>
                                <a:lnTo>
                                  <a:pt x="6257" y="6996"/>
                                </a:lnTo>
                                <a:lnTo>
                                  <a:pt x="6268" y="7018"/>
                                </a:lnTo>
                                <a:lnTo>
                                  <a:pt x="6280" y="7038"/>
                                </a:lnTo>
                                <a:lnTo>
                                  <a:pt x="6291" y="7057"/>
                                </a:lnTo>
                                <a:lnTo>
                                  <a:pt x="6302" y="7076"/>
                                </a:lnTo>
                                <a:lnTo>
                                  <a:pt x="6313" y="7093"/>
                                </a:lnTo>
                                <a:lnTo>
                                  <a:pt x="6322" y="7109"/>
                                </a:lnTo>
                                <a:lnTo>
                                  <a:pt x="6332" y="7123"/>
                                </a:lnTo>
                                <a:lnTo>
                                  <a:pt x="6340" y="7135"/>
                                </a:lnTo>
                                <a:lnTo>
                                  <a:pt x="6348" y="7146"/>
                                </a:lnTo>
                                <a:lnTo>
                                  <a:pt x="6366" y="7162"/>
                                </a:lnTo>
                                <a:lnTo>
                                  <a:pt x="6384" y="7171"/>
                                </a:lnTo>
                                <a:lnTo>
                                  <a:pt x="6404" y="7173"/>
                                </a:lnTo>
                                <a:lnTo>
                                  <a:pt x="6423" y="7171"/>
                                </a:lnTo>
                                <a:lnTo>
                                  <a:pt x="6439" y="7164"/>
                                </a:lnTo>
                                <a:lnTo>
                                  <a:pt x="6445" y="7160"/>
                                </a:lnTo>
                                <a:lnTo>
                                  <a:pt x="6453" y="7150"/>
                                </a:lnTo>
                                <a:lnTo>
                                  <a:pt x="6458" y="7138"/>
                                </a:lnTo>
                                <a:lnTo>
                                  <a:pt x="6461" y="7123"/>
                                </a:lnTo>
                                <a:lnTo>
                                  <a:pt x="6460" y="7105"/>
                                </a:lnTo>
                                <a:lnTo>
                                  <a:pt x="6457" y="7084"/>
                                </a:lnTo>
                                <a:lnTo>
                                  <a:pt x="6451" y="7061"/>
                                </a:lnTo>
                                <a:lnTo>
                                  <a:pt x="6441" y="7036"/>
                                </a:lnTo>
                                <a:lnTo>
                                  <a:pt x="6429" y="7009"/>
                                </a:lnTo>
                                <a:lnTo>
                                  <a:pt x="6425" y="7002"/>
                                </a:lnTo>
                                <a:lnTo>
                                  <a:pt x="6416" y="6983"/>
                                </a:lnTo>
                                <a:lnTo>
                                  <a:pt x="6406" y="6962"/>
                                </a:lnTo>
                                <a:lnTo>
                                  <a:pt x="6395" y="6941"/>
                                </a:lnTo>
                                <a:lnTo>
                                  <a:pt x="6385" y="6919"/>
                                </a:lnTo>
                                <a:lnTo>
                                  <a:pt x="6374" y="6897"/>
                                </a:lnTo>
                                <a:lnTo>
                                  <a:pt x="6364" y="6875"/>
                                </a:lnTo>
                                <a:lnTo>
                                  <a:pt x="6354" y="6854"/>
                                </a:lnTo>
                                <a:lnTo>
                                  <a:pt x="6345" y="6834"/>
                                </a:lnTo>
                                <a:lnTo>
                                  <a:pt x="6337" y="6816"/>
                                </a:lnTo>
                                <a:lnTo>
                                  <a:pt x="6329" y="6800"/>
                                </a:lnTo>
                                <a:lnTo>
                                  <a:pt x="6323" y="6786"/>
                                </a:lnTo>
                                <a:lnTo>
                                  <a:pt x="6318" y="6776"/>
                                </a:lnTo>
                                <a:lnTo>
                                  <a:pt x="6314" y="6768"/>
                                </a:lnTo>
                                <a:lnTo>
                                  <a:pt x="6309" y="6758"/>
                                </a:lnTo>
                                <a:lnTo>
                                  <a:pt x="6301" y="6740"/>
                                </a:lnTo>
                                <a:lnTo>
                                  <a:pt x="6293" y="6719"/>
                                </a:lnTo>
                                <a:lnTo>
                                  <a:pt x="6284" y="6697"/>
                                </a:lnTo>
                                <a:lnTo>
                                  <a:pt x="6276" y="6675"/>
                                </a:lnTo>
                                <a:lnTo>
                                  <a:pt x="6268" y="6657"/>
                                </a:lnTo>
                                <a:lnTo>
                                  <a:pt x="6263" y="6645"/>
                                </a:lnTo>
                                <a:lnTo>
                                  <a:pt x="6263" y="6643"/>
                                </a:lnTo>
                                <a:lnTo>
                                  <a:pt x="6255" y="6626"/>
                                </a:lnTo>
                                <a:lnTo>
                                  <a:pt x="6245" y="6606"/>
                                </a:lnTo>
                                <a:lnTo>
                                  <a:pt x="6236" y="6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17"/>
                        <wps:cNvSpPr>
                          <a:spLocks/>
                        </wps:cNvSpPr>
                        <wps:spPr bwMode="auto">
                          <a:xfrm>
                            <a:off x="2535" y="206"/>
                            <a:ext cx="6552" cy="12754"/>
                          </a:xfrm>
                          <a:custGeom>
                            <a:avLst/>
                            <a:gdLst>
                              <a:gd name="T0" fmla="+- 0 5400 2535"/>
                              <a:gd name="T1" fmla="*/ T0 w 6552"/>
                              <a:gd name="T2" fmla="+- 0 8600 206"/>
                              <a:gd name="T3" fmla="*/ 8600 h 12754"/>
                              <a:gd name="T4" fmla="+- 0 5240 2535"/>
                              <a:gd name="T5" fmla="*/ T4 w 6552"/>
                              <a:gd name="T6" fmla="+- 0 9433 206"/>
                              <a:gd name="T7" fmla="*/ 9433 h 12754"/>
                              <a:gd name="T8" fmla="+- 0 5263 2535"/>
                              <a:gd name="T9" fmla="*/ T8 w 6552"/>
                              <a:gd name="T10" fmla="+- 0 10665 206"/>
                              <a:gd name="T11" fmla="*/ 10665 h 12754"/>
                              <a:gd name="T12" fmla="+- 0 5089 2535"/>
                              <a:gd name="T13" fmla="*/ T12 w 6552"/>
                              <a:gd name="T14" fmla="+- 0 11947 206"/>
                              <a:gd name="T15" fmla="*/ 11947 h 12754"/>
                              <a:gd name="T16" fmla="+- 0 5152 2535"/>
                              <a:gd name="T17" fmla="*/ T16 w 6552"/>
                              <a:gd name="T18" fmla="+- 0 12688 206"/>
                              <a:gd name="T19" fmla="*/ 12688 h 12754"/>
                              <a:gd name="T20" fmla="+- 0 4269 2535"/>
                              <a:gd name="T21" fmla="*/ T20 w 6552"/>
                              <a:gd name="T22" fmla="+- 0 12960 206"/>
                              <a:gd name="T23" fmla="*/ 12960 h 12754"/>
                              <a:gd name="T24" fmla="+- 0 4433 2535"/>
                              <a:gd name="T25" fmla="*/ T24 w 6552"/>
                              <a:gd name="T26" fmla="+- 0 12532 206"/>
                              <a:gd name="T27" fmla="*/ 12532 h 12754"/>
                              <a:gd name="T28" fmla="+- 0 4633 2535"/>
                              <a:gd name="T29" fmla="*/ T28 w 6552"/>
                              <a:gd name="T30" fmla="+- 0 11402 206"/>
                              <a:gd name="T31" fmla="*/ 11402 h 12754"/>
                              <a:gd name="T32" fmla="+- 0 4493 2535"/>
                              <a:gd name="T33" fmla="*/ T32 w 6552"/>
                              <a:gd name="T34" fmla="+- 0 9563 206"/>
                              <a:gd name="T35" fmla="*/ 9563 h 12754"/>
                              <a:gd name="T36" fmla="+- 0 4553 2535"/>
                              <a:gd name="T37" fmla="*/ T36 w 6552"/>
                              <a:gd name="T38" fmla="+- 0 8765 206"/>
                              <a:gd name="T39" fmla="*/ 8765 h 12754"/>
                              <a:gd name="T40" fmla="+- 0 4541 2535"/>
                              <a:gd name="T41" fmla="*/ T40 w 6552"/>
                              <a:gd name="T42" fmla="+- 0 6466 206"/>
                              <a:gd name="T43" fmla="*/ 6466 h 12754"/>
                              <a:gd name="T44" fmla="+- 0 4728 2535"/>
                              <a:gd name="T45" fmla="*/ T44 w 6552"/>
                              <a:gd name="T46" fmla="+- 0 5526 206"/>
                              <a:gd name="T47" fmla="*/ 5526 h 12754"/>
                              <a:gd name="T48" fmla="+- 0 4787 2535"/>
                              <a:gd name="T49" fmla="*/ T48 w 6552"/>
                              <a:gd name="T50" fmla="+- 0 4405 206"/>
                              <a:gd name="T51" fmla="*/ 4405 h 12754"/>
                              <a:gd name="T52" fmla="+- 0 4556 2535"/>
                              <a:gd name="T53" fmla="*/ T52 w 6552"/>
                              <a:gd name="T54" fmla="+- 0 3812 206"/>
                              <a:gd name="T55" fmla="*/ 3812 h 12754"/>
                              <a:gd name="T56" fmla="+- 0 4267 2535"/>
                              <a:gd name="T57" fmla="*/ T56 w 6552"/>
                              <a:gd name="T58" fmla="+- 0 4569 206"/>
                              <a:gd name="T59" fmla="*/ 4569 h 12754"/>
                              <a:gd name="T60" fmla="+- 0 3732 2535"/>
                              <a:gd name="T61" fmla="*/ T60 w 6552"/>
                              <a:gd name="T62" fmla="+- 0 5872 206"/>
                              <a:gd name="T63" fmla="*/ 5872 h 12754"/>
                              <a:gd name="T64" fmla="+- 0 3474 2535"/>
                              <a:gd name="T65" fmla="*/ T64 w 6552"/>
                              <a:gd name="T66" fmla="+- 0 7013 206"/>
                              <a:gd name="T67" fmla="*/ 7013 h 12754"/>
                              <a:gd name="T68" fmla="+- 0 3352 2535"/>
                              <a:gd name="T69" fmla="*/ T68 w 6552"/>
                              <a:gd name="T70" fmla="+- 0 7111 206"/>
                              <a:gd name="T71" fmla="*/ 7111 h 12754"/>
                              <a:gd name="T72" fmla="+- 0 3142 2535"/>
                              <a:gd name="T73" fmla="*/ T72 w 6552"/>
                              <a:gd name="T74" fmla="+- 0 7590 206"/>
                              <a:gd name="T75" fmla="*/ 7590 h 12754"/>
                              <a:gd name="T76" fmla="+- 0 3034 2535"/>
                              <a:gd name="T77" fmla="*/ T76 w 6552"/>
                              <a:gd name="T78" fmla="+- 0 7285 206"/>
                              <a:gd name="T79" fmla="*/ 7285 h 12754"/>
                              <a:gd name="T80" fmla="+- 0 2898 2535"/>
                              <a:gd name="T81" fmla="*/ T80 w 6552"/>
                              <a:gd name="T82" fmla="+- 0 7223 206"/>
                              <a:gd name="T83" fmla="*/ 7223 h 12754"/>
                              <a:gd name="T84" fmla="+- 0 2632 2535"/>
                              <a:gd name="T85" fmla="*/ T84 w 6552"/>
                              <a:gd name="T86" fmla="+- 0 7281 206"/>
                              <a:gd name="T87" fmla="*/ 7281 h 12754"/>
                              <a:gd name="T88" fmla="+- 0 2719 2535"/>
                              <a:gd name="T89" fmla="*/ T88 w 6552"/>
                              <a:gd name="T90" fmla="+- 0 6842 206"/>
                              <a:gd name="T91" fmla="*/ 6842 h 12754"/>
                              <a:gd name="T92" fmla="+- 0 2760 2535"/>
                              <a:gd name="T93" fmla="*/ T92 w 6552"/>
                              <a:gd name="T94" fmla="+- 0 6540 206"/>
                              <a:gd name="T95" fmla="*/ 6540 h 12754"/>
                              <a:gd name="T96" fmla="+- 0 3219 2535"/>
                              <a:gd name="T97" fmla="*/ T96 w 6552"/>
                              <a:gd name="T98" fmla="+- 0 5937 206"/>
                              <a:gd name="T99" fmla="*/ 5937 h 12754"/>
                              <a:gd name="T100" fmla="+- 0 3436 2535"/>
                              <a:gd name="T101" fmla="*/ T100 w 6552"/>
                              <a:gd name="T102" fmla="+- 0 4903 206"/>
                              <a:gd name="T103" fmla="*/ 4903 h 12754"/>
                              <a:gd name="T104" fmla="+- 0 3852 2535"/>
                              <a:gd name="T105" fmla="*/ T104 w 6552"/>
                              <a:gd name="T106" fmla="+- 0 3994 206"/>
                              <a:gd name="T107" fmla="*/ 3994 h 12754"/>
                              <a:gd name="T108" fmla="+- 0 3978 2535"/>
                              <a:gd name="T109" fmla="*/ T108 w 6552"/>
                              <a:gd name="T110" fmla="+- 0 3191 206"/>
                              <a:gd name="T111" fmla="*/ 3191 h 12754"/>
                              <a:gd name="T112" fmla="+- 0 4898 2535"/>
                              <a:gd name="T113" fmla="*/ T112 w 6552"/>
                              <a:gd name="T114" fmla="+- 0 2166 206"/>
                              <a:gd name="T115" fmla="*/ 2166 h 12754"/>
                              <a:gd name="T116" fmla="+- 0 5414 2535"/>
                              <a:gd name="T117" fmla="*/ T116 w 6552"/>
                              <a:gd name="T118" fmla="+- 0 1602 206"/>
                              <a:gd name="T119" fmla="*/ 1602 h 12754"/>
                              <a:gd name="T120" fmla="+- 0 5217 2535"/>
                              <a:gd name="T121" fmla="*/ T120 w 6552"/>
                              <a:gd name="T122" fmla="+- 0 918 206"/>
                              <a:gd name="T123" fmla="*/ 918 h 12754"/>
                              <a:gd name="T124" fmla="+- 0 6064 2535"/>
                              <a:gd name="T125" fmla="*/ T124 w 6552"/>
                              <a:gd name="T126" fmla="+- 0 271 206"/>
                              <a:gd name="T127" fmla="*/ 271 h 12754"/>
                              <a:gd name="T128" fmla="+- 0 6373 2535"/>
                              <a:gd name="T129" fmla="*/ T128 w 6552"/>
                              <a:gd name="T130" fmla="+- 0 1169 206"/>
                              <a:gd name="T131" fmla="*/ 1169 h 12754"/>
                              <a:gd name="T132" fmla="+- 0 6281 2535"/>
                              <a:gd name="T133" fmla="*/ T132 w 6552"/>
                              <a:gd name="T134" fmla="+- 0 1920 206"/>
                              <a:gd name="T135" fmla="*/ 1920 h 12754"/>
                              <a:gd name="T136" fmla="+- 0 7167 2535"/>
                              <a:gd name="T137" fmla="*/ T136 w 6552"/>
                              <a:gd name="T138" fmla="+- 0 2223 206"/>
                              <a:gd name="T139" fmla="*/ 2223 h 12754"/>
                              <a:gd name="T140" fmla="+- 0 7644 2535"/>
                              <a:gd name="T141" fmla="*/ T140 w 6552"/>
                              <a:gd name="T142" fmla="+- 0 3485 206"/>
                              <a:gd name="T143" fmla="*/ 3485 h 12754"/>
                              <a:gd name="T144" fmla="+- 0 7906 2535"/>
                              <a:gd name="T145" fmla="*/ T144 w 6552"/>
                              <a:gd name="T146" fmla="+- 0 4287 206"/>
                              <a:gd name="T147" fmla="*/ 4287 h 12754"/>
                              <a:gd name="T148" fmla="+- 0 8264 2535"/>
                              <a:gd name="T149" fmla="*/ T148 w 6552"/>
                              <a:gd name="T150" fmla="+- 0 5442 206"/>
                              <a:gd name="T151" fmla="*/ 5442 h 12754"/>
                              <a:gd name="T152" fmla="+- 0 8556 2535"/>
                              <a:gd name="T153" fmla="*/ T152 w 6552"/>
                              <a:gd name="T154" fmla="+- 0 6268 206"/>
                              <a:gd name="T155" fmla="*/ 6268 h 12754"/>
                              <a:gd name="T156" fmla="+- 0 9074 2535"/>
                              <a:gd name="T157" fmla="*/ T156 w 6552"/>
                              <a:gd name="T158" fmla="+- 0 6867 206"/>
                              <a:gd name="T159" fmla="*/ 6867 h 12754"/>
                              <a:gd name="T160" fmla="+- 0 8828 2535"/>
                              <a:gd name="T161" fmla="*/ T160 w 6552"/>
                              <a:gd name="T162" fmla="+- 0 6925 206"/>
                              <a:gd name="T163" fmla="*/ 6925 h 12754"/>
                              <a:gd name="T164" fmla="+- 0 8792 2535"/>
                              <a:gd name="T165" fmla="*/ T164 w 6552"/>
                              <a:gd name="T166" fmla="+- 0 7202 206"/>
                              <a:gd name="T167" fmla="*/ 7202 h 12754"/>
                              <a:gd name="T168" fmla="+- 0 8773 2535"/>
                              <a:gd name="T169" fmla="*/ T168 w 6552"/>
                              <a:gd name="T170" fmla="+- 0 7570 206"/>
                              <a:gd name="T171" fmla="*/ 7570 h 12754"/>
                              <a:gd name="T172" fmla="+- 0 8487 2535"/>
                              <a:gd name="T173" fmla="*/ T172 w 6552"/>
                              <a:gd name="T174" fmla="+- 0 7210 206"/>
                              <a:gd name="T175" fmla="*/ 7210 h 12754"/>
                              <a:gd name="T176" fmla="+- 0 8360 2535"/>
                              <a:gd name="T177" fmla="*/ T176 w 6552"/>
                              <a:gd name="T178" fmla="+- 0 7294 206"/>
                              <a:gd name="T179" fmla="*/ 7294 h 12754"/>
                              <a:gd name="T180" fmla="+- 0 8181 2535"/>
                              <a:gd name="T181" fmla="*/ T180 w 6552"/>
                              <a:gd name="T182" fmla="+- 0 7424 206"/>
                              <a:gd name="T183" fmla="*/ 7424 h 12754"/>
                              <a:gd name="T184" fmla="+- 0 8053 2535"/>
                              <a:gd name="T185" fmla="*/ T184 w 6552"/>
                              <a:gd name="T186" fmla="+- 0 6612 206"/>
                              <a:gd name="T187" fmla="*/ 6612 h 12754"/>
                              <a:gd name="T188" fmla="+- 0 7539 2535"/>
                              <a:gd name="T189" fmla="*/ T188 w 6552"/>
                              <a:gd name="T190" fmla="+- 0 5126 206"/>
                              <a:gd name="T191" fmla="*/ 5126 h 12754"/>
                              <a:gd name="T192" fmla="+- 0 7262 2535"/>
                              <a:gd name="T193" fmla="*/ T192 w 6552"/>
                              <a:gd name="T194" fmla="+- 0 4238 206"/>
                              <a:gd name="T195" fmla="*/ 4238 h 12754"/>
                              <a:gd name="T196" fmla="+- 0 6977 2535"/>
                              <a:gd name="T197" fmla="*/ T196 w 6552"/>
                              <a:gd name="T198" fmla="+- 0 3882 206"/>
                              <a:gd name="T199" fmla="*/ 3882 h 12754"/>
                              <a:gd name="T200" fmla="+- 0 6859 2535"/>
                              <a:gd name="T201" fmla="*/ T200 w 6552"/>
                              <a:gd name="T202" fmla="+- 0 5075 206"/>
                              <a:gd name="T203" fmla="*/ 5075 h 12754"/>
                              <a:gd name="T204" fmla="+- 0 6986 2535"/>
                              <a:gd name="T205" fmla="*/ T204 w 6552"/>
                              <a:gd name="T206" fmla="+- 0 5914 206"/>
                              <a:gd name="T207" fmla="*/ 5914 h 12754"/>
                              <a:gd name="T208" fmla="+- 0 7150 2535"/>
                              <a:gd name="T209" fmla="*/ T208 w 6552"/>
                              <a:gd name="T210" fmla="+- 0 7942 206"/>
                              <a:gd name="T211" fmla="*/ 7942 h 12754"/>
                              <a:gd name="T212" fmla="+- 0 7105 2535"/>
                              <a:gd name="T213" fmla="*/ T212 w 6552"/>
                              <a:gd name="T214" fmla="+- 0 9116 206"/>
                              <a:gd name="T215" fmla="*/ 9116 h 12754"/>
                              <a:gd name="T216" fmla="+- 0 7181 2535"/>
                              <a:gd name="T217" fmla="*/ T216 w 6552"/>
                              <a:gd name="T218" fmla="+- 0 10428 206"/>
                              <a:gd name="T219" fmla="*/ 10428 h 12754"/>
                              <a:gd name="T220" fmla="+- 0 6939 2535"/>
                              <a:gd name="T221" fmla="*/ T220 w 6552"/>
                              <a:gd name="T222" fmla="+- 0 12190 206"/>
                              <a:gd name="T223" fmla="*/ 12190 h 12754"/>
                              <a:gd name="T224" fmla="+- 0 7730 2535"/>
                              <a:gd name="T225" fmla="*/ T224 w 6552"/>
                              <a:gd name="T226" fmla="+- 0 12791 206"/>
                              <a:gd name="T227" fmla="*/ 12791 h 12754"/>
                              <a:gd name="T228" fmla="+- 0 6773 2535"/>
                              <a:gd name="T229" fmla="*/ T228 w 6552"/>
                              <a:gd name="T230" fmla="+- 0 12786 206"/>
                              <a:gd name="T231" fmla="*/ 12786 h 12754"/>
                              <a:gd name="T232" fmla="+- 0 6511 2535"/>
                              <a:gd name="T233" fmla="*/ T232 w 6552"/>
                              <a:gd name="T234" fmla="+- 0 12185 206"/>
                              <a:gd name="T235" fmla="*/ 12185 h 12754"/>
                              <a:gd name="T236" fmla="+- 0 6452 2535"/>
                              <a:gd name="T237" fmla="*/ T236 w 6552"/>
                              <a:gd name="T238" fmla="+- 0 11084 206"/>
                              <a:gd name="T239" fmla="*/ 11084 h 12754"/>
                              <a:gd name="T240" fmla="+- 0 6430 2535"/>
                              <a:gd name="T241" fmla="*/ T240 w 6552"/>
                              <a:gd name="T242" fmla="+- 0 9788 206"/>
                              <a:gd name="T243" fmla="*/ 9788 h 12754"/>
                              <a:gd name="T244" fmla="+- 0 6292 2535"/>
                              <a:gd name="T245" fmla="*/ T244 w 6552"/>
                              <a:gd name="T246" fmla="+- 0 8998 206"/>
                              <a:gd name="T247" fmla="*/ 8998 h 12754"/>
                              <a:gd name="T248" fmla="+- 0 5906 2535"/>
                              <a:gd name="T249" fmla="*/ T248 w 6552"/>
                              <a:gd name="T250" fmla="+- 0 7505 206"/>
                              <a:gd name="T251" fmla="*/ 7505 h 1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52" h="12754">
                                <a:moveTo>
                                  <a:pt x="3276" y="6776"/>
                                </a:moveTo>
                                <a:lnTo>
                                  <a:pt x="3247" y="6773"/>
                                </a:lnTo>
                                <a:lnTo>
                                  <a:pt x="3226" y="6766"/>
                                </a:lnTo>
                                <a:lnTo>
                                  <a:pt x="3219" y="6763"/>
                                </a:lnTo>
                                <a:lnTo>
                                  <a:pt x="3220" y="6794"/>
                                </a:lnTo>
                                <a:lnTo>
                                  <a:pt x="3221" y="6848"/>
                                </a:lnTo>
                                <a:lnTo>
                                  <a:pt x="3222" y="6893"/>
                                </a:lnTo>
                                <a:lnTo>
                                  <a:pt x="3223" y="6931"/>
                                </a:lnTo>
                                <a:lnTo>
                                  <a:pt x="3223" y="6948"/>
                                </a:lnTo>
                                <a:lnTo>
                                  <a:pt x="3222" y="6980"/>
                                </a:lnTo>
                                <a:lnTo>
                                  <a:pt x="3220" y="7012"/>
                                </a:lnTo>
                                <a:lnTo>
                                  <a:pt x="3218" y="7046"/>
                                </a:lnTo>
                                <a:lnTo>
                                  <a:pt x="3214" y="7085"/>
                                </a:lnTo>
                                <a:lnTo>
                                  <a:pt x="3209" y="7131"/>
                                </a:lnTo>
                                <a:lnTo>
                                  <a:pt x="3203" y="7186"/>
                                </a:lnTo>
                                <a:lnTo>
                                  <a:pt x="3199" y="7219"/>
                                </a:lnTo>
                                <a:lnTo>
                                  <a:pt x="3191" y="7257"/>
                                </a:lnTo>
                                <a:lnTo>
                                  <a:pt x="3181" y="7299"/>
                                </a:lnTo>
                                <a:lnTo>
                                  <a:pt x="3169" y="7345"/>
                                </a:lnTo>
                                <a:lnTo>
                                  <a:pt x="3156" y="7394"/>
                                </a:lnTo>
                                <a:lnTo>
                                  <a:pt x="3140" y="7446"/>
                                </a:lnTo>
                                <a:lnTo>
                                  <a:pt x="3123" y="7500"/>
                                </a:lnTo>
                                <a:lnTo>
                                  <a:pt x="3105" y="7556"/>
                                </a:lnTo>
                                <a:lnTo>
                                  <a:pt x="3087" y="7614"/>
                                </a:lnTo>
                                <a:lnTo>
                                  <a:pt x="3067" y="7672"/>
                                </a:lnTo>
                                <a:lnTo>
                                  <a:pt x="3048" y="7731"/>
                                </a:lnTo>
                                <a:lnTo>
                                  <a:pt x="3028" y="7790"/>
                                </a:lnTo>
                                <a:lnTo>
                                  <a:pt x="3009" y="7849"/>
                                </a:lnTo>
                                <a:lnTo>
                                  <a:pt x="2990" y="7907"/>
                                </a:lnTo>
                                <a:lnTo>
                                  <a:pt x="2973" y="7964"/>
                                </a:lnTo>
                                <a:lnTo>
                                  <a:pt x="2956" y="8019"/>
                                </a:lnTo>
                                <a:lnTo>
                                  <a:pt x="2940" y="8072"/>
                                </a:lnTo>
                                <a:lnTo>
                                  <a:pt x="2926" y="8122"/>
                                </a:lnTo>
                                <a:lnTo>
                                  <a:pt x="2915" y="8169"/>
                                </a:lnTo>
                                <a:lnTo>
                                  <a:pt x="2905" y="8212"/>
                                </a:lnTo>
                                <a:lnTo>
                                  <a:pt x="2896" y="8253"/>
                                </a:lnTo>
                                <a:lnTo>
                                  <a:pt x="2888" y="8291"/>
                                </a:lnTo>
                                <a:lnTo>
                                  <a:pt x="2880" y="8327"/>
                                </a:lnTo>
                                <a:lnTo>
                                  <a:pt x="2872" y="8361"/>
                                </a:lnTo>
                                <a:lnTo>
                                  <a:pt x="2865" y="8394"/>
                                </a:lnTo>
                                <a:lnTo>
                                  <a:pt x="2858" y="8425"/>
                                </a:lnTo>
                                <a:lnTo>
                                  <a:pt x="2851" y="8454"/>
                                </a:lnTo>
                                <a:lnTo>
                                  <a:pt x="2844" y="8481"/>
                                </a:lnTo>
                                <a:lnTo>
                                  <a:pt x="2838" y="8507"/>
                                </a:lnTo>
                                <a:lnTo>
                                  <a:pt x="2833" y="8532"/>
                                </a:lnTo>
                                <a:lnTo>
                                  <a:pt x="2827" y="8556"/>
                                </a:lnTo>
                                <a:lnTo>
                                  <a:pt x="2822" y="8579"/>
                                </a:lnTo>
                                <a:lnTo>
                                  <a:pt x="2818" y="8601"/>
                                </a:lnTo>
                                <a:lnTo>
                                  <a:pt x="2813" y="8622"/>
                                </a:lnTo>
                                <a:lnTo>
                                  <a:pt x="2810" y="8642"/>
                                </a:lnTo>
                                <a:lnTo>
                                  <a:pt x="2807" y="8662"/>
                                </a:lnTo>
                                <a:lnTo>
                                  <a:pt x="2804" y="8681"/>
                                </a:lnTo>
                                <a:lnTo>
                                  <a:pt x="2801" y="8700"/>
                                </a:lnTo>
                                <a:lnTo>
                                  <a:pt x="2800" y="8719"/>
                                </a:lnTo>
                                <a:lnTo>
                                  <a:pt x="2798" y="8737"/>
                                </a:lnTo>
                                <a:lnTo>
                                  <a:pt x="2797" y="8757"/>
                                </a:lnTo>
                                <a:lnTo>
                                  <a:pt x="2796" y="8778"/>
                                </a:lnTo>
                                <a:lnTo>
                                  <a:pt x="2794" y="8798"/>
                                </a:lnTo>
                                <a:lnTo>
                                  <a:pt x="2792" y="8819"/>
                                </a:lnTo>
                                <a:lnTo>
                                  <a:pt x="2790" y="8840"/>
                                </a:lnTo>
                                <a:lnTo>
                                  <a:pt x="2788" y="8862"/>
                                </a:lnTo>
                                <a:lnTo>
                                  <a:pt x="2785" y="8883"/>
                                </a:lnTo>
                                <a:lnTo>
                                  <a:pt x="2783" y="8904"/>
                                </a:lnTo>
                                <a:lnTo>
                                  <a:pt x="2780" y="8925"/>
                                </a:lnTo>
                                <a:lnTo>
                                  <a:pt x="2777" y="8946"/>
                                </a:lnTo>
                                <a:lnTo>
                                  <a:pt x="2773" y="8966"/>
                                </a:lnTo>
                                <a:lnTo>
                                  <a:pt x="2770" y="8986"/>
                                </a:lnTo>
                                <a:lnTo>
                                  <a:pt x="2766" y="9006"/>
                                </a:lnTo>
                                <a:lnTo>
                                  <a:pt x="2763" y="9025"/>
                                </a:lnTo>
                                <a:lnTo>
                                  <a:pt x="2759" y="9044"/>
                                </a:lnTo>
                                <a:lnTo>
                                  <a:pt x="2755" y="9062"/>
                                </a:lnTo>
                                <a:lnTo>
                                  <a:pt x="2750" y="9079"/>
                                </a:lnTo>
                                <a:lnTo>
                                  <a:pt x="2746" y="9096"/>
                                </a:lnTo>
                                <a:lnTo>
                                  <a:pt x="2738" y="9122"/>
                                </a:lnTo>
                                <a:lnTo>
                                  <a:pt x="2733" y="9137"/>
                                </a:lnTo>
                                <a:lnTo>
                                  <a:pt x="2728" y="9154"/>
                                </a:lnTo>
                                <a:lnTo>
                                  <a:pt x="2722" y="9171"/>
                                </a:lnTo>
                                <a:lnTo>
                                  <a:pt x="2717" y="9189"/>
                                </a:lnTo>
                                <a:lnTo>
                                  <a:pt x="2711" y="9208"/>
                                </a:lnTo>
                                <a:lnTo>
                                  <a:pt x="2705" y="9227"/>
                                </a:lnTo>
                                <a:lnTo>
                                  <a:pt x="2699" y="9247"/>
                                </a:lnTo>
                                <a:lnTo>
                                  <a:pt x="2693" y="9267"/>
                                </a:lnTo>
                                <a:lnTo>
                                  <a:pt x="2688" y="9287"/>
                                </a:lnTo>
                                <a:lnTo>
                                  <a:pt x="2682" y="9308"/>
                                </a:lnTo>
                                <a:lnTo>
                                  <a:pt x="2677" y="9329"/>
                                </a:lnTo>
                                <a:lnTo>
                                  <a:pt x="2672" y="9350"/>
                                </a:lnTo>
                                <a:lnTo>
                                  <a:pt x="2668" y="9371"/>
                                </a:lnTo>
                                <a:lnTo>
                                  <a:pt x="2664" y="9393"/>
                                </a:lnTo>
                                <a:lnTo>
                                  <a:pt x="2661" y="9414"/>
                                </a:lnTo>
                                <a:lnTo>
                                  <a:pt x="2658" y="9435"/>
                                </a:lnTo>
                                <a:lnTo>
                                  <a:pt x="2656" y="9456"/>
                                </a:lnTo>
                                <a:lnTo>
                                  <a:pt x="2655" y="9477"/>
                                </a:lnTo>
                                <a:lnTo>
                                  <a:pt x="2654" y="9498"/>
                                </a:lnTo>
                                <a:lnTo>
                                  <a:pt x="2654" y="9521"/>
                                </a:lnTo>
                                <a:lnTo>
                                  <a:pt x="2655" y="9543"/>
                                </a:lnTo>
                                <a:lnTo>
                                  <a:pt x="2656" y="9563"/>
                                </a:lnTo>
                                <a:lnTo>
                                  <a:pt x="2657" y="9582"/>
                                </a:lnTo>
                                <a:lnTo>
                                  <a:pt x="2661" y="9618"/>
                                </a:lnTo>
                                <a:lnTo>
                                  <a:pt x="2667" y="9652"/>
                                </a:lnTo>
                                <a:lnTo>
                                  <a:pt x="2673" y="9686"/>
                                </a:lnTo>
                                <a:lnTo>
                                  <a:pt x="2680" y="9721"/>
                                </a:lnTo>
                                <a:lnTo>
                                  <a:pt x="2684" y="9741"/>
                                </a:lnTo>
                                <a:lnTo>
                                  <a:pt x="2688" y="9761"/>
                                </a:lnTo>
                                <a:lnTo>
                                  <a:pt x="2697" y="9805"/>
                                </a:lnTo>
                                <a:lnTo>
                                  <a:pt x="2706" y="9857"/>
                                </a:lnTo>
                                <a:lnTo>
                                  <a:pt x="2716" y="9917"/>
                                </a:lnTo>
                                <a:lnTo>
                                  <a:pt x="2720" y="9949"/>
                                </a:lnTo>
                                <a:lnTo>
                                  <a:pt x="2725" y="9982"/>
                                </a:lnTo>
                                <a:lnTo>
                                  <a:pt x="2729" y="10014"/>
                                </a:lnTo>
                                <a:lnTo>
                                  <a:pt x="2732" y="10046"/>
                                </a:lnTo>
                                <a:lnTo>
                                  <a:pt x="2735" y="10078"/>
                                </a:lnTo>
                                <a:lnTo>
                                  <a:pt x="2740" y="10141"/>
                                </a:lnTo>
                                <a:lnTo>
                                  <a:pt x="2743" y="10204"/>
                                </a:lnTo>
                                <a:lnTo>
                                  <a:pt x="2743" y="10235"/>
                                </a:lnTo>
                                <a:lnTo>
                                  <a:pt x="2743" y="10267"/>
                                </a:lnTo>
                                <a:lnTo>
                                  <a:pt x="2741" y="10330"/>
                                </a:lnTo>
                                <a:lnTo>
                                  <a:pt x="2739" y="10362"/>
                                </a:lnTo>
                                <a:lnTo>
                                  <a:pt x="2736" y="10394"/>
                                </a:lnTo>
                                <a:lnTo>
                                  <a:pt x="2733" y="10426"/>
                                </a:lnTo>
                                <a:lnTo>
                                  <a:pt x="2728" y="10459"/>
                                </a:lnTo>
                                <a:lnTo>
                                  <a:pt x="2723" y="10492"/>
                                </a:lnTo>
                                <a:lnTo>
                                  <a:pt x="2717" y="10524"/>
                                </a:lnTo>
                                <a:lnTo>
                                  <a:pt x="2710" y="10558"/>
                                </a:lnTo>
                                <a:lnTo>
                                  <a:pt x="2703" y="10591"/>
                                </a:lnTo>
                                <a:lnTo>
                                  <a:pt x="2695" y="10623"/>
                                </a:lnTo>
                                <a:lnTo>
                                  <a:pt x="2688" y="10655"/>
                                </a:lnTo>
                                <a:lnTo>
                                  <a:pt x="2680" y="10687"/>
                                </a:lnTo>
                                <a:lnTo>
                                  <a:pt x="2673" y="10718"/>
                                </a:lnTo>
                                <a:lnTo>
                                  <a:pt x="2665" y="10750"/>
                                </a:lnTo>
                                <a:lnTo>
                                  <a:pt x="2657" y="10781"/>
                                </a:lnTo>
                                <a:lnTo>
                                  <a:pt x="2650" y="10813"/>
                                </a:lnTo>
                                <a:lnTo>
                                  <a:pt x="2643" y="10845"/>
                                </a:lnTo>
                                <a:lnTo>
                                  <a:pt x="2635" y="10878"/>
                                </a:lnTo>
                                <a:lnTo>
                                  <a:pt x="2628" y="10911"/>
                                </a:lnTo>
                                <a:lnTo>
                                  <a:pt x="2622" y="10945"/>
                                </a:lnTo>
                                <a:lnTo>
                                  <a:pt x="2615" y="10980"/>
                                </a:lnTo>
                                <a:lnTo>
                                  <a:pt x="2609" y="11017"/>
                                </a:lnTo>
                                <a:lnTo>
                                  <a:pt x="2604" y="11054"/>
                                </a:lnTo>
                                <a:lnTo>
                                  <a:pt x="2598" y="11093"/>
                                </a:lnTo>
                                <a:lnTo>
                                  <a:pt x="2593" y="11134"/>
                                </a:lnTo>
                                <a:lnTo>
                                  <a:pt x="2589" y="11176"/>
                                </a:lnTo>
                                <a:lnTo>
                                  <a:pt x="2585" y="11220"/>
                                </a:lnTo>
                                <a:lnTo>
                                  <a:pt x="2582" y="11266"/>
                                </a:lnTo>
                                <a:lnTo>
                                  <a:pt x="2579" y="11311"/>
                                </a:lnTo>
                                <a:lnTo>
                                  <a:pt x="2576" y="11354"/>
                                </a:lnTo>
                                <a:lnTo>
                                  <a:pt x="2573" y="11393"/>
                                </a:lnTo>
                                <a:lnTo>
                                  <a:pt x="2570" y="11429"/>
                                </a:lnTo>
                                <a:lnTo>
                                  <a:pt x="2568" y="11463"/>
                                </a:lnTo>
                                <a:lnTo>
                                  <a:pt x="2565" y="11495"/>
                                </a:lnTo>
                                <a:lnTo>
                                  <a:pt x="2563" y="11524"/>
                                </a:lnTo>
                                <a:lnTo>
                                  <a:pt x="2561" y="11552"/>
                                </a:lnTo>
                                <a:lnTo>
                                  <a:pt x="2559" y="11577"/>
                                </a:lnTo>
                                <a:lnTo>
                                  <a:pt x="2557" y="11601"/>
                                </a:lnTo>
                                <a:lnTo>
                                  <a:pt x="2556" y="11624"/>
                                </a:lnTo>
                                <a:lnTo>
                                  <a:pt x="2554" y="11645"/>
                                </a:lnTo>
                                <a:lnTo>
                                  <a:pt x="2554" y="11666"/>
                                </a:lnTo>
                                <a:lnTo>
                                  <a:pt x="2553" y="11685"/>
                                </a:lnTo>
                                <a:lnTo>
                                  <a:pt x="2553" y="11704"/>
                                </a:lnTo>
                                <a:lnTo>
                                  <a:pt x="2553" y="11723"/>
                                </a:lnTo>
                                <a:lnTo>
                                  <a:pt x="2554" y="11741"/>
                                </a:lnTo>
                                <a:lnTo>
                                  <a:pt x="2555" y="11760"/>
                                </a:lnTo>
                                <a:lnTo>
                                  <a:pt x="2557" y="11778"/>
                                </a:lnTo>
                                <a:lnTo>
                                  <a:pt x="2559" y="11797"/>
                                </a:lnTo>
                                <a:lnTo>
                                  <a:pt x="2562" y="11819"/>
                                </a:lnTo>
                                <a:lnTo>
                                  <a:pt x="2565" y="11842"/>
                                </a:lnTo>
                                <a:lnTo>
                                  <a:pt x="2568" y="11863"/>
                                </a:lnTo>
                                <a:lnTo>
                                  <a:pt x="2570" y="11885"/>
                                </a:lnTo>
                                <a:lnTo>
                                  <a:pt x="2573" y="11905"/>
                                </a:lnTo>
                                <a:lnTo>
                                  <a:pt x="2575" y="11924"/>
                                </a:lnTo>
                                <a:lnTo>
                                  <a:pt x="2577" y="11941"/>
                                </a:lnTo>
                                <a:lnTo>
                                  <a:pt x="2577" y="11957"/>
                                </a:lnTo>
                                <a:lnTo>
                                  <a:pt x="2577" y="11960"/>
                                </a:lnTo>
                                <a:lnTo>
                                  <a:pt x="2577" y="11973"/>
                                </a:lnTo>
                                <a:lnTo>
                                  <a:pt x="2576" y="11990"/>
                                </a:lnTo>
                                <a:lnTo>
                                  <a:pt x="2574" y="12008"/>
                                </a:lnTo>
                                <a:lnTo>
                                  <a:pt x="2571" y="12029"/>
                                </a:lnTo>
                                <a:lnTo>
                                  <a:pt x="2569" y="12051"/>
                                </a:lnTo>
                                <a:lnTo>
                                  <a:pt x="2567" y="12074"/>
                                </a:lnTo>
                                <a:lnTo>
                                  <a:pt x="2565" y="12097"/>
                                </a:lnTo>
                                <a:lnTo>
                                  <a:pt x="2563" y="12119"/>
                                </a:lnTo>
                                <a:lnTo>
                                  <a:pt x="2562" y="12140"/>
                                </a:lnTo>
                                <a:lnTo>
                                  <a:pt x="2562" y="12160"/>
                                </a:lnTo>
                                <a:lnTo>
                                  <a:pt x="2562" y="12167"/>
                                </a:lnTo>
                                <a:lnTo>
                                  <a:pt x="2565" y="12194"/>
                                </a:lnTo>
                                <a:lnTo>
                                  <a:pt x="2569" y="12218"/>
                                </a:lnTo>
                                <a:lnTo>
                                  <a:pt x="2574" y="12240"/>
                                </a:lnTo>
                                <a:lnTo>
                                  <a:pt x="2581" y="12260"/>
                                </a:lnTo>
                                <a:lnTo>
                                  <a:pt x="2588" y="12279"/>
                                </a:lnTo>
                                <a:lnTo>
                                  <a:pt x="2596" y="12296"/>
                                </a:lnTo>
                                <a:lnTo>
                                  <a:pt x="2604" y="12312"/>
                                </a:lnTo>
                                <a:lnTo>
                                  <a:pt x="2611" y="12328"/>
                                </a:lnTo>
                                <a:lnTo>
                                  <a:pt x="2618" y="12344"/>
                                </a:lnTo>
                                <a:lnTo>
                                  <a:pt x="2623" y="12361"/>
                                </a:lnTo>
                                <a:lnTo>
                                  <a:pt x="2627" y="12378"/>
                                </a:lnTo>
                                <a:lnTo>
                                  <a:pt x="2629" y="12397"/>
                                </a:lnTo>
                                <a:lnTo>
                                  <a:pt x="2630" y="12408"/>
                                </a:lnTo>
                                <a:lnTo>
                                  <a:pt x="2629" y="12428"/>
                                </a:lnTo>
                                <a:lnTo>
                                  <a:pt x="2627" y="12447"/>
                                </a:lnTo>
                                <a:lnTo>
                                  <a:pt x="2623" y="12465"/>
                                </a:lnTo>
                                <a:lnTo>
                                  <a:pt x="2617" y="12482"/>
                                </a:lnTo>
                                <a:lnTo>
                                  <a:pt x="2609" y="12498"/>
                                </a:lnTo>
                                <a:lnTo>
                                  <a:pt x="2598" y="12512"/>
                                </a:lnTo>
                                <a:lnTo>
                                  <a:pt x="2584" y="12525"/>
                                </a:lnTo>
                                <a:lnTo>
                                  <a:pt x="2567" y="12537"/>
                                </a:lnTo>
                                <a:lnTo>
                                  <a:pt x="2546" y="12546"/>
                                </a:lnTo>
                                <a:lnTo>
                                  <a:pt x="2521" y="12554"/>
                                </a:lnTo>
                                <a:lnTo>
                                  <a:pt x="2491" y="12561"/>
                                </a:lnTo>
                                <a:lnTo>
                                  <a:pt x="2457" y="12565"/>
                                </a:lnTo>
                                <a:lnTo>
                                  <a:pt x="2434" y="12567"/>
                                </a:lnTo>
                                <a:lnTo>
                                  <a:pt x="2402" y="12569"/>
                                </a:lnTo>
                                <a:lnTo>
                                  <a:pt x="2373" y="12571"/>
                                </a:lnTo>
                                <a:lnTo>
                                  <a:pt x="2346" y="12575"/>
                                </a:lnTo>
                                <a:lnTo>
                                  <a:pt x="2321" y="12578"/>
                                </a:lnTo>
                                <a:lnTo>
                                  <a:pt x="2298" y="12583"/>
                                </a:lnTo>
                                <a:lnTo>
                                  <a:pt x="2277" y="12588"/>
                                </a:lnTo>
                                <a:lnTo>
                                  <a:pt x="2258" y="12593"/>
                                </a:lnTo>
                                <a:lnTo>
                                  <a:pt x="2239" y="12598"/>
                                </a:lnTo>
                                <a:lnTo>
                                  <a:pt x="2223" y="12604"/>
                                </a:lnTo>
                                <a:lnTo>
                                  <a:pt x="2207" y="12609"/>
                                </a:lnTo>
                                <a:lnTo>
                                  <a:pt x="2192" y="12615"/>
                                </a:lnTo>
                                <a:lnTo>
                                  <a:pt x="2178" y="12621"/>
                                </a:lnTo>
                                <a:lnTo>
                                  <a:pt x="2165" y="12627"/>
                                </a:lnTo>
                                <a:lnTo>
                                  <a:pt x="2153" y="12632"/>
                                </a:lnTo>
                                <a:lnTo>
                                  <a:pt x="2140" y="12638"/>
                                </a:lnTo>
                                <a:lnTo>
                                  <a:pt x="2137" y="12639"/>
                                </a:lnTo>
                                <a:lnTo>
                                  <a:pt x="2112" y="12650"/>
                                </a:lnTo>
                                <a:lnTo>
                                  <a:pt x="2091" y="12660"/>
                                </a:lnTo>
                                <a:lnTo>
                                  <a:pt x="2071" y="12669"/>
                                </a:lnTo>
                                <a:lnTo>
                                  <a:pt x="2054" y="12677"/>
                                </a:lnTo>
                                <a:lnTo>
                                  <a:pt x="2038" y="12685"/>
                                </a:lnTo>
                                <a:lnTo>
                                  <a:pt x="2008" y="12698"/>
                                </a:lnTo>
                                <a:lnTo>
                                  <a:pt x="1980" y="12710"/>
                                </a:lnTo>
                                <a:lnTo>
                                  <a:pt x="1950" y="12719"/>
                                </a:lnTo>
                                <a:lnTo>
                                  <a:pt x="1915" y="12728"/>
                                </a:lnTo>
                                <a:lnTo>
                                  <a:pt x="1872" y="12737"/>
                                </a:lnTo>
                                <a:lnTo>
                                  <a:pt x="1847" y="12741"/>
                                </a:lnTo>
                                <a:lnTo>
                                  <a:pt x="1818" y="12746"/>
                                </a:lnTo>
                                <a:lnTo>
                                  <a:pt x="1787" y="12750"/>
                                </a:lnTo>
                                <a:lnTo>
                                  <a:pt x="1761" y="12752"/>
                                </a:lnTo>
                                <a:lnTo>
                                  <a:pt x="1734" y="12754"/>
                                </a:lnTo>
                                <a:lnTo>
                                  <a:pt x="1706" y="12754"/>
                                </a:lnTo>
                                <a:lnTo>
                                  <a:pt x="1676" y="12754"/>
                                </a:lnTo>
                                <a:lnTo>
                                  <a:pt x="1646" y="12753"/>
                                </a:lnTo>
                                <a:lnTo>
                                  <a:pt x="1616" y="12750"/>
                                </a:lnTo>
                                <a:lnTo>
                                  <a:pt x="1585" y="12747"/>
                                </a:lnTo>
                                <a:lnTo>
                                  <a:pt x="1555" y="12743"/>
                                </a:lnTo>
                                <a:lnTo>
                                  <a:pt x="1526" y="12737"/>
                                </a:lnTo>
                                <a:lnTo>
                                  <a:pt x="1497" y="12730"/>
                                </a:lnTo>
                                <a:lnTo>
                                  <a:pt x="1471" y="12722"/>
                                </a:lnTo>
                                <a:lnTo>
                                  <a:pt x="1446" y="12713"/>
                                </a:lnTo>
                                <a:lnTo>
                                  <a:pt x="1423" y="12702"/>
                                </a:lnTo>
                                <a:lnTo>
                                  <a:pt x="1402" y="12689"/>
                                </a:lnTo>
                                <a:lnTo>
                                  <a:pt x="1371" y="12660"/>
                                </a:lnTo>
                                <a:lnTo>
                                  <a:pt x="1354" y="12623"/>
                                </a:lnTo>
                                <a:lnTo>
                                  <a:pt x="1352" y="12603"/>
                                </a:lnTo>
                                <a:lnTo>
                                  <a:pt x="1353" y="12593"/>
                                </a:lnTo>
                                <a:lnTo>
                                  <a:pt x="1367" y="12572"/>
                                </a:lnTo>
                                <a:lnTo>
                                  <a:pt x="1394" y="12550"/>
                                </a:lnTo>
                                <a:lnTo>
                                  <a:pt x="1430" y="12528"/>
                                </a:lnTo>
                                <a:lnTo>
                                  <a:pt x="1451" y="12517"/>
                                </a:lnTo>
                                <a:lnTo>
                                  <a:pt x="1474" y="12506"/>
                                </a:lnTo>
                                <a:lnTo>
                                  <a:pt x="1498" y="12496"/>
                                </a:lnTo>
                                <a:lnTo>
                                  <a:pt x="1523" y="12486"/>
                                </a:lnTo>
                                <a:lnTo>
                                  <a:pt x="1550" y="12477"/>
                                </a:lnTo>
                                <a:lnTo>
                                  <a:pt x="1584" y="12466"/>
                                </a:lnTo>
                                <a:lnTo>
                                  <a:pt x="1602" y="12460"/>
                                </a:lnTo>
                                <a:lnTo>
                                  <a:pt x="1622" y="12453"/>
                                </a:lnTo>
                                <a:lnTo>
                                  <a:pt x="1643" y="12446"/>
                                </a:lnTo>
                                <a:lnTo>
                                  <a:pt x="1664" y="12439"/>
                                </a:lnTo>
                                <a:lnTo>
                                  <a:pt x="1686" y="12431"/>
                                </a:lnTo>
                                <a:lnTo>
                                  <a:pt x="1707" y="12423"/>
                                </a:lnTo>
                                <a:lnTo>
                                  <a:pt x="1728" y="12415"/>
                                </a:lnTo>
                                <a:lnTo>
                                  <a:pt x="1747" y="12407"/>
                                </a:lnTo>
                                <a:lnTo>
                                  <a:pt x="1765" y="12400"/>
                                </a:lnTo>
                                <a:lnTo>
                                  <a:pt x="1793" y="12386"/>
                                </a:lnTo>
                                <a:lnTo>
                                  <a:pt x="1815" y="12374"/>
                                </a:lnTo>
                                <a:lnTo>
                                  <a:pt x="1836" y="12362"/>
                                </a:lnTo>
                                <a:lnTo>
                                  <a:pt x="1857" y="12350"/>
                                </a:lnTo>
                                <a:lnTo>
                                  <a:pt x="1878" y="12338"/>
                                </a:lnTo>
                                <a:lnTo>
                                  <a:pt x="1898" y="12326"/>
                                </a:lnTo>
                                <a:lnTo>
                                  <a:pt x="1918" y="12314"/>
                                </a:lnTo>
                                <a:lnTo>
                                  <a:pt x="1937" y="12302"/>
                                </a:lnTo>
                                <a:lnTo>
                                  <a:pt x="1955" y="12291"/>
                                </a:lnTo>
                                <a:lnTo>
                                  <a:pt x="1972" y="12280"/>
                                </a:lnTo>
                                <a:lnTo>
                                  <a:pt x="1988" y="12269"/>
                                </a:lnTo>
                                <a:lnTo>
                                  <a:pt x="2017" y="12249"/>
                                </a:lnTo>
                                <a:lnTo>
                                  <a:pt x="2040" y="12231"/>
                                </a:lnTo>
                                <a:lnTo>
                                  <a:pt x="2066" y="12204"/>
                                </a:lnTo>
                                <a:lnTo>
                                  <a:pt x="2078" y="12187"/>
                                </a:lnTo>
                                <a:lnTo>
                                  <a:pt x="2090" y="12166"/>
                                </a:lnTo>
                                <a:lnTo>
                                  <a:pt x="2101" y="12145"/>
                                </a:lnTo>
                                <a:lnTo>
                                  <a:pt x="2110" y="12122"/>
                                </a:lnTo>
                                <a:lnTo>
                                  <a:pt x="2119" y="12099"/>
                                </a:lnTo>
                                <a:lnTo>
                                  <a:pt x="2127" y="12076"/>
                                </a:lnTo>
                                <a:lnTo>
                                  <a:pt x="2134" y="12054"/>
                                </a:lnTo>
                                <a:lnTo>
                                  <a:pt x="2139" y="12034"/>
                                </a:lnTo>
                                <a:lnTo>
                                  <a:pt x="2143" y="12016"/>
                                </a:lnTo>
                                <a:lnTo>
                                  <a:pt x="2148" y="11990"/>
                                </a:lnTo>
                                <a:lnTo>
                                  <a:pt x="2148" y="11973"/>
                                </a:lnTo>
                                <a:lnTo>
                                  <a:pt x="2149" y="11958"/>
                                </a:lnTo>
                                <a:lnTo>
                                  <a:pt x="2150" y="11941"/>
                                </a:lnTo>
                                <a:lnTo>
                                  <a:pt x="2150" y="11922"/>
                                </a:lnTo>
                                <a:lnTo>
                                  <a:pt x="2151" y="11900"/>
                                </a:lnTo>
                                <a:lnTo>
                                  <a:pt x="2152" y="11877"/>
                                </a:lnTo>
                                <a:lnTo>
                                  <a:pt x="2152" y="11851"/>
                                </a:lnTo>
                                <a:lnTo>
                                  <a:pt x="2152" y="11827"/>
                                </a:lnTo>
                                <a:lnTo>
                                  <a:pt x="2152" y="11812"/>
                                </a:lnTo>
                                <a:lnTo>
                                  <a:pt x="2152" y="11796"/>
                                </a:lnTo>
                                <a:lnTo>
                                  <a:pt x="2151" y="11740"/>
                                </a:lnTo>
                                <a:lnTo>
                                  <a:pt x="2150" y="11695"/>
                                </a:lnTo>
                                <a:lnTo>
                                  <a:pt x="2148" y="11650"/>
                                </a:lnTo>
                                <a:lnTo>
                                  <a:pt x="2146" y="11605"/>
                                </a:lnTo>
                                <a:lnTo>
                                  <a:pt x="2143" y="11568"/>
                                </a:lnTo>
                                <a:lnTo>
                                  <a:pt x="2140" y="11525"/>
                                </a:lnTo>
                                <a:lnTo>
                                  <a:pt x="2136" y="11477"/>
                                </a:lnTo>
                                <a:lnTo>
                                  <a:pt x="2130" y="11424"/>
                                </a:lnTo>
                                <a:lnTo>
                                  <a:pt x="2123" y="11365"/>
                                </a:lnTo>
                                <a:lnTo>
                                  <a:pt x="2114" y="11301"/>
                                </a:lnTo>
                                <a:lnTo>
                                  <a:pt x="2104" y="11233"/>
                                </a:lnTo>
                                <a:lnTo>
                                  <a:pt x="2098" y="11196"/>
                                </a:lnTo>
                                <a:lnTo>
                                  <a:pt x="2091" y="11159"/>
                                </a:lnTo>
                                <a:lnTo>
                                  <a:pt x="2084" y="11120"/>
                                </a:lnTo>
                                <a:lnTo>
                                  <a:pt x="2075" y="11077"/>
                                </a:lnTo>
                                <a:lnTo>
                                  <a:pt x="2066" y="11032"/>
                                </a:lnTo>
                                <a:lnTo>
                                  <a:pt x="2055" y="10985"/>
                                </a:lnTo>
                                <a:lnTo>
                                  <a:pt x="2044" y="10936"/>
                                </a:lnTo>
                                <a:lnTo>
                                  <a:pt x="2032" y="10884"/>
                                </a:lnTo>
                                <a:lnTo>
                                  <a:pt x="2020" y="10832"/>
                                </a:lnTo>
                                <a:lnTo>
                                  <a:pt x="2008" y="10778"/>
                                </a:lnTo>
                                <a:lnTo>
                                  <a:pt x="1995" y="10723"/>
                                </a:lnTo>
                                <a:lnTo>
                                  <a:pt x="1983" y="10667"/>
                                </a:lnTo>
                                <a:lnTo>
                                  <a:pt x="1971" y="10610"/>
                                </a:lnTo>
                                <a:lnTo>
                                  <a:pt x="1959" y="10553"/>
                                </a:lnTo>
                                <a:lnTo>
                                  <a:pt x="1948" y="10497"/>
                                </a:lnTo>
                                <a:lnTo>
                                  <a:pt x="1938" y="10440"/>
                                </a:lnTo>
                                <a:lnTo>
                                  <a:pt x="1928" y="10384"/>
                                </a:lnTo>
                                <a:lnTo>
                                  <a:pt x="1920" y="10329"/>
                                </a:lnTo>
                                <a:lnTo>
                                  <a:pt x="1912" y="10275"/>
                                </a:lnTo>
                                <a:lnTo>
                                  <a:pt x="1906" y="10222"/>
                                </a:lnTo>
                                <a:lnTo>
                                  <a:pt x="1902" y="10171"/>
                                </a:lnTo>
                                <a:lnTo>
                                  <a:pt x="1899" y="10121"/>
                                </a:lnTo>
                                <a:lnTo>
                                  <a:pt x="1897" y="10075"/>
                                </a:lnTo>
                                <a:lnTo>
                                  <a:pt x="1897" y="10031"/>
                                </a:lnTo>
                                <a:lnTo>
                                  <a:pt x="1896" y="9988"/>
                                </a:lnTo>
                                <a:lnTo>
                                  <a:pt x="1897" y="9946"/>
                                </a:lnTo>
                                <a:lnTo>
                                  <a:pt x="1899" y="9867"/>
                                </a:lnTo>
                                <a:lnTo>
                                  <a:pt x="1903" y="9793"/>
                                </a:lnTo>
                                <a:lnTo>
                                  <a:pt x="1909" y="9725"/>
                                </a:lnTo>
                                <a:lnTo>
                                  <a:pt x="1915" y="9662"/>
                                </a:lnTo>
                                <a:lnTo>
                                  <a:pt x="1922" y="9606"/>
                                </a:lnTo>
                                <a:lnTo>
                                  <a:pt x="1929" y="9555"/>
                                </a:lnTo>
                                <a:lnTo>
                                  <a:pt x="1935" y="9510"/>
                                </a:lnTo>
                                <a:lnTo>
                                  <a:pt x="1938" y="9490"/>
                                </a:lnTo>
                                <a:lnTo>
                                  <a:pt x="1941" y="9471"/>
                                </a:lnTo>
                                <a:lnTo>
                                  <a:pt x="1944" y="9453"/>
                                </a:lnTo>
                                <a:lnTo>
                                  <a:pt x="1946" y="9435"/>
                                </a:lnTo>
                                <a:lnTo>
                                  <a:pt x="1949" y="9416"/>
                                </a:lnTo>
                                <a:lnTo>
                                  <a:pt x="1952" y="9397"/>
                                </a:lnTo>
                                <a:lnTo>
                                  <a:pt x="1955" y="9377"/>
                                </a:lnTo>
                                <a:lnTo>
                                  <a:pt x="1958" y="9357"/>
                                </a:lnTo>
                                <a:lnTo>
                                  <a:pt x="1961" y="9337"/>
                                </a:lnTo>
                                <a:lnTo>
                                  <a:pt x="1963" y="9317"/>
                                </a:lnTo>
                                <a:lnTo>
                                  <a:pt x="1966" y="9296"/>
                                </a:lnTo>
                                <a:lnTo>
                                  <a:pt x="1968" y="9275"/>
                                </a:lnTo>
                                <a:lnTo>
                                  <a:pt x="1971" y="9254"/>
                                </a:lnTo>
                                <a:lnTo>
                                  <a:pt x="1973" y="9233"/>
                                </a:lnTo>
                                <a:lnTo>
                                  <a:pt x="1975" y="9211"/>
                                </a:lnTo>
                                <a:lnTo>
                                  <a:pt x="1977" y="9190"/>
                                </a:lnTo>
                                <a:lnTo>
                                  <a:pt x="1978" y="9168"/>
                                </a:lnTo>
                                <a:lnTo>
                                  <a:pt x="1979" y="9146"/>
                                </a:lnTo>
                                <a:lnTo>
                                  <a:pt x="1980" y="9124"/>
                                </a:lnTo>
                                <a:lnTo>
                                  <a:pt x="1980" y="9101"/>
                                </a:lnTo>
                                <a:lnTo>
                                  <a:pt x="1980" y="9079"/>
                                </a:lnTo>
                                <a:lnTo>
                                  <a:pt x="1980" y="9056"/>
                                </a:lnTo>
                                <a:lnTo>
                                  <a:pt x="1979" y="9029"/>
                                </a:lnTo>
                                <a:lnTo>
                                  <a:pt x="1979" y="9004"/>
                                </a:lnTo>
                                <a:lnTo>
                                  <a:pt x="1979" y="8981"/>
                                </a:lnTo>
                                <a:lnTo>
                                  <a:pt x="1979" y="8960"/>
                                </a:lnTo>
                                <a:lnTo>
                                  <a:pt x="1980" y="8941"/>
                                </a:lnTo>
                                <a:lnTo>
                                  <a:pt x="1981" y="8922"/>
                                </a:lnTo>
                                <a:lnTo>
                                  <a:pt x="1982" y="8905"/>
                                </a:lnTo>
                                <a:lnTo>
                                  <a:pt x="1984" y="8888"/>
                                </a:lnTo>
                                <a:lnTo>
                                  <a:pt x="1986" y="8871"/>
                                </a:lnTo>
                                <a:lnTo>
                                  <a:pt x="1988" y="8854"/>
                                </a:lnTo>
                                <a:lnTo>
                                  <a:pt x="1991" y="8837"/>
                                </a:lnTo>
                                <a:lnTo>
                                  <a:pt x="1993" y="8819"/>
                                </a:lnTo>
                                <a:lnTo>
                                  <a:pt x="1996" y="8799"/>
                                </a:lnTo>
                                <a:lnTo>
                                  <a:pt x="2000" y="8779"/>
                                </a:lnTo>
                                <a:lnTo>
                                  <a:pt x="2002" y="8764"/>
                                </a:lnTo>
                                <a:lnTo>
                                  <a:pt x="2005" y="8742"/>
                                </a:lnTo>
                                <a:lnTo>
                                  <a:pt x="2008" y="8722"/>
                                </a:lnTo>
                                <a:lnTo>
                                  <a:pt x="2010" y="8703"/>
                                </a:lnTo>
                                <a:lnTo>
                                  <a:pt x="2012" y="8685"/>
                                </a:lnTo>
                                <a:lnTo>
                                  <a:pt x="2014" y="8668"/>
                                </a:lnTo>
                                <a:lnTo>
                                  <a:pt x="2015" y="8651"/>
                                </a:lnTo>
                                <a:lnTo>
                                  <a:pt x="2016" y="8634"/>
                                </a:lnTo>
                                <a:lnTo>
                                  <a:pt x="2017" y="8616"/>
                                </a:lnTo>
                                <a:lnTo>
                                  <a:pt x="2017" y="8598"/>
                                </a:lnTo>
                                <a:lnTo>
                                  <a:pt x="2018" y="8580"/>
                                </a:lnTo>
                                <a:lnTo>
                                  <a:pt x="2018" y="8559"/>
                                </a:lnTo>
                                <a:lnTo>
                                  <a:pt x="2018" y="8537"/>
                                </a:lnTo>
                                <a:lnTo>
                                  <a:pt x="2018" y="8513"/>
                                </a:lnTo>
                                <a:lnTo>
                                  <a:pt x="2019" y="8487"/>
                                </a:lnTo>
                                <a:lnTo>
                                  <a:pt x="2019" y="8479"/>
                                </a:lnTo>
                                <a:lnTo>
                                  <a:pt x="2019" y="8448"/>
                                </a:lnTo>
                                <a:lnTo>
                                  <a:pt x="2018" y="8417"/>
                                </a:lnTo>
                                <a:lnTo>
                                  <a:pt x="2016" y="8387"/>
                                </a:lnTo>
                                <a:lnTo>
                                  <a:pt x="2013" y="8356"/>
                                </a:lnTo>
                                <a:lnTo>
                                  <a:pt x="2010" y="8326"/>
                                </a:lnTo>
                                <a:lnTo>
                                  <a:pt x="2007" y="8296"/>
                                </a:lnTo>
                                <a:lnTo>
                                  <a:pt x="2003" y="8266"/>
                                </a:lnTo>
                                <a:lnTo>
                                  <a:pt x="1998" y="8236"/>
                                </a:lnTo>
                                <a:lnTo>
                                  <a:pt x="1994" y="8206"/>
                                </a:lnTo>
                                <a:lnTo>
                                  <a:pt x="1989" y="8176"/>
                                </a:lnTo>
                                <a:lnTo>
                                  <a:pt x="1984" y="8146"/>
                                </a:lnTo>
                                <a:lnTo>
                                  <a:pt x="1979" y="8116"/>
                                </a:lnTo>
                                <a:lnTo>
                                  <a:pt x="1974" y="8085"/>
                                </a:lnTo>
                                <a:lnTo>
                                  <a:pt x="1964" y="8025"/>
                                </a:lnTo>
                                <a:lnTo>
                                  <a:pt x="1955" y="7963"/>
                                </a:lnTo>
                                <a:lnTo>
                                  <a:pt x="1949" y="7901"/>
                                </a:lnTo>
                                <a:lnTo>
                                  <a:pt x="1944" y="7838"/>
                                </a:lnTo>
                                <a:lnTo>
                                  <a:pt x="1939" y="7771"/>
                                </a:lnTo>
                                <a:lnTo>
                                  <a:pt x="1935" y="7700"/>
                                </a:lnTo>
                                <a:lnTo>
                                  <a:pt x="1931" y="7627"/>
                                </a:lnTo>
                                <a:lnTo>
                                  <a:pt x="1927" y="7550"/>
                                </a:lnTo>
                                <a:lnTo>
                                  <a:pt x="1923" y="7470"/>
                                </a:lnTo>
                                <a:lnTo>
                                  <a:pt x="1921" y="7388"/>
                                </a:lnTo>
                                <a:lnTo>
                                  <a:pt x="1918" y="7304"/>
                                </a:lnTo>
                                <a:lnTo>
                                  <a:pt x="1917" y="7217"/>
                                </a:lnTo>
                                <a:lnTo>
                                  <a:pt x="1917" y="7128"/>
                                </a:lnTo>
                                <a:lnTo>
                                  <a:pt x="1917" y="7083"/>
                                </a:lnTo>
                                <a:lnTo>
                                  <a:pt x="1919" y="6977"/>
                                </a:lnTo>
                                <a:lnTo>
                                  <a:pt x="1924" y="6872"/>
                                </a:lnTo>
                                <a:lnTo>
                                  <a:pt x="1931" y="6770"/>
                                </a:lnTo>
                                <a:lnTo>
                                  <a:pt x="1940" y="6670"/>
                                </a:lnTo>
                                <a:lnTo>
                                  <a:pt x="1952" y="6575"/>
                                </a:lnTo>
                                <a:lnTo>
                                  <a:pt x="1964" y="6485"/>
                                </a:lnTo>
                                <a:lnTo>
                                  <a:pt x="1977" y="6401"/>
                                </a:lnTo>
                                <a:lnTo>
                                  <a:pt x="1992" y="6326"/>
                                </a:lnTo>
                                <a:lnTo>
                                  <a:pt x="2006" y="6260"/>
                                </a:lnTo>
                                <a:lnTo>
                                  <a:pt x="2020" y="6203"/>
                                </a:lnTo>
                                <a:lnTo>
                                  <a:pt x="2027" y="6179"/>
                                </a:lnTo>
                                <a:lnTo>
                                  <a:pt x="2033" y="6153"/>
                                </a:lnTo>
                                <a:lnTo>
                                  <a:pt x="2039" y="6126"/>
                                </a:lnTo>
                                <a:lnTo>
                                  <a:pt x="2045" y="6099"/>
                                </a:lnTo>
                                <a:lnTo>
                                  <a:pt x="2050" y="6071"/>
                                </a:lnTo>
                                <a:lnTo>
                                  <a:pt x="2055" y="6042"/>
                                </a:lnTo>
                                <a:lnTo>
                                  <a:pt x="2060" y="6013"/>
                                </a:lnTo>
                                <a:lnTo>
                                  <a:pt x="2065" y="5985"/>
                                </a:lnTo>
                                <a:lnTo>
                                  <a:pt x="2069" y="5956"/>
                                </a:lnTo>
                                <a:lnTo>
                                  <a:pt x="2073" y="5928"/>
                                </a:lnTo>
                                <a:lnTo>
                                  <a:pt x="2077" y="5900"/>
                                </a:lnTo>
                                <a:lnTo>
                                  <a:pt x="2081" y="5873"/>
                                </a:lnTo>
                                <a:lnTo>
                                  <a:pt x="2084" y="5847"/>
                                </a:lnTo>
                                <a:lnTo>
                                  <a:pt x="2087" y="5823"/>
                                </a:lnTo>
                                <a:lnTo>
                                  <a:pt x="2090" y="5799"/>
                                </a:lnTo>
                                <a:lnTo>
                                  <a:pt x="2093" y="5777"/>
                                </a:lnTo>
                                <a:lnTo>
                                  <a:pt x="2095" y="5757"/>
                                </a:lnTo>
                                <a:lnTo>
                                  <a:pt x="2097" y="5738"/>
                                </a:lnTo>
                                <a:lnTo>
                                  <a:pt x="2100" y="5722"/>
                                </a:lnTo>
                                <a:lnTo>
                                  <a:pt x="2101" y="5708"/>
                                </a:lnTo>
                                <a:lnTo>
                                  <a:pt x="2104" y="5694"/>
                                </a:lnTo>
                                <a:lnTo>
                                  <a:pt x="2107" y="5678"/>
                                </a:lnTo>
                                <a:lnTo>
                                  <a:pt x="2111" y="5661"/>
                                </a:lnTo>
                                <a:lnTo>
                                  <a:pt x="2115" y="5642"/>
                                </a:lnTo>
                                <a:lnTo>
                                  <a:pt x="2120" y="5622"/>
                                </a:lnTo>
                                <a:lnTo>
                                  <a:pt x="2126" y="5601"/>
                                </a:lnTo>
                                <a:lnTo>
                                  <a:pt x="2132" y="5579"/>
                                </a:lnTo>
                                <a:lnTo>
                                  <a:pt x="2138" y="5557"/>
                                </a:lnTo>
                                <a:lnTo>
                                  <a:pt x="2144" y="5534"/>
                                </a:lnTo>
                                <a:lnTo>
                                  <a:pt x="2150" y="5511"/>
                                </a:lnTo>
                                <a:lnTo>
                                  <a:pt x="2157" y="5487"/>
                                </a:lnTo>
                                <a:lnTo>
                                  <a:pt x="2163" y="5464"/>
                                </a:lnTo>
                                <a:lnTo>
                                  <a:pt x="2169" y="5441"/>
                                </a:lnTo>
                                <a:lnTo>
                                  <a:pt x="2174" y="5419"/>
                                </a:lnTo>
                                <a:lnTo>
                                  <a:pt x="2179" y="5397"/>
                                </a:lnTo>
                                <a:lnTo>
                                  <a:pt x="2184" y="5376"/>
                                </a:lnTo>
                                <a:lnTo>
                                  <a:pt x="2188" y="5356"/>
                                </a:lnTo>
                                <a:lnTo>
                                  <a:pt x="2191" y="5337"/>
                                </a:lnTo>
                                <a:lnTo>
                                  <a:pt x="2193" y="5320"/>
                                </a:lnTo>
                                <a:lnTo>
                                  <a:pt x="2194" y="5305"/>
                                </a:lnTo>
                                <a:lnTo>
                                  <a:pt x="2195" y="5289"/>
                                </a:lnTo>
                                <a:lnTo>
                                  <a:pt x="2196" y="5273"/>
                                </a:lnTo>
                                <a:lnTo>
                                  <a:pt x="2196" y="5255"/>
                                </a:lnTo>
                                <a:lnTo>
                                  <a:pt x="2197" y="5237"/>
                                </a:lnTo>
                                <a:lnTo>
                                  <a:pt x="2198" y="5217"/>
                                </a:lnTo>
                                <a:lnTo>
                                  <a:pt x="2199" y="5197"/>
                                </a:lnTo>
                                <a:lnTo>
                                  <a:pt x="2200" y="5176"/>
                                </a:lnTo>
                                <a:lnTo>
                                  <a:pt x="2201" y="5154"/>
                                </a:lnTo>
                                <a:lnTo>
                                  <a:pt x="2202" y="5131"/>
                                </a:lnTo>
                                <a:lnTo>
                                  <a:pt x="2204" y="5108"/>
                                </a:lnTo>
                                <a:lnTo>
                                  <a:pt x="2205" y="5085"/>
                                </a:lnTo>
                                <a:lnTo>
                                  <a:pt x="2207" y="5061"/>
                                </a:lnTo>
                                <a:lnTo>
                                  <a:pt x="2208" y="5037"/>
                                </a:lnTo>
                                <a:lnTo>
                                  <a:pt x="2211" y="5013"/>
                                </a:lnTo>
                                <a:lnTo>
                                  <a:pt x="2213" y="4989"/>
                                </a:lnTo>
                                <a:lnTo>
                                  <a:pt x="2215" y="4965"/>
                                </a:lnTo>
                                <a:lnTo>
                                  <a:pt x="2218" y="4940"/>
                                </a:lnTo>
                                <a:lnTo>
                                  <a:pt x="2221" y="4916"/>
                                </a:lnTo>
                                <a:lnTo>
                                  <a:pt x="2224" y="4893"/>
                                </a:lnTo>
                                <a:lnTo>
                                  <a:pt x="2228" y="4869"/>
                                </a:lnTo>
                                <a:lnTo>
                                  <a:pt x="2232" y="4846"/>
                                </a:lnTo>
                                <a:lnTo>
                                  <a:pt x="2235" y="4825"/>
                                </a:lnTo>
                                <a:lnTo>
                                  <a:pt x="2239" y="4804"/>
                                </a:lnTo>
                                <a:lnTo>
                                  <a:pt x="2242" y="4783"/>
                                </a:lnTo>
                                <a:lnTo>
                                  <a:pt x="2249" y="4744"/>
                                </a:lnTo>
                                <a:lnTo>
                                  <a:pt x="2254" y="4706"/>
                                </a:lnTo>
                                <a:lnTo>
                                  <a:pt x="2259" y="4668"/>
                                </a:lnTo>
                                <a:lnTo>
                                  <a:pt x="2263" y="4629"/>
                                </a:lnTo>
                                <a:lnTo>
                                  <a:pt x="2265" y="4588"/>
                                </a:lnTo>
                                <a:lnTo>
                                  <a:pt x="2267" y="4544"/>
                                </a:lnTo>
                                <a:lnTo>
                                  <a:pt x="2268" y="4496"/>
                                </a:lnTo>
                                <a:lnTo>
                                  <a:pt x="2267" y="4470"/>
                                </a:lnTo>
                                <a:lnTo>
                                  <a:pt x="2267" y="4442"/>
                                </a:lnTo>
                                <a:lnTo>
                                  <a:pt x="2266" y="4414"/>
                                </a:lnTo>
                                <a:lnTo>
                                  <a:pt x="2264" y="4362"/>
                                </a:lnTo>
                                <a:lnTo>
                                  <a:pt x="2262" y="4315"/>
                                </a:lnTo>
                                <a:lnTo>
                                  <a:pt x="2260" y="4273"/>
                                </a:lnTo>
                                <a:lnTo>
                                  <a:pt x="2257" y="4235"/>
                                </a:lnTo>
                                <a:lnTo>
                                  <a:pt x="2252" y="4199"/>
                                </a:lnTo>
                                <a:lnTo>
                                  <a:pt x="2247" y="4166"/>
                                </a:lnTo>
                                <a:lnTo>
                                  <a:pt x="2240" y="4132"/>
                                </a:lnTo>
                                <a:lnTo>
                                  <a:pt x="2232" y="4099"/>
                                </a:lnTo>
                                <a:lnTo>
                                  <a:pt x="2222" y="4064"/>
                                </a:lnTo>
                                <a:lnTo>
                                  <a:pt x="2207" y="4020"/>
                                </a:lnTo>
                                <a:lnTo>
                                  <a:pt x="2195" y="3983"/>
                                </a:lnTo>
                                <a:lnTo>
                                  <a:pt x="2189" y="3966"/>
                                </a:lnTo>
                                <a:lnTo>
                                  <a:pt x="2183" y="3948"/>
                                </a:lnTo>
                                <a:lnTo>
                                  <a:pt x="2177" y="3930"/>
                                </a:lnTo>
                                <a:lnTo>
                                  <a:pt x="2171" y="3912"/>
                                </a:lnTo>
                                <a:lnTo>
                                  <a:pt x="2165" y="3894"/>
                                </a:lnTo>
                                <a:lnTo>
                                  <a:pt x="2159" y="3876"/>
                                </a:lnTo>
                                <a:lnTo>
                                  <a:pt x="2153" y="3857"/>
                                </a:lnTo>
                                <a:lnTo>
                                  <a:pt x="2148" y="3838"/>
                                </a:lnTo>
                                <a:lnTo>
                                  <a:pt x="2142" y="3819"/>
                                </a:lnTo>
                                <a:lnTo>
                                  <a:pt x="2137" y="3799"/>
                                </a:lnTo>
                                <a:lnTo>
                                  <a:pt x="2132" y="3779"/>
                                </a:lnTo>
                                <a:lnTo>
                                  <a:pt x="2127" y="3758"/>
                                </a:lnTo>
                                <a:lnTo>
                                  <a:pt x="2122" y="3736"/>
                                </a:lnTo>
                                <a:lnTo>
                                  <a:pt x="2118" y="3713"/>
                                </a:lnTo>
                                <a:lnTo>
                                  <a:pt x="2111" y="3678"/>
                                </a:lnTo>
                                <a:lnTo>
                                  <a:pt x="2105" y="3649"/>
                                </a:lnTo>
                                <a:lnTo>
                                  <a:pt x="2100" y="3620"/>
                                </a:lnTo>
                                <a:lnTo>
                                  <a:pt x="2095" y="3592"/>
                                </a:lnTo>
                                <a:lnTo>
                                  <a:pt x="2090" y="3565"/>
                                </a:lnTo>
                                <a:lnTo>
                                  <a:pt x="2086" y="3540"/>
                                </a:lnTo>
                                <a:lnTo>
                                  <a:pt x="2081" y="3517"/>
                                </a:lnTo>
                                <a:lnTo>
                                  <a:pt x="2078" y="3496"/>
                                </a:lnTo>
                                <a:lnTo>
                                  <a:pt x="2074" y="3478"/>
                                </a:lnTo>
                                <a:lnTo>
                                  <a:pt x="2069" y="3448"/>
                                </a:lnTo>
                                <a:lnTo>
                                  <a:pt x="2066" y="3430"/>
                                </a:lnTo>
                                <a:lnTo>
                                  <a:pt x="2060" y="3460"/>
                                </a:lnTo>
                                <a:lnTo>
                                  <a:pt x="2054" y="3487"/>
                                </a:lnTo>
                                <a:lnTo>
                                  <a:pt x="2049" y="3510"/>
                                </a:lnTo>
                                <a:lnTo>
                                  <a:pt x="2044" y="3530"/>
                                </a:lnTo>
                                <a:lnTo>
                                  <a:pt x="2040" y="3547"/>
                                </a:lnTo>
                                <a:lnTo>
                                  <a:pt x="2036" y="3563"/>
                                </a:lnTo>
                                <a:lnTo>
                                  <a:pt x="2031" y="3578"/>
                                </a:lnTo>
                                <a:lnTo>
                                  <a:pt x="2026" y="3592"/>
                                </a:lnTo>
                                <a:lnTo>
                                  <a:pt x="2021" y="3606"/>
                                </a:lnTo>
                                <a:lnTo>
                                  <a:pt x="2015" y="3620"/>
                                </a:lnTo>
                                <a:lnTo>
                                  <a:pt x="2007" y="3636"/>
                                </a:lnTo>
                                <a:lnTo>
                                  <a:pt x="1999" y="3653"/>
                                </a:lnTo>
                                <a:lnTo>
                                  <a:pt x="1990" y="3673"/>
                                </a:lnTo>
                                <a:lnTo>
                                  <a:pt x="1979" y="3695"/>
                                </a:lnTo>
                                <a:lnTo>
                                  <a:pt x="1970" y="3713"/>
                                </a:lnTo>
                                <a:lnTo>
                                  <a:pt x="1961" y="3731"/>
                                </a:lnTo>
                                <a:lnTo>
                                  <a:pt x="1952" y="3750"/>
                                </a:lnTo>
                                <a:lnTo>
                                  <a:pt x="1942" y="3769"/>
                                </a:lnTo>
                                <a:lnTo>
                                  <a:pt x="1933" y="3788"/>
                                </a:lnTo>
                                <a:lnTo>
                                  <a:pt x="1923" y="3808"/>
                                </a:lnTo>
                                <a:lnTo>
                                  <a:pt x="1914" y="3828"/>
                                </a:lnTo>
                                <a:lnTo>
                                  <a:pt x="1904" y="3849"/>
                                </a:lnTo>
                                <a:lnTo>
                                  <a:pt x="1894" y="3869"/>
                                </a:lnTo>
                                <a:lnTo>
                                  <a:pt x="1885" y="3890"/>
                                </a:lnTo>
                                <a:lnTo>
                                  <a:pt x="1876" y="3910"/>
                                </a:lnTo>
                                <a:lnTo>
                                  <a:pt x="1866" y="3931"/>
                                </a:lnTo>
                                <a:lnTo>
                                  <a:pt x="1857" y="3952"/>
                                </a:lnTo>
                                <a:lnTo>
                                  <a:pt x="1849" y="3972"/>
                                </a:lnTo>
                                <a:lnTo>
                                  <a:pt x="1841" y="3992"/>
                                </a:lnTo>
                                <a:lnTo>
                                  <a:pt x="1833" y="4012"/>
                                </a:lnTo>
                                <a:lnTo>
                                  <a:pt x="1825" y="4032"/>
                                </a:lnTo>
                                <a:lnTo>
                                  <a:pt x="1818" y="4051"/>
                                </a:lnTo>
                                <a:lnTo>
                                  <a:pt x="1812" y="4070"/>
                                </a:lnTo>
                                <a:lnTo>
                                  <a:pt x="1806" y="4089"/>
                                </a:lnTo>
                                <a:lnTo>
                                  <a:pt x="1798" y="4117"/>
                                </a:lnTo>
                                <a:lnTo>
                                  <a:pt x="1790" y="4143"/>
                                </a:lnTo>
                                <a:lnTo>
                                  <a:pt x="1782" y="4166"/>
                                </a:lnTo>
                                <a:lnTo>
                                  <a:pt x="1775" y="4187"/>
                                </a:lnTo>
                                <a:lnTo>
                                  <a:pt x="1768" y="4206"/>
                                </a:lnTo>
                                <a:lnTo>
                                  <a:pt x="1762" y="4223"/>
                                </a:lnTo>
                                <a:lnTo>
                                  <a:pt x="1757" y="4239"/>
                                </a:lnTo>
                                <a:lnTo>
                                  <a:pt x="1752" y="4255"/>
                                </a:lnTo>
                                <a:lnTo>
                                  <a:pt x="1747" y="4271"/>
                                </a:lnTo>
                                <a:lnTo>
                                  <a:pt x="1743" y="4286"/>
                                </a:lnTo>
                                <a:lnTo>
                                  <a:pt x="1740" y="4302"/>
                                </a:lnTo>
                                <a:lnTo>
                                  <a:pt x="1737" y="4319"/>
                                </a:lnTo>
                                <a:lnTo>
                                  <a:pt x="1734" y="4338"/>
                                </a:lnTo>
                                <a:lnTo>
                                  <a:pt x="1732" y="4358"/>
                                </a:lnTo>
                                <a:lnTo>
                                  <a:pt x="1732" y="4363"/>
                                </a:lnTo>
                                <a:lnTo>
                                  <a:pt x="1730" y="4379"/>
                                </a:lnTo>
                                <a:lnTo>
                                  <a:pt x="1727" y="4411"/>
                                </a:lnTo>
                                <a:lnTo>
                                  <a:pt x="1723" y="4444"/>
                                </a:lnTo>
                                <a:lnTo>
                                  <a:pt x="1717" y="4479"/>
                                </a:lnTo>
                                <a:lnTo>
                                  <a:pt x="1710" y="4514"/>
                                </a:lnTo>
                                <a:lnTo>
                                  <a:pt x="1701" y="4552"/>
                                </a:lnTo>
                                <a:lnTo>
                                  <a:pt x="1690" y="4592"/>
                                </a:lnTo>
                                <a:lnTo>
                                  <a:pt x="1683" y="4613"/>
                                </a:lnTo>
                                <a:lnTo>
                                  <a:pt x="1675" y="4634"/>
                                </a:lnTo>
                                <a:lnTo>
                                  <a:pt x="1667" y="4657"/>
                                </a:lnTo>
                                <a:lnTo>
                                  <a:pt x="1658" y="4680"/>
                                </a:lnTo>
                                <a:lnTo>
                                  <a:pt x="1648" y="4704"/>
                                </a:lnTo>
                                <a:lnTo>
                                  <a:pt x="1637" y="4730"/>
                                </a:lnTo>
                                <a:lnTo>
                                  <a:pt x="1625" y="4758"/>
                                </a:lnTo>
                                <a:lnTo>
                                  <a:pt x="1614" y="4782"/>
                                </a:lnTo>
                                <a:lnTo>
                                  <a:pt x="1603" y="4805"/>
                                </a:lnTo>
                                <a:lnTo>
                                  <a:pt x="1592" y="4828"/>
                                </a:lnTo>
                                <a:lnTo>
                                  <a:pt x="1581" y="4851"/>
                                </a:lnTo>
                                <a:lnTo>
                                  <a:pt x="1570" y="4874"/>
                                </a:lnTo>
                                <a:lnTo>
                                  <a:pt x="1559" y="4897"/>
                                </a:lnTo>
                                <a:lnTo>
                                  <a:pt x="1548" y="4920"/>
                                </a:lnTo>
                                <a:lnTo>
                                  <a:pt x="1536" y="4943"/>
                                </a:lnTo>
                                <a:lnTo>
                                  <a:pt x="1525" y="4966"/>
                                </a:lnTo>
                                <a:lnTo>
                                  <a:pt x="1513" y="4990"/>
                                </a:lnTo>
                                <a:lnTo>
                                  <a:pt x="1500" y="5014"/>
                                </a:lnTo>
                                <a:lnTo>
                                  <a:pt x="1488" y="5038"/>
                                </a:lnTo>
                                <a:lnTo>
                                  <a:pt x="1475" y="5064"/>
                                </a:lnTo>
                                <a:lnTo>
                                  <a:pt x="1448" y="5117"/>
                                </a:lnTo>
                                <a:lnTo>
                                  <a:pt x="1420" y="5174"/>
                                </a:lnTo>
                                <a:lnTo>
                                  <a:pt x="1389" y="5235"/>
                                </a:lnTo>
                                <a:lnTo>
                                  <a:pt x="1356" y="5304"/>
                                </a:lnTo>
                                <a:lnTo>
                                  <a:pt x="1339" y="5341"/>
                                </a:lnTo>
                                <a:lnTo>
                                  <a:pt x="1321" y="5380"/>
                                </a:lnTo>
                                <a:lnTo>
                                  <a:pt x="1303" y="5420"/>
                                </a:lnTo>
                                <a:lnTo>
                                  <a:pt x="1285" y="5460"/>
                                </a:lnTo>
                                <a:lnTo>
                                  <a:pt x="1267" y="5502"/>
                                </a:lnTo>
                                <a:lnTo>
                                  <a:pt x="1248" y="5543"/>
                                </a:lnTo>
                                <a:lnTo>
                                  <a:pt x="1231" y="5584"/>
                                </a:lnTo>
                                <a:lnTo>
                                  <a:pt x="1213" y="5625"/>
                                </a:lnTo>
                                <a:lnTo>
                                  <a:pt x="1197" y="5666"/>
                                </a:lnTo>
                                <a:lnTo>
                                  <a:pt x="1181" y="5705"/>
                                </a:lnTo>
                                <a:lnTo>
                                  <a:pt x="1165" y="5743"/>
                                </a:lnTo>
                                <a:lnTo>
                                  <a:pt x="1151" y="5779"/>
                                </a:lnTo>
                                <a:lnTo>
                                  <a:pt x="1127" y="5845"/>
                                </a:lnTo>
                                <a:lnTo>
                                  <a:pt x="1108" y="5901"/>
                                </a:lnTo>
                                <a:lnTo>
                                  <a:pt x="1096" y="5943"/>
                                </a:lnTo>
                                <a:lnTo>
                                  <a:pt x="1085" y="5997"/>
                                </a:lnTo>
                                <a:lnTo>
                                  <a:pt x="1077" y="6046"/>
                                </a:lnTo>
                                <a:lnTo>
                                  <a:pt x="1072" y="6091"/>
                                </a:lnTo>
                                <a:lnTo>
                                  <a:pt x="1067" y="6134"/>
                                </a:lnTo>
                                <a:lnTo>
                                  <a:pt x="1064" y="6175"/>
                                </a:lnTo>
                                <a:lnTo>
                                  <a:pt x="1062" y="6196"/>
                                </a:lnTo>
                                <a:lnTo>
                                  <a:pt x="1060" y="6217"/>
                                </a:lnTo>
                                <a:lnTo>
                                  <a:pt x="1059" y="6238"/>
                                </a:lnTo>
                                <a:lnTo>
                                  <a:pt x="1056" y="6260"/>
                                </a:lnTo>
                                <a:lnTo>
                                  <a:pt x="1054" y="6282"/>
                                </a:lnTo>
                                <a:lnTo>
                                  <a:pt x="1051" y="6305"/>
                                </a:lnTo>
                                <a:lnTo>
                                  <a:pt x="1048" y="6329"/>
                                </a:lnTo>
                                <a:lnTo>
                                  <a:pt x="1044" y="6353"/>
                                </a:lnTo>
                                <a:lnTo>
                                  <a:pt x="1039" y="6379"/>
                                </a:lnTo>
                                <a:lnTo>
                                  <a:pt x="1034" y="6406"/>
                                </a:lnTo>
                                <a:lnTo>
                                  <a:pt x="1028" y="6434"/>
                                </a:lnTo>
                                <a:lnTo>
                                  <a:pt x="1022" y="6461"/>
                                </a:lnTo>
                                <a:lnTo>
                                  <a:pt x="1016" y="6487"/>
                                </a:lnTo>
                                <a:lnTo>
                                  <a:pt x="1010" y="6511"/>
                                </a:lnTo>
                                <a:lnTo>
                                  <a:pt x="1004" y="6535"/>
                                </a:lnTo>
                                <a:lnTo>
                                  <a:pt x="998" y="6558"/>
                                </a:lnTo>
                                <a:lnTo>
                                  <a:pt x="992" y="6580"/>
                                </a:lnTo>
                                <a:lnTo>
                                  <a:pt x="986" y="6601"/>
                                </a:lnTo>
                                <a:lnTo>
                                  <a:pt x="980" y="6622"/>
                                </a:lnTo>
                                <a:lnTo>
                                  <a:pt x="975" y="6641"/>
                                </a:lnTo>
                                <a:lnTo>
                                  <a:pt x="970" y="6660"/>
                                </a:lnTo>
                                <a:lnTo>
                                  <a:pt x="965" y="6678"/>
                                </a:lnTo>
                                <a:lnTo>
                                  <a:pt x="960" y="6695"/>
                                </a:lnTo>
                                <a:lnTo>
                                  <a:pt x="956" y="6711"/>
                                </a:lnTo>
                                <a:lnTo>
                                  <a:pt x="952" y="6726"/>
                                </a:lnTo>
                                <a:lnTo>
                                  <a:pt x="949" y="6741"/>
                                </a:lnTo>
                                <a:lnTo>
                                  <a:pt x="946" y="6755"/>
                                </a:lnTo>
                                <a:lnTo>
                                  <a:pt x="941" y="6781"/>
                                </a:lnTo>
                                <a:lnTo>
                                  <a:pt x="939" y="6807"/>
                                </a:lnTo>
                                <a:lnTo>
                                  <a:pt x="937" y="6826"/>
                                </a:lnTo>
                                <a:lnTo>
                                  <a:pt x="935" y="6846"/>
                                </a:lnTo>
                                <a:lnTo>
                                  <a:pt x="933" y="6867"/>
                                </a:lnTo>
                                <a:lnTo>
                                  <a:pt x="932" y="6888"/>
                                </a:lnTo>
                                <a:lnTo>
                                  <a:pt x="931" y="6909"/>
                                </a:lnTo>
                                <a:lnTo>
                                  <a:pt x="930" y="6931"/>
                                </a:lnTo>
                                <a:lnTo>
                                  <a:pt x="929" y="6952"/>
                                </a:lnTo>
                                <a:lnTo>
                                  <a:pt x="928" y="6974"/>
                                </a:lnTo>
                                <a:lnTo>
                                  <a:pt x="927" y="6994"/>
                                </a:lnTo>
                                <a:lnTo>
                                  <a:pt x="927" y="7014"/>
                                </a:lnTo>
                                <a:lnTo>
                                  <a:pt x="927" y="7033"/>
                                </a:lnTo>
                                <a:lnTo>
                                  <a:pt x="927" y="7051"/>
                                </a:lnTo>
                                <a:lnTo>
                                  <a:pt x="927" y="7060"/>
                                </a:lnTo>
                                <a:lnTo>
                                  <a:pt x="927" y="7085"/>
                                </a:lnTo>
                                <a:lnTo>
                                  <a:pt x="927" y="7111"/>
                                </a:lnTo>
                                <a:lnTo>
                                  <a:pt x="927" y="7136"/>
                                </a:lnTo>
                                <a:lnTo>
                                  <a:pt x="925" y="7161"/>
                                </a:lnTo>
                                <a:lnTo>
                                  <a:pt x="921" y="7183"/>
                                </a:lnTo>
                                <a:lnTo>
                                  <a:pt x="915" y="7202"/>
                                </a:lnTo>
                                <a:lnTo>
                                  <a:pt x="907" y="7217"/>
                                </a:lnTo>
                                <a:lnTo>
                                  <a:pt x="896" y="7227"/>
                                </a:lnTo>
                                <a:lnTo>
                                  <a:pt x="881" y="7230"/>
                                </a:lnTo>
                                <a:lnTo>
                                  <a:pt x="880" y="7230"/>
                                </a:lnTo>
                                <a:lnTo>
                                  <a:pt x="863" y="7226"/>
                                </a:lnTo>
                                <a:lnTo>
                                  <a:pt x="850" y="7215"/>
                                </a:lnTo>
                                <a:lnTo>
                                  <a:pt x="841" y="7200"/>
                                </a:lnTo>
                                <a:lnTo>
                                  <a:pt x="836" y="7179"/>
                                </a:lnTo>
                                <a:lnTo>
                                  <a:pt x="833" y="7156"/>
                                </a:lnTo>
                                <a:lnTo>
                                  <a:pt x="831" y="7131"/>
                                </a:lnTo>
                                <a:lnTo>
                                  <a:pt x="830" y="7105"/>
                                </a:lnTo>
                                <a:lnTo>
                                  <a:pt x="829" y="7087"/>
                                </a:lnTo>
                                <a:lnTo>
                                  <a:pt x="828" y="7065"/>
                                </a:lnTo>
                                <a:lnTo>
                                  <a:pt x="826" y="7042"/>
                                </a:lnTo>
                                <a:lnTo>
                                  <a:pt x="825" y="7019"/>
                                </a:lnTo>
                                <a:lnTo>
                                  <a:pt x="823" y="6997"/>
                                </a:lnTo>
                                <a:lnTo>
                                  <a:pt x="821" y="6975"/>
                                </a:lnTo>
                                <a:lnTo>
                                  <a:pt x="820" y="6954"/>
                                </a:lnTo>
                                <a:lnTo>
                                  <a:pt x="818" y="6936"/>
                                </a:lnTo>
                                <a:lnTo>
                                  <a:pt x="818" y="6919"/>
                                </a:lnTo>
                                <a:lnTo>
                                  <a:pt x="817" y="6905"/>
                                </a:lnTo>
                                <a:lnTo>
                                  <a:pt x="817" y="6903"/>
                                </a:lnTo>
                                <a:lnTo>
                                  <a:pt x="817" y="6878"/>
                                </a:lnTo>
                                <a:lnTo>
                                  <a:pt x="817" y="6852"/>
                                </a:lnTo>
                                <a:lnTo>
                                  <a:pt x="816" y="6831"/>
                                </a:lnTo>
                                <a:lnTo>
                                  <a:pt x="811" y="6816"/>
                                </a:lnTo>
                                <a:lnTo>
                                  <a:pt x="807" y="6813"/>
                                </a:lnTo>
                                <a:lnTo>
                                  <a:pt x="800" y="6814"/>
                                </a:lnTo>
                                <a:lnTo>
                                  <a:pt x="793" y="6820"/>
                                </a:lnTo>
                                <a:lnTo>
                                  <a:pt x="785" y="6832"/>
                                </a:lnTo>
                                <a:lnTo>
                                  <a:pt x="777" y="6849"/>
                                </a:lnTo>
                                <a:lnTo>
                                  <a:pt x="768" y="6873"/>
                                </a:lnTo>
                                <a:lnTo>
                                  <a:pt x="760" y="6903"/>
                                </a:lnTo>
                                <a:lnTo>
                                  <a:pt x="754" y="6931"/>
                                </a:lnTo>
                                <a:lnTo>
                                  <a:pt x="749" y="6955"/>
                                </a:lnTo>
                                <a:lnTo>
                                  <a:pt x="745" y="6978"/>
                                </a:lnTo>
                                <a:lnTo>
                                  <a:pt x="741" y="7000"/>
                                </a:lnTo>
                                <a:lnTo>
                                  <a:pt x="738" y="7021"/>
                                </a:lnTo>
                                <a:lnTo>
                                  <a:pt x="734" y="7042"/>
                                </a:lnTo>
                                <a:lnTo>
                                  <a:pt x="731" y="7062"/>
                                </a:lnTo>
                                <a:lnTo>
                                  <a:pt x="728" y="7081"/>
                                </a:lnTo>
                                <a:lnTo>
                                  <a:pt x="725" y="7098"/>
                                </a:lnTo>
                                <a:lnTo>
                                  <a:pt x="722" y="7115"/>
                                </a:lnTo>
                                <a:lnTo>
                                  <a:pt x="719" y="7130"/>
                                </a:lnTo>
                                <a:lnTo>
                                  <a:pt x="717" y="7136"/>
                                </a:lnTo>
                                <a:lnTo>
                                  <a:pt x="713" y="7156"/>
                                </a:lnTo>
                                <a:lnTo>
                                  <a:pt x="709" y="7176"/>
                                </a:lnTo>
                                <a:lnTo>
                                  <a:pt x="706" y="7196"/>
                                </a:lnTo>
                                <a:lnTo>
                                  <a:pt x="703" y="7215"/>
                                </a:lnTo>
                                <a:lnTo>
                                  <a:pt x="701" y="7235"/>
                                </a:lnTo>
                                <a:lnTo>
                                  <a:pt x="697" y="7254"/>
                                </a:lnTo>
                                <a:lnTo>
                                  <a:pt x="694" y="7274"/>
                                </a:lnTo>
                                <a:lnTo>
                                  <a:pt x="692" y="7279"/>
                                </a:lnTo>
                                <a:lnTo>
                                  <a:pt x="687" y="7301"/>
                                </a:lnTo>
                                <a:lnTo>
                                  <a:pt x="679" y="7322"/>
                                </a:lnTo>
                                <a:lnTo>
                                  <a:pt x="670" y="7342"/>
                                </a:lnTo>
                                <a:lnTo>
                                  <a:pt x="660" y="7359"/>
                                </a:lnTo>
                                <a:lnTo>
                                  <a:pt x="647" y="7373"/>
                                </a:lnTo>
                                <a:lnTo>
                                  <a:pt x="633" y="7382"/>
                                </a:lnTo>
                                <a:lnTo>
                                  <a:pt x="616" y="7385"/>
                                </a:lnTo>
                                <a:lnTo>
                                  <a:pt x="607" y="7384"/>
                                </a:lnTo>
                                <a:lnTo>
                                  <a:pt x="587" y="7377"/>
                                </a:lnTo>
                                <a:lnTo>
                                  <a:pt x="573" y="7366"/>
                                </a:lnTo>
                                <a:lnTo>
                                  <a:pt x="563" y="7351"/>
                                </a:lnTo>
                                <a:lnTo>
                                  <a:pt x="557" y="7333"/>
                                </a:lnTo>
                                <a:lnTo>
                                  <a:pt x="555" y="7313"/>
                                </a:lnTo>
                                <a:lnTo>
                                  <a:pt x="556" y="7290"/>
                                </a:lnTo>
                                <a:lnTo>
                                  <a:pt x="559" y="7265"/>
                                </a:lnTo>
                                <a:lnTo>
                                  <a:pt x="562" y="7246"/>
                                </a:lnTo>
                                <a:lnTo>
                                  <a:pt x="566" y="7227"/>
                                </a:lnTo>
                                <a:lnTo>
                                  <a:pt x="569" y="7208"/>
                                </a:lnTo>
                                <a:lnTo>
                                  <a:pt x="572" y="7189"/>
                                </a:lnTo>
                                <a:lnTo>
                                  <a:pt x="575" y="7169"/>
                                </a:lnTo>
                                <a:lnTo>
                                  <a:pt x="578" y="7149"/>
                                </a:lnTo>
                                <a:lnTo>
                                  <a:pt x="581" y="7128"/>
                                </a:lnTo>
                                <a:lnTo>
                                  <a:pt x="584" y="7108"/>
                                </a:lnTo>
                                <a:lnTo>
                                  <a:pt x="587" y="7087"/>
                                </a:lnTo>
                                <a:lnTo>
                                  <a:pt x="590" y="7067"/>
                                </a:lnTo>
                                <a:lnTo>
                                  <a:pt x="593" y="7048"/>
                                </a:lnTo>
                                <a:lnTo>
                                  <a:pt x="594" y="7042"/>
                                </a:lnTo>
                                <a:lnTo>
                                  <a:pt x="597" y="7020"/>
                                </a:lnTo>
                                <a:lnTo>
                                  <a:pt x="601" y="6996"/>
                                </a:lnTo>
                                <a:lnTo>
                                  <a:pt x="605" y="6971"/>
                                </a:lnTo>
                                <a:lnTo>
                                  <a:pt x="609" y="6946"/>
                                </a:lnTo>
                                <a:lnTo>
                                  <a:pt x="611" y="6922"/>
                                </a:lnTo>
                                <a:lnTo>
                                  <a:pt x="613" y="6900"/>
                                </a:lnTo>
                                <a:lnTo>
                                  <a:pt x="614" y="6882"/>
                                </a:lnTo>
                                <a:lnTo>
                                  <a:pt x="613" y="6867"/>
                                </a:lnTo>
                                <a:lnTo>
                                  <a:pt x="610" y="6858"/>
                                </a:lnTo>
                                <a:lnTo>
                                  <a:pt x="606" y="6855"/>
                                </a:lnTo>
                                <a:lnTo>
                                  <a:pt x="600" y="6857"/>
                                </a:lnTo>
                                <a:lnTo>
                                  <a:pt x="585" y="6872"/>
                                </a:lnTo>
                                <a:lnTo>
                                  <a:pt x="577" y="6886"/>
                                </a:lnTo>
                                <a:lnTo>
                                  <a:pt x="567" y="6904"/>
                                </a:lnTo>
                                <a:lnTo>
                                  <a:pt x="557" y="6925"/>
                                </a:lnTo>
                                <a:lnTo>
                                  <a:pt x="547" y="6949"/>
                                </a:lnTo>
                                <a:lnTo>
                                  <a:pt x="537" y="6975"/>
                                </a:lnTo>
                                <a:lnTo>
                                  <a:pt x="526" y="7003"/>
                                </a:lnTo>
                                <a:lnTo>
                                  <a:pt x="514" y="7035"/>
                                </a:lnTo>
                                <a:lnTo>
                                  <a:pt x="507" y="7057"/>
                                </a:lnTo>
                                <a:lnTo>
                                  <a:pt x="499" y="7079"/>
                                </a:lnTo>
                                <a:lnTo>
                                  <a:pt x="492" y="7101"/>
                                </a:lnTo>
                                <a:lnTo>
                                  <a:pt x="485" y="7122"/>
                                </a:lnTo>
                                <a:lnTo>
                                  <a:pt x="478" y="7143"/>
                                </a:lnTo>
                                <a:lnTo>
                                  <a:pt x="471" y="7163"/>
                                </a:lnTo>
                                <a:lnTo>
                                  <a:pt x="465" y="7182"/>
                                </a:lnTo>
                                <a:lnTo>
                                  <a:pt x="459" y="7201"/>
                                </a:lnTo>
                                <a:lnTo>
                                  <a:pt x="453" y="7218"/>
                                </a:lnTo>
                                <a:lnTo>
                                  <a:pt x="448" y="7233"/>
                                </a:lnTo>
                                <a:lnTo>
                                  <a:pt x="444" y="7247"/>
                                </a:lnTo>
                                <a:lnTo>
                                  <a:pt x="441" y="7258"/>
                                </a:lnTo>
                                <a:lnTo>
                                  <a:pt x="433" y="7279"/>
                                </a:lnTo>
                                <a:lnTo>
                                  <a:pt x="425" y="7298"/>
                                </a:lnTo>
                                <a:lnTo>
                                  <a:pt x="416" y="7317"/>
                                </a:lnTo>
                                <a:lnTo>
                                  <a:pt x="406" y="7333"/>
                                </a:lnTo>
                                <a:lnTo>
                                  <a:pt x="395" y="7347"/>
                                </a:lnTo>
                                <a:lnTo>
                                  <a:pt x="383" y="7359"/>
                                </a:lnTo>
                                <a:lnTo>
                                  <a:pt x="370" y="7366"/>
                                </a:lnTo>
                                <a:lnTo>
                                  <a:pt x="355" y="7371"/>
                                </a:lnTo>
                                <a:lnTo>
                                  <a:pt x="338" y="7371"/>
                                </a:lnTo>
                                <a:lnTo>
                                  <a:pt x="320" y="7366"/>
                                </a:lnTo>
                                <a:lnTo>
                                  <a:pt x="303" y="7356"/>
                                </a:lnTo>
                                <a:lnTo>
                                  <a:pt x="294" y="7345"/>
                                </a:lnTo>
                                <a:lnTo>
                                  <a:pt x="288" y="7330"/>
                                </a:lnTo>
                                <a:lnTo>
                                  <a:pt x="285" y="7313"/>
                                </a:lnTo>
                                <a:lnTo>
                                  <a:pt x="285" y="7293"/>
                                </a:lnTo>
                                <a:lnTo>
                                  <a:pt x="287" y="7273"/>
                                </a:lnTo>
                                <a:lnTo>
                                  <a:pt x="291" y="7252"/>
                                </a:lnTo>
                                <a:lnTo>
                                  <a:pt x="296" y="7231"/>
                                </a:lnTo>
                                <a:lnTo>
                                  <a:pt x="302" y="7211"/>
                                </a:lnTo>
                                <a:lnTo>
                                  <a:pt x="308" y="7192"/>
                                </a:lnTo>
                                <a:lnTo>
                                  <a:pt x="314" y="7174"/>
                                </a:lnTo>
                                <a:lnTo>
                                  <a:pt x="319" y="7159"/>
                                </a:lnTo>
                                <a:lnTo>
                                  <a:pt x="319" y="7158"/>
                                </a:lnTo>
                                <a:lnTo>
                                  <a:pt x="325" y="7140"/>
                                </a:lnTo>
                                <a:lnTo>
                                  <a:pt x="331" y="7121"/>
                                </a:lnTo>
                                <a:lnTo>
                                  <a:pt x="338" y="7101"/>
                                </a:lnTo>
                                <a:lnTo>
                                  <a:pt x="344" y="7079"/>
                                </a:lnTo>
                                <a:lnTo>
                                  <a:pt x="351" y="7058"/>
                                </a:lnTo>
                                <a:lnTo>
                                  <a:pt x="357" y="7037"/>
                                </a:lnTo>
                                <a:lnTo>
                                  <a:pt x="363" y="7017"/>
                                </a:lnTo>
                                <a:lnTo>
                                  <a:pt x="368" y="6998"/>
                                </a:lnTo>
                                <a:lnTo>
                                  <a:pt x="373" y="6981"/>
                                </a:lnTo>
                                <a:lnTo>
                                  <a:pt x="377" y="6967"/>
                                </a:lnTo>
                                <a:lnTo>
                                  <a:pt x="383" y="6945"/>
                                </a:lnTo>
                                <a:lnTo>
                                  <a:pt x="389" y="6921"/>
                                </a:lnTo>
                                <a:lnTo>
                                  <a:pt x="395" y="6898"/>
                                </a:lnTo>
                                <a:lnTo>
                                  <a:pt x="399" y="6877"/>
                                </a:lnTo>
                                <a:lnTo>
                                  <a:pt x="401" y="6859"/>
                                </a:lnTo>
                                <a:lnTo>
                                  <a:pt x="399" y="6848"/>
                                </a:lnTo>
                                <a:lnTo>
                                  <a:pt x="397" y="6845"/>
                                </a:lnTo>
                                <a:lnTo>
                                  <a:pt x="391" y="6846"/>
                                </a:lnTo>
                                <a:lnTo>
                                  <a:pt x="383" y="6851"/>
                                </a:lnTo>
                                <a:lnTo>
                                  <a:pt x="374" y="6861"/>
                                </a:lnTo>
                                <a:lnTo>
                                  <a:pt x="364" y="6876"/>
                                </a:lnTo>
                                <a:lnTo>
                                  <a:pt x="352" y="6894"/>
                                </a:lnTo>
                                <a:lnTo>
                                  <a:pt x="339" y="6915"/>
                                </a:lnTo>
                                <a:lnTo>
                                  <a:pt x="326" y="6939"/>
                                </a:lnTo>
                                <a:lnTo>
                                  <a:pt x="312" y="6965"/>
                                </a:lnTo>
                                <a:lnTo>
                                  <a:pt x="309" y="6970"/>
                                </a:lnTo>
                                <a:lnTo>
                                  <a:pt x="298" y="6992"/>
                                </a:lnTo>
                                <a:lnTo>
                                  <a:pt x="286" y="7013"/>
                                </a:lnTo>
                                <a:lnTo>
                                  <a:pt x="275" y="7034"/>
                                </a:lnTo>
                                <a:lnTo>
                                  <a:pt x="263" y="7053"/>
                                </a:lnTo>
                                <a:lnTo>
                                  <a:pt x="252" y="7072"/>
                                </a:lnTo>
                                <a:lnTo>
                                  <a:pt x="242" y="7089"/>
                                </a:lnTo>
                                <a:lnTo>
                                  <a:pt x="232" y="7105"/>
                                </a:lnTo>
                                <a:lnTo>
                                  <a:pt x="222" y="7120"/>
                                </a:lnTo>
                                <a:lnTo>
                                  <a:pt x="214" y="7133"/>
                                </a:lnTo>
                                <a:lnTo>
                                  <a:pt x="206" y="7144"/>
                                </a:lnTo>
                                <a:lnTo>
                                  <a:pt x="189" y="7161"/>
                                </a:lnTo>
                                <a:lnTo>
                                  <a:pt x="170" y="7170"/>
                                </a:lnTo>
                                <a:lnTo>
                                  <a:pt x="151" y="7173"/>
                                </a:lnTo>
                                <a:lnTo>
                                  <a:pt x="132" y="7171"/>
                                </a:lnTo>
                                <a:lnTo>
                                  <a:pt x="115" y="7165"/>
                                </a:lnTo>
                                <a:lnTo>
                                  <a:pt x="104" y="7156"/>
                                </a:lnTo>
                                <a:lnTo>
                                  <a:pt x="97" y="7145"/>
                                </a:lnTo>
                                <a:lnTo>
                                  <a:pt x="93" y="7132"/>
                                </a:lnTo>
                                <a:lnTo>
                                  <a:pt x="91" y="7115"/>
                                </a:lnTo>
                                <a:lnTo>
                                  <a:pt x="93" y="7096"/>
                                </a:lnTo>
                                <a:lnTo>
                                  <a:pt x="97" y="7075"/>
                                </a:lnTo>
                                <a:lnTo>
                                  <a:pt x="105" y="7051"/>
                                </a:lnTo>
                                <a:lnTo>
                                  <a:pt x="116" y="7025"/>
                                </a:lnTo>
                                <a:lnTo>
                                  <a:pt x="124" y="7009"/>
                                </a:lnTo>
                                <a:lnTo>
                                  <a:pt x="133" y="6990"/>
                                </a:lnTo>
                                <a:lnTo>
                                  <a:pt x="143" y="6970"/>
                                </a:lnTo>
                                <a:lnTo>
                                  <a:pt x="153" y="6948"/>
                                </a:lnTo>
                                <a:lnTo>
                                  <a:pt x="164" y="6926"/>
                                </a:lnTo>
                                <a:lnTo>
                                  <a:pt x="174" y="6904"/>
                                </a:lnTo>
                                <a:lnTo>
                                  <a:pt x="184" y="6883"/>
                                </a:lnTo>
                                <a:lnTo>
                                  <a:pt x="194" y="6861"/>
                                </a:lnTo>
                                <a:lnTo>
                                  <a:pt x="204" y="6841"/>
                                </a:lnTo>
                                <a:lnTo>
                                  <a:pt x="212" y="6823"/>
                                </a:lnTo>
                                <a:lnTo>
                                  <a:pt x="220" y="6806"/>
                                </a:lnTo>
                                <a:lnTo>
                                  <a:pt x="227" y="6791"/>
                                </a:lnTo>
                                <a:lnTo>
                                  <a:pt x="233" y="6779"/>
                                </a:lnTo>
                                <a:lnTo>
                                  <a:pt x="237" y="6770"/>
                                </a:lnTo>
                                <a:lnTo>
                                  <a:pt x="238" y="6768"/>
                                </a:lnTo>
                                <a:lnTo>
                                  <a:pt x="245" y="6753"/>
                                </a:lnTo>
                                <a:lnTo>
                                  <a:pt x="253" y="6733"/>
                                </a:lnTo>
                                <a:lnTo>
                                  <a:pt x="262" y="6711"/>
                                </a:lnTo>
                                <a:lnTo>
                                  <a:pt x="271" y="6689"/>
                                </a:lnTo>
                                <a:lnTo>
                                  <a:pt x="279" y="6669"/>
                                </a:lnTo>
                                <a:lnTo>
                                  <a:pt x="286" y="6652"/>
                                </a:lnTo>
                                <a:lnTo>
                                  <a:pt x="289" y="6645"/>
                                </a:lnTo>
                                <a:lnTo>
                                  <a:pt x="297" y="6628"/>
                                </a:lnTo>
                                <a:lnTo>
                                  <a:pt x="306" y="6608"/>
                                </a:lnTo>
                                <a:lnTo>
                                  <a:pt x="315" y="6587"/>
                                </a:lnTo>
                                <a:lnTo>
                                  <a:pt x="322" y="6568"/>
                                </a:lnTo>
                                <a:lnTo>
                                  <a:pt x="324" y="6552"/>
                                </a:lnTo>
                                <a:lnTo>
                                  <a:pt x="321" y="6542"/>
                                </a:lnTo>
                                <a:lnTo>
                                  <a:pt x="320" y="6541"/>
                                </a:lnTo>
                                <a:lnTo>
                                  <a:pt x="309" y="6539"/>
                                </a:lnTo>
                                <a:lnTo>
                                  <a:pt x="294" y="6544"/>
                                </a:lnTo>
                                <a:lnTo>
                                  <a:pt x="275" y="6554"/>
                                </a:lnTo>
                                <a:lnTo>
                                  <a:pt x="256" y="6566"/>
                                </a:lnTo>
                                <a:lnTo>
                                  <a:pt x="239" y="6580"/>
                                </a:lnTo>
                                <a:lnTo>
                                  <a:pt x="225" y="6593"/>
                                </a:lnTo>
                                <a:lnTo>
                                  <a:pt x="212" y="6606"/>
                                </a:lnTo>
                                <a:lnTo>
                                  <a:pt x="199" y="6620"/>
                                </a:lnTo>
                                <a:lnTo>
                                  <a:pt x="184" y="6636"/>
                                </a:lnTo>
                                <a:lnTo>
                                  <a:pt x="169" y="6652"/>
                                </a:lnTo>
                                <a:lnTo>
                                  <a:pt x="154" y="6669"/>
                                </a:lnTo>
                                <a:lnTo>
                                  <a:pt x="141" y="6685"/>
                                </a:lnTo>
                                <a:lnTo>
                                  <a:pt x="129" y="6699"/>
                                </a:lnTo>
                                <a:lnTo>
                                  <a:pt x="128" y="6702"/>
                                </a:lnTo>
                                <a:lnTo>
                                  <a:pt x="119" y="6712"/>
                                </a:lnTo>
                                <a:lnTo>
                                  <a:pt x="108" y="6724"/>
                                </a:lnTo>
                                <a:lnTo>
                                  <a:pt x="95" y="6735"/>
                                </a:lnTo>
                                <a:lnTo>
                                  <a:pt x="80" y="6744"/>
                                </a:lnTo>
                                <a:lnTo>
                                  <a:pt x="64" y="6751"/>
                                </a:lnTo>
                                <a:lnTo>
                                  <a:pt x="47" y="6755"/>
                                </a:lnTo>
                                <a:lnTo>
                                  <a:pt x="31" y="6753"/>
                                </a:lnTo>
                                <a:lnTo>
                                  <a:pt x="15" y="6745"/>
                                </a:lnTo>
                                <a:lnTo>
                                  <a:pt x="9" y="6740"/>
                                </a:lnTo>
                                <a:lnTo>
                                  <a:pt x="3" y="6731"/>
                                </a:lnTo>
                                <a:lnTo>
                                  <a:pt x="0" y="6719"/>
                                </a:lnTo>
                                <a:lnTo>
                                  <a:pt x="1" y="6704"/>
                                </a:lnTo>
                                <a:lnTo>
                                  <a:pt x="4" y="6687"/>
                                </a:lnTo>
                                <a:lnTo>
                                  <a:pt x="10" y="6669"/>
                                </a:lnTo>
                                <a:lnTo>
                                  <a:pt x="17" y="6650"/>
                                </a:lnTo>
                                <a:lnTo>
                                  <a:pt x="26" y="6631"/>
                                </a:lnTo>
                                <a:lnTo>
                                  <a:pt x="36" y="6611"/>
                                </a:lnTo>
                                <a:lnTo>
                                  <a:pt x="47" y="6591"/>
                                </a:lnTo>
                                <a:lnTo>
                                  <a:pt x="58" y="6573"/>
                                </a:lnTo>
                                <a:lnTo>
                                  <a:pt x="69" y="6556"/>
                                </a:lnTo>
                                <a:lnTo>
                                  <a:pt x="79" y="6540"/>
                                </a:lnTo>
                                <a:lnTo>
                                  <a:pt x="88" y="6527"/>
                                </a:lnTo>
                                <a:lnTo>
                                  <a:pt x="102" y="6506"/>
                                </a:lnTo>
                                <a:lnTo>
                                  <a:pt x="114" y="6489"/>
                                </a:lnTo>
                                <a:lnTo>
                                  <a:pt x="128" y="6471"/>
                                </a:lnTo>
                                <a:lnTo>
                                  <a:pt x="141" y="6453"/>
                                </a:lnTo>
                                <a:lnTo>
                                  <a:pt x="155" y="6434"/>
                                </a:lnTo>
                                <a:lnTo>
                                  <a:pt x="168" y="6416"/>
                                </a:lnTo>
                                <a:lnTo>
                                  <a:pt x="181" y="6399"/>
                                </a:lnTo>
                                <a:lnTo>
                                  <a:pt x="192" y="6383"/>
                                </a:lnTo>
                                <a:lnTo>
                                  <a:pt x="202" y="6369"/>
                                </a:lnTo>
                                <a:lnTo>
                                  <a:pt x="209" y="6358"/>
                                </a:lnTo>
                                <a:lnTo>
                                  <a:pt x="210" y="6356"/>
                                </a:lnTo>
                                <a:lnTo>
                                  <a:pt x="216" y="6346"/>
                                </a:lnTo>
                                <a:lnTo>
                                  <a:pt x="225" y="6334"/>
                                </a:lnTo>
                                <a:lnTo>
                                  <a:pt x="237" y="6320"/>
                                </a:lnTo>
                                <a:lnTo>
                                  <a:pt x="250" y="6306"/>
                                </a:lnTo>
                                <a:lnTo>
                                  <a:pt x="265" y="6290"/>
                                </a:lnTo>
                                <a:lnTo>
                                  <a:pt x="280" y="6275"/>
                                </a:lnTo>
                                <a:lnTo>
                                  <a:pt x="297" y="6259"/>
                                </a:lnTo>
                                <a:lnTo>
                                  <a:pt x="314" y="6243"/>
                                </a:lnTo>
                                <a:lnTo>
                                  <a:pt x="332" y="6228"/>
                                </a:lnTo>
                                <a:lnTo>
                                  <a:pt x="349" y="6214"/>
                                </a:lnTo>
                                <a:lnTo>
                                  <a:pt x="357" y="6208"/>
                                </a:lnTo>
                                <a:lnTo>
                                  <a:pt x="370" y="6197"/>
                                </a:lnTo>
                                <a:lnTo>
                                  <a:pt x="385" y="6186"/>
                                </a:lnTo>
                                <a:lnTo>
                                  <a:pt x="401" y="6173"/>
                                </a:lnTo>
                                <a:lnTo>
                                  <a:pt x="418" y="6159"/>
                                </a:lnTo>
                                <a:lnTo>
                                  <a:pt x="435" y="6145"/>
                                </a:lnTo>
                                <a:lnTo>
                                  <a:pt x="452" y="6131"/>
                                </a:lnTo>
                                <a:lnTo>
                                  <a:pt x="470" y="6116"/>
                                </a:lnTo>
                                <a:lnTo>
                                  <a:pt x="487" y="6101"/>
                                </a:lnTo>
                                <a:lnTo>
                                  <a:pt x="503" y="6087"/>
                                </a:lnTo>
                                <a:lnTo>
                                  <a:pt x="519" y="6073"/>
                                </a:lnTo>
                                <a:lnTo>
                                  <a:pt x="533" y="6060"/>
                                </a:lnTo>
                                <a:lnTo>
                                  <a:pt x="546" y="6047"/>
                                </a:lnTo>
                                <a:lnTo>
                                  <a:pt x="558" y="6035"/>
                                </a:lnTo>
                                <a:lnTo>
                                  <a:pt x="566" y="6027"/>
                                </a:lnTo>
                                <a:lnTo>
                                  <a:pt x="579" y="6010"/>
                                </a:lnTo>
                                <a:lnTo>
                                  <a:pt x="592" y="5994"/>
                                </a:lnTo>
                                <a:lnTo>
                                  <a:pt x="603" y="5976"/>
                                </a:lnTo>
                                <a:lnTo>
                                  <a:pt x="613" y="5959"/>
                                </a:lnTo>
                                <a:lnTo>
                                  <a:pt x="622" y="5941"/>
                                </a:lnTo>
                                <a:lnTo>
                                  <a:pt x="630" y="5923"/>
                                </a:lnTo>
                                <a:lnTo>
                                  <a:pt x="636" y="5904"/>
                                </a:lnTo>
                                <a:lnTo>
                                  <a:pt x="641" y="5885"/>
                                </a:lnTo>
                                <a:lnTo>
                                  <a:pt x="643" y="5877"/>
                                </a:lnTo>
                                <a:lnTo>
                                  <a:pt x="647" y="5863"/>
                                </a:lnTo>
                                <a:lnTo>
                                  <a:pt x="651" y="5847"/>
                                </a:lnTo>
                                <a:lnTo>
                                  <a:pt x="655" y="5830"/>
                                </a:lnTo>
                                <a:lnTo>
                                  <a:pt x="660" y="5812"/>
                                </a:lnTo>
                                <a:lnTo>
                                  <a:pt x="666" y="5793"/>
                                </a:lnTo>
                                <a:lnTo>
                                  <a:pt x="672" y="5773"/>
                                </a:lnTo>
                                <a:lnTo>
                                  <a:pt x="678" y="5752"/>
                                </a:lnTo>
                                <a:lnTo>
                                  <a:pt x="684" y="5731"/>
                                </a:lnTo>
                                <a:lnTo>
                                  <a:pt x="691" y="5710"/>
                                </a:lnTo>
                                <a:lnTo>
                                  <a:pt x="697" y="5688"/>
                                </a:lnTo>
                                <a:lnTo>
                                  <a:pt x="703" y="5667"/>
                                </a:lnTo>
                                <a:lnTo>
                                  <a:pt x="708" y="5646"/>
                                </a:lnTo>
                                <a:lnTo>
                                  <a:pt x="711" y="5637"/>
                                </a:lnTo>
                                <a:lnTo>
                                  <a:pt x="715" y="5623"/>
                                </a:lnTo>
                                <a:lnTo>
                                  <a:pt x="719" y="5607"/>
                                </a:lnTo>
                                <a:lnTo>
                                  <a:pt x="725" y="5588"/>
                                </a:lnTo>
                                <a:lnTo>
                                  <a:pt x="731" y="5567"/>
                                </a:lnTo>
                                <a:lnTo>
                                  <a:pt x="737" y="5545"/>
                                </a:lnTo>
                                <a:lnTo>
                                  <a:pt x="744" y="5521"/>
                                </a:lnTo>
                                <a:lnTo>
                                  <a:pt x="752" y="5495"/>
                                </a:lnTo>
                                <a:lnTo>
                                  <a:pt x="760" y="5468"/>
                                </a:lnTo>
                                <a:lnTo>
                                  <a:pt x="768" y="5440"/>
                                </a:lnTo>
                                <a:lnTo>
                                  <a:pt x="776" y="5412"/>
                                </a:lnTo>
                                <a:lnTo>
                                  <a:pt x="784" y="5383"/>
                                </a:lnTo>
                                <a:lnTo>
                                  <a:pt x="792" y="5353"/>
                                </a:lnTo>
                                <a:lnTo>
                                  <a:pt x="800" y="5324"/>
                                </a:lnTo>
                                <a:lnTo>
                                  <a:pt x="808" y="5294"/>
                                </a:lnTo>
                                <a:lnTo>
                                  <a:pt x="816" y="5265"/>
                                </a:lnTo>
                                <a:lnTo>
                                  <a:pt x="823" y="5236"/>
                                </a:lnTo>
                                <a:lnTo>
                                  <a:pt x="830" y="5208"/>
                                </a:lnTo>
                                <a:lnTo>
                                  <a:pt x="836" y="5181"/>
                                </a:lnTo>
                                <a:lnTo>
                                  <a:pt x="841" y="5155"/>
                                </a:lnTo>
                                <a:lnTo>
                                  <a:pt x="846" y="5131"/>
                                </a:lnTo>
                                <a:lnTo>
                                  <a:pt x="850" y="5106"/>
                                </a:lnTo>
                                <a:lnTo>
                                  <a:pt x="854" y="5081"/>
                                </a:lnTo>
                                <a:lnTo>
                                  <a:pt x="858" y="5054"/>
                                </a:lnTo>
                                <a:lnTo>
                                  <a:pt x="861" y="5027"/>
                                </a:lnTo>
                                <a:lnTo>
                                  <a:pt x="864" y="4999"/>
                                </a:lnTo>
                                <a:lnTo>
                                  <a:pt x="868" y="4970"/>
                                </a:lnTo>
                                <a:lnTo>
                                  <a:pt x="871" y="4940"/>
                                </a:lnTo>
                                <a:lnTo>
                                  <a:pt x="874" y="4910"/>
                                </a:lnTo>
                                <a:lnTo>
                                  <a:pt x="878" y="4880"/>
                                </a:lnTo>
                                <a:lnTo>
                                  <a:pt x="881" y="4849"/>
                                </a:lnTo>
                                <a:lnTo>
                                  <a:pt x="885" y="4819"/>
                                </a:lnTo>
                                <a:lnTo>
                                  <a:pt x="888" y="4788"/>
                                </a:lnTo>
                                <a:lnTo>
                                  <a:pt x="892" y="4757"/>
                                </a:lnTo>
                                <a:lnTo>
                                  <a:pt x="897" y="4727"/>
                                </a:lnTo>
                                <a:lnTo>
                                  <a:pt x="901" y="4697"/>
                                </a:lnTo>
                                <a:lnTo>
                                  <a:pt x="906" y="4667"/>
                                </a:lnTo>
                                <a:lnTo>
                                  <a:pt x="911" y="4638"/>
                                </a:lnTo>
                                <a:lnTo>
                                  <a:pt x="917" y="4610"/>
                                </a:lnTo>
                                <a:lnTo>
                                  <a:pt x="923" y="4582"/>
                                </a:lnTo>
                                <a:lnTo>
                                  <a:pt x="930" y="4555"/>
                                </a:lnTo>
                                <a:lnTo>
                                  <a:pt x="938" y="4529"/>
                                </a:lnTo>
                                <a:lnTo>
                                  <a:pt x="947" y="4502"/>
                                </a:lnTo>
                                <a:lnTo>
                                  <a:pt x="957" y="4475"/>
                                </a:lnTo>
                                <a:lnTo>
                                  <a:pt x="967" y="4448"/>
                                </a:lnTo>
                                <a:lnTo>
                                  <a:pt x="979" y="4422"/>
                                </a:lnTo>
                                <a:lnTo>
                                  <a:pt x="991" y="4395"/>
                                </a:lnTo>
                                <a:lnTo>
                                  <a:pt x="1004" y="4369"/>
                                </a:lnTo>
                                <a:lnTo>
                                  <a:pt x="1017" y="4343"/>
                                </a:lnTo>
                                <a:lnTo>
                                  <a:pt x="1031" y="4317"/>
                                </a:lnTo>
                                <a:lnTo>
                                  <a:pt x="1044" y="4292"/>
                                </a:lnTo>
                                <a:lnTo>
                                  <a:pt x="1058" y="4268"/>
                                </a:lnTo>
                                <a:lnTo>
                                  <a:pt x="1072" y="4244"/>
                                </a:lnTo>
                                <a:lnTo>
                                  <a:pt x="1099" y="4200"/>
                                </a:lnTo>
                                <a:lnTo>
                                  <a:pt x="1125" y="4160"/>
                                </a:lnTo>
                                <a:lnTo>
                                  <a:pt x="1149" y="4125"/>
                                </a:lnTo>
                                <a:lnTo>
                                  <a:pt x="1170" y="4096"/>
                                </a:lnTo>
                                <a:lnTo>
                                  <a:pt x="1184" y="4076"/>
                                </a:lnTo>
                                <a:lnTo>
                                  <a:pt x="1198" y="4057"/>
                                </a:lnTo>
                                <a:lnTo>
                                  <a:pt x="1211" y="4039"/>
                                </a:lnTo>
                                <a:lnTo>
                                  <a:pt x="1223" y="4021"/>
                                </a:lnTo>
                                <a:lnTo>
                                  <a:pt x="1235" y="4004"/>
                                </a:lnTo>
                                <a:lnTo>
                                  <a:pt x="1246" y="3986"/>
                                </a:lnTo>
                                <a:lnTo>
                                  <a:pt x="1256" y="3970"/>
                                </a:lnTo>
                                <a:lnTo>
                                  <a:pt x="1265" y="3953"/>
                                </a:lnTo>
                                <a:lnTo>
                                  <a:pt x="1274" y="3937"/>
                                </a:lnTo>
                                <a:lnTo>
                                  <a:pt x="1281" y="3921"/>
                                </a:lnTo>
                                <a:lnTo>
                                  <a:pt x="1288" y="3904"/>
                                </a:lnTo>
                                <a:lnTo>
                                  <a:pt x="1294" y="3888"/>
                                </a:lnTo>
                                <a:lnTo>
                                  <a:pt x="1298" y="3875"/>
                                </a:lnTo>
                                <a:lnTo>
                                  <a:pt x="1301" y="3864"/>
                                </a:lnTo>
                                <a:lnTo>
                                  <a:pt x="1304" y="3851"/>
                                </a:lnTo>
                                <a:lnTo>
                                  <a:pt x="1307" y="3837"/>
                                </a:lnTo>
                                <a:lnTo>
                                  <a:pt x="1310" y="3822"/>
                                </a:lnTo>
                                <a:lnTo>
                                  <a:pt x="1313" y="3805"/>
                                </a:lnTo>
                                <a:lnTo>
                                  <a:pt x="1317" y="3788"/>
                                </a:lnTo>
                                <a:lnTo>
                                  <a:pt x="1320" y="3770"/>
                                </a:lnTo>
                                <a:lnTo>
                                  <a:pt x="1324" y="3750"/>
                                </a:lnTo>
                                <a:lnTo>
                                  <a:pt x="1327" y="3730"/>
                                </a:lnTo>
                                <a:lnTo>
                                  <a:pt x="1331" y="3709"/>
                                </a:lnTo>
                                <a:lnTo>
                                  <a:pt x="1335" y="3687"/>
                                </a:lnTo>
                                <a:lnTo>
                                  <a:pt x="1340" y="3665"/>
                                </a:lnTo>
                                <a:lnTo>
                                  <a:pt x="1344" y="3642"/>
                                </a:lnTo>
                                <a:lnTo>
                                  <a:pt x="1349" y="3618"/>
                                </a:lnTo>
                                <a:lnTo>
                                  <a:pt x="1354" y="3595"/>
                                </a:lnTo>
                                <a:lnTo>
                                  <a:pt x="1360" y="3570"/>
                                </a:lnTo>
                                <a:lnTo>
                                  <a:pt x="1366" y="3546"/>
                                </a:lnTo>
                                <a:lnTo>
                                  <a:pt x="1372" y="3521"/>
                                </a:lnTo>
                                <a:lnTo>
                                  <a:pt x="1379" y="3497"/>
                                </a:lnTo>
                                <a:lnTo>
                                  <a:pt x="1386" y="3472"/>
                                </a:lnTo>
                                <a:lnTo>
                                  <a:pt x="1395" y="3442"/>
                                </a:lnTo>
                                <a:lnTo>
                                  <a:pt x="1403" y="3415"/>
                                </a:lnTo>
                                <a:lnTo>
                                  <a:pt x="1411" y="3389"/>
                                </a:lnTo>
                                <a:lnTo>
                                  <a:pt x="1418" y="3365"/>
                                </a:lnTo>
                                <a:lnTo>
                                  <a:pt x="1425" y="3342"/>
                                </a:lnTo>
                                <a:lnTo>
                                  <a:pt x="1431" y="3321"/>
                                </a:lnTo>
                                <a:lnTo>
                                  <a:pt x="1437" y="3302"/>
                                </a:lnTo>
                                <a:lnTo>
                                  <a:pt x="1442" y="3283"/>
                                </a:lnTo>
                                <a:lnTo>
                                  <a:pt x="1447" y="3266"/>
                                </a:lnTo>
                                <a:lnTo>
                                  <a:pt x="1451" y="3249"/>
                                </a:lnTo>
                                <a:lnTo>
                                  <a:pt x="1455" y="3233"/>
                                </a:lnTo>
                                <a:lnTo>
                                  <a:pt x="1458" y="3218"/>
                                </a:lnTo>
                                <a:lnTo>
                                  <a:pt x="1461" y="3203"/>
                                </a:lnTo>
                                <a:lnTo>
                                  <a:pt x="1463" y="3189"/>
                                </a:lnTo>
                                <a:lnTo>
                                  <a:pt x="1465" y="3175"/>
                                </a:lnTo>
                                <a:lnTo>
                                  <a:pt x="1467" y="3161"/>
                                </a:lnTo>
                                <a:lnTo>
                                  <a:pt x="1468" y="3146"/>
                                </a:lnTo>
                                <a:lnTo>
                                  <a:pt x="1467" y="3133"/>
                                </a:lnTo>
                                <a:lnTo>
                                  <a:pt x="1466" y="3121"/>
                                </a:lnTo>
                                <a:lnTo>
                                  <a:pt x="1465" y="3107"/>
                                </a:lnTo>
                                <a:lnTo>
                                  <a:pt x="1462" y="3093"/>
                                </a:lnTo>
                                <a:lnTo>
                                  <a:pt x="1460" y="3078"/>
                                </a:lnTo>
                                <a:lnTo>
                                  <a:pt x="1457" y="3061"/>
                                </a:lnTo>
                                <a:lnTo>
                                  <a:pt x="1453" y="3044"/>
                                </a:lnTo>
                                <a:lnTo>
                                  <a:pt x="1450" y="3026"/>
                                </a:lnTo>
                                <a:lnTo>
                                  <a:pt x="1443" y="2985"/>
                                </a:lnTo>
                                <a:lnTo>
                                  <a:pt x="1437" y="2938"/>
                                </a:lnTo>
                                <a:lnTo>
                                  <a:pt x="1433" y="2885"/>
                                </a:lnTo>
                                <a:lnTo>
                                  <a:pt x="1431" y="2825"/>
                                </a:lnTo>
                                <a:lnTo>
                                  <a:pt x="1431" y="2792"/>
                                </a:lnTo>
                                <a:lnTo>
                                  <a:pt x="1433" y="2756"/>
                                </a:lnTo>
                                <a:lnTo>
                                  <a:pt x="1435" y="2719"/>
                                </a:lnTo>
                                <a:lnTo>
                                  <a:pt x="1438" y="2681"/>
                                </a:lnTo>
                                <a:lnTo>
                                  <a:pt x="1443" y="2644"/>
                                </a:lnTo>
                                <a:lnTo>
                                  <a:pt x="1450" y="2608"/>
                                </a:lnTo>
                                <a:lnTo>
                                  <a:pt x="1458" y="2573"/>
                                </a:lnTo>
                                <a:lnTo>
                                  <a:pt x="1467" y="2539"/>
                                </a:lnTo>
                                <a:lnTo>
                                  <a:pt x="1488" y="2474"/>
                                </a:lnTo>
                                <a:lnTo>
                                  <a:pt x="1514" y="2413"/>
                                </a:lnTo>
                                <a:lnTo>
                                  <a:pt x="1543" y="2357"/>
                                </a:lnTo>
                                <a:lnTo>
                                  <a:pt x="1574" y="2305"/>
                                </a:lnTo>
                                <a:lnTo>
                                  <a:pt x="1607" y="2257"/>
                                </a:lnTo>
                                <a:lnTo>
                                  <a:pt x="1641" y="2214"/>
                                </a:lnTo>
                                <a:lnTo>
                                  <a:pt x="1676" y="2176"/>
                                </a:lnTo>
                                <a:lnTo>
                                  <a:pt x="1710" y="2142"/>
                                </a:lnTo>
                                <a:lnTo>
                                  <a:pt x="1746" y="2112"/>
                                </a:lnTo>
                                <a:lnTo>
                                  <a:pt x="1783" y="2086"/>
                                </a:lnTo>
                                <a:lnTo>
                                  <a:pt x="1821" y="2062"/>
                                </a:lnTo>
                                <a:lnTo>
                                  <a:pt x="1860" y="2042"/>
                                </a:lnTo>
                                <a:lnTo>
                                  <a:pt x="1900" y="2024"/>
                                </a:lnTo>
                                <a:lnTo>
                                  <a:pt x="1939" y="2010"/>
                                </a:lnTo>
                                <a:lnTo>
                                  <a:pt x="1979" y="1999"/>
                                </a:lnTo>
                                <a:lnTo>
                                  <a:pt x="2019" y="1990"/>
                                </a:lnTo>
                                <a:lnTo>
                                  <a:pt x="2059" y="1984"/>
                                </a:lnTo>
                                <a:lnTo>
                                  <a:pt x="2104" y="1979"/>
                                </a:lnTo>
                                <a:lnTo>
                                  <a:pt x="2153" y="1976"/>
                                </a:lnTo>
                                <a:lnTo>
                                  <a:pt x="2200" y="1974"/>
                                </a:lnTo>
                                <a:lnTo>
                                  <a:pt x="2222" y="1973"/>
                                </a:lnTo>
                                <a:lnTo>
                                  <a:pt x="2243" y="1972"/>
                                </a:lnTo>
                                <a:lnTo>
                                  <a:pt x="2263" y="1971"/>
                                </a:lnTo>
                                <a:lnTo>
                                  <a:pt x="2283" y="1970"/>
                                </a:lnTo>
                                <a:lnTo>
                                  <a:pt x="2301" y="1968"/>
                                </a:lnTo>
                                <a:lnTo>
                                  <a:pt x="2318" y="1967"/>
                                </a:lnTo>
                                <a:lnTo>
                                  <a:pt x="2334" y="1965"/>
                                </a:lnTo>
                                <a:lnTo>
                                  <a:pt x="2349" y="1962"/>
                                </a:lnTo>
                                <a:lnTo>
                                  <a:pt x="2363" y="1960"/>
                                </a:lnTo>
                                <a:lnTo>
                                  <a:pt x="2375" y="1956"/>
                                </a:lnTo>
                                <a:lnTo>
                                  <a:pt x="2383" y="1953"/>
                                </a:lnTo>
                                <a:lnTo>
                                  <a:pt x="2394" y="1949"/>
                                </a:lnTo>
                                <a:lnTo>
                                  <a:pt x="2407" y="1942"/>
                                </a:lnTo>
                                <a:lnTo>
                                  <a:pt x="2423" y="1935"/>
                                </a:lnTo>
                                <a:lnTo>
                                  <a:pt x="2440" y="1926"/>
                                </a:lnTo>
                                <a:lnTo>
                                  <a:pt x="2459" y="1917"/>
                                </a:lnTo>
                                <a:lnTo>
                                  <a:pt x="2479" y="1907"/>
                                </a:lnTo>
                                <a:lnTo>
                                  <a:pt x="2501" y="1896"/>
                                </a:lnTo>
                                <a:lnTo>
                                  <a:pt x="2523" y="1886"/>
                                </a:lnTo>
                                <a:lnTo>
                                  <a:pt x="2545" y="1875"/>
                                </a:lnTo>
                                <a:lnTo>
                                  <a:pt x="2567" y="1865"/>
                                </a:lnTo>
                                <a:lnTo>
                                  <a:pt x="2589" y="1855"/>
                                </a:lnTo>
                                <a:lnTo>
                                  <a:pt x="2610" y="1846"/>
                                </a:lnTo>
                                <a:lnTo>
                                  <a:pt x="2618" y="1843"/>
                                </a:lnTo>
                                <a:lnTo>
                                  <a:pt x="2638" y="1835"/>
                                </a:lnTo>
                                <a:lnTo>
                                  <a:pt x="2658" y="1824"/>
                                </a:lnTo>
                                <a:lnTo>
                                  <a:pt x="2678" y="1813"/>
                                </a:lnTo>
                                <a:lnTo>
                                  <a:pt x="2698" y="1800"/>
                                </a:lnTo>
                                <a:lnTo>
                                  <a:pt x="2717" y="1787"/>
                                </a:lnTo>
                                <a:lnTo>
                                  <a:pt x="2736" y="1774"/>
                                </a:lnTo>
                                <a:lnTo>
                                  <a:pt x="2753" y="1760"/>
                                </a:lnTo>
                                <a:lnTo>
                                  <a:pt x="2770" y="1746"/>
                                </a:lnTo>
                                <a:lnTo>
                                  <a:pt x="2786" y="1733"/>
                                </a:lnTo>
                                <a:lnTo>
                                  <a:pt x="2800" y="1720"/>
                                </a:lnTo>
                                <a:lnTo>
                                  <a:pt x="2813" y="1708"/>
                                </a:lnTo>
                                <a:lnTo>
                                  <a:pt x="2832" y="1688"/>
                                </a:lnTo>
                                <a:lnTo>
                                  <a:pt x="2849" y="1670"/>
                                </a:lnTo>
                                <a:lnTo>
                                  <a:pt x="2860" y="1655"/>
                                </a:lnTo>
                                <a:lnTo>
                                  <a:pt x="2869" y="1639"/>
                                </a:lnTo>
                                <a:lnTo>
                                  <a:pt x="2877" y="1622"/>
                                </a:lnTo>
                                <a:lnTo>
                                  <a:pt x="2883" y="1603"/>
                                </a:lnTo>
                                <a:lnTo>
                                  <a:pt x="2887" y="1580"/>
                                </a:lnTo>
                                <a:lnTo>
                                  <a:pt x="2890" y="1544"/>
                                </a:lnTo>
                                <a:lnTo>
                                  <a:pt x="2890" y="1521"/>
                                </a:lnTo>
                                <a:lnTo>
                                  <a:pt x="2888" y="1496"/>
                                </a:lnTo>
                                <a:lnTo>
                                  <a:pt x="2887" y="1469"/>
                                </a:lnTo>
                                <a:lnTo>
                                  <a:pt x="2884" y="1443"/>
                                </a:lnTo>
                                <a:lnTo>
                                  <a:pt x="2882" y="1418"/>
                                </a:lnTo>
                                <a:lnTo>
                                  <a:pt x="2879" y="1396"/>
                                </a:lnTo>
                                <a:lnTo>
                                  <a:pt x="2877" y="1377"/>
                                </a:lnTo>
                                <a:lnTo>
                                  <a:pt x="2874" y="1356"/>
                                </a:lnTo>
                                <a:lnTo>
                                  <a:pt x="2860" y="1326"/>
                                </a:lnTo>
                                <a:lnTo>
                                  <a:pt x="2850" y="1305"/>
                                </a:lnTo>
                                <a:lnTo>
                                  <a:pt x="2844" y="1289"/>
                                </a:lnTo>
                                <a:lnTo>
                                  <a:pt x="2840" y="1275"/>
                                </a:lnTo>
                                <a:lnTo>
                                  <a:pt x="2838" y="1261"/>
                                </a:lnTo>
                                <a:lnTo>
                                  <a:pt x="2836" y="1244"/>
                                </a:lnTo>
                                <a:lnTo>
                                  <a:pt x="2834" y="1225"/>
                                </a:lnTo>
                                <a:lnTo>
                                  <a:pt x="2831" y="1201"/>
                                </a:lnTo>
                                <a:lnTo>
                                  <a:pt x="2829" y="1174"/>
                                </a:lnTo>
                                <a:lnTo>
                                  <a:pt x="2827" y="1148"/>
                                </a:lnTo>
                                <a:lnTo>
                                  <a:pt x="2826" y="1124"/>
                                </a:lnTo>
                                <a:lnTo>
                                  <a:pt x="2824" y="1104"/>
                                </a:lnTo>
                                <a:lnTo>
                                  <a:pt x="2823" y="1092"/>
                                </a:lnTo>
                                <a:lnTo>
                                  <a:pt x="2823" y="1088"/>
                                </a:lnTo>
                                <a:lnTo>
                                  <a:pt x="2804" y="1098"/>
                                </a:lnTo>
                                <a:lnTo>
                                  <a:pt x="2789" y="1097"/>
                                </a:lnTo>
                                <a:lnTo>
                                  <a:pt x="2778" y="1094"/>
                                </a:lnTo>
                                <a:lnTo>
                                  <a:pt x="2767" y="1086"/>
                                </a:lnTo>
                                <a:lnTo>
                                  <a:pt x="2756" y="1074"/>
                                </a:lnTo>
                                <a:lnTo>
                                  <a:pt x="2745" y="1057"/>
                                </a:lnTo>
                                <a:lnTo>
                                  <a:pt x="2736" y="1037"/>
                                </a:lnTo>
                                <a:lnTo>
                                  <a:pt x="2727" y="1015"/>
                                </a:lnTo>
                                <a:lnTo>
                                  <a:pt x="2720" y="992"/>
                                </a:lnTo>
                                <a:lnTo>
                                  <a:pt x="2715" y="969"/>
                                </a:lnTo>
                                <a:lnTo>
                                  <a:pt x="2714" y="963"/>
                                </a:lnTo>
                                <a:lnTo>
                                  <a:pt x="2711" y="944"/>
                                </a:lnTo>
                                <a:lnTo>
                                  <a:pt x="2708" y="924"/>
                                </a:lnTo>
                                <a:lnTo>
                                  <a:pt x="2705" y="902"/>
                                </a:lnTo>
                                <a:lnTo>
                                  <a:pt x="2701" y="880"/>
                                </a:lnTo>
                                <a:lnTo>
                                  <a:pt x="2698" y="858"/>
                                </a:lnTo>
                                <a:lnTo>
                                  <a:pt x="2694" y="836"/>
                                </a:lnTo>
                                <a:lnTo>
                                  <a:pt x="2691" y="817"/>
                                </a:lnTo>
                                <a:lnTo>
                                  <a:pt x="2688" y="799"/>
                                </a:lnTo>
                                <a:lnTo>
                                  <a:pt x="2686" y="784"/>
                                </a:lnTo>
                                <a:lnTo>
                                  <a:pt x="2685" y="782"/>
                                </a:lnTo>
                                <a:lnTo>
                                  <a:pt x="2682" y="759"/>
                                </a:lnTo>
                                <a:lnTo>
                                  <a:pt x="2681" y="735"/>
                                </a:lnTo>
                                <a:lnTo>
                                  <a:pt x="2682" y="712"/>
                                </a:lnTo>
                                <a:lnTo>
                                  <a:pt x="2686" y="693"/>
                                </a:lnTo>
                                <a:lnTo>
                                  <a:pt x="2694" y="680"/>
                                </a:lnTo>
                                <a:lnTo>
                                  <a:pt x="2699" y="677"/>
                                </a:lnTo>
                                <a:lnTo>
                                  <a:pt x="2723" y="674"/>
                                </a:lnTo>
                                <a:lnTo>
                                  <a:pt x="2742" y="682"/>
                                </a:lnTo>
                                <a:lnTo>
                                  <a:pt x="2754" y="695"/>
                                </a:lnTo>
                                <a:lnTo>
                                  <a:pt x="2760" y="704"/>
                                </a:lnTo>
                                <a:lnTo>
                                  <a:pt x="2761" y="705"/>
                                </a:lnTo>
                                <a:lnTo>
                                  <a:pt x="2758" y="687"/>
                                </a:lnTo>
                                <a:lnTo>
                                  <a:pt x="2752" y="645"/>
                                </a:lnTo>
                                <a:lnTo>
                                  <a:pt x="2750" y="618"/>
                                </a:lnTo>
                                <a:lnTo>
                                  <a:pt x="2751" y="603"/>
                                </a:lnTo>
                                <a:lnTo>
                                  <a:pt x="2753" y="567"/>
                                </a:lnTo>
                                <a:lnTo>
                                  <a:pt x="2758" y="517"/>
                                </a:lnTo>
                                <a:lnTo>
                                  <a:pt x="2766" y="448"/>
                                </a:lnTo>
                                <a:lnTo>
                                  <a:pt x="2772" y="407"/>
                                </a:lnTo>
                                <a:lnTo>
                                  <a:pt x="2782" y="368"/>
                                </a:lnTo>
                                <a:lnTo>
                                  <a:pt x="2795" y="329"/>
                                </a:lnTo>
                                <a:lnTo>
                                  <a:pt x="2810" y="292"/>
                                </a:lnTo>
                                <a:lnTo>
                                  <a:pt x="2829" y="255"/>
                                </a:lnTo>
                                <a:lnTo>
                                  <a:pt x="2851" y="220"/>
                                </a:lnTo>
                                <a:lnTo>
                                  <a:pt x="2876" y="186"/>
                                </a:lnTo>
                                <a:lnTo>
                                  <a:pt x="2904" y="155"/>
                                </a:lnTo>
                                <a:lnTo>
                                  <a:pt x="2934" y="126"/>
                                </a:lnTo>
                                <a:lnTo>
                                  <a:pt x="2974" y="95"/>
                                </a:lnTo>
                                <a:lnTo>
                                  <a:pt x="3009" y="73"/>
                                </a:lnTo>
                                <a:lnTo>
                                  <a:pt x="3044" y="54"/>
                                </a:lnTo>
                                <a:lnTo>
                                  <a:pt x="3081" y="37"/>
                                </a:lnTo>
                                <a:lnTo>
                                  <a:pt x="3118" y="24"/>
                                </a:lnTo>
                                <a:lnTo>
                                  <a:pt x="3157" y="13"/>
                                </a:lnTo>
                                <a:lnTo>
                                  <a:pt x="3197" y="6"/>
                                </a:lnTo>
                                <a:lnTo>
                                  <a:pt x="3238" y="2"/>
                                </a:lnTo>
                                <a:lnTo>
                                  <a:pt x="3276" y="0"/>
                                </a:lnTo>
                                <a:lnTo>
                                  <a:pt x="3297" y="1"/>
                                </a:lnTo>
                                <a:lnTo>
                                  <a:pt x="3339" y="4"/>
                                </a:lnTo>
                                <a:lnTo>
                                  <a:pt x="3379" y="10"/>
                                </a:lnTo>
                                <a:lnTo>
                                  <a:pt x="3418" y="19"/>
                                </a:lnTo>
                                <a:lnTo>
                                  <a:pt x="3456" y="31"/>
                                </a:lnTo>
                                <a:lnTo>
                                  <a:pt x="3493" y="47"/>
                                </a:lnTo>
                                <a:lnTo>
                                  <a:pt x="3529" y="65"/>
                                </a:lnTo>
                                <a:lnTo>
                                  <a:pt x="3564" y="86"/>
                                </a:lnTo>
                                <a:lnTo>
                                  <a:pt x="3595" y="108"/>
                                </a:lnTo>
                                <a:lnTo>
                                  <a:pt x="3627" y="135"/>
                                </a:lnTo>
                                <a:lnTo>
                                  <a:pt x="3657" y="164"/>
                                </a:lnTo>
                                <a:lnTo>
                                  <a:pt x="3684" y="196"/>
                                </a:lnTo>
                                <a:lnTo>
                                  <a:pt x="3708" y="230"/>
                                </a:lnTo>
                                <a:lnTo>
                                  <a:pt x="3729" y="266"/>
                                </a:lnTo>
                                <a:lnTo>
                                  <a:pt x="3747" y="303"/>
                                </a:lnTo>
                                <a:lnTo>
                                  <a:pt x="3762" y="341"/>
                                </a:lnTo>
                                <a:lnTo>
                                  <a:pt x="3773" y="379"/>
                                </a:lnTo>
                                <a:lnTo>
                                  <a:pt x="3782" y="418"/>
                                </a:lnTo>
                                <a:lnTo>
                                  <a:pt x="3790" y="485"/>
                                </a:lnTo>
                                <a:lnTo>
                                  <a:pt x="3793" y="520"/>
                                </a:lnTo>
                                <a:lnTo>
                                  <a:pt x="3796" y="582"/>
                                </a:lnTo>
                                <a:lnTo>
                                  <a:pt x="3796" y="608"/>
                                </a:lnTo>
                                <a:lnTo>
                                  <a:pt x="3796" y="631"/>
                                </a:lnTo>
                                <a:lnTo>
                                  <a:pt x="3795" y="667"/>
                                </a:lnTo>
                                <a:lnTo>
                                  <a:pt x="3791" y="703"/>
                                </a:lnTo>
                                <a:lnTo>
                                  <a:pt x="3791" y="705"/>
                                </a:lnTo>
                                <a:lnTo>
                                  <a:pt x="3804" y="681"/>
                                </a:lnTo>
                                <a:lnTo>
                                  <a:pt x="3814" y="669"/>
                                </a:lnTo>
                                <a:lnTo>
                                  <a:pt x="3826" y="667"/>
                                </a:lnTo>
                                <a:lnTo>
                                  <a:pt x="3844" y="673"/>
                                </a:lnTo>
                                <a:lnTo>
                                  <a:pt x="3853" y="677"/>
                                </a:lnTo>
                                <a:lnTo>
                                  <a:pt x="3863" y="686"/>
                                </a:lnTo>
                                <a:lnTo>
                                  <a:pt x="3868" y="703"/>
                                </a:lnTo>
                                <a:lnTo>
                                  <a:pt x="3871" y="725"/>
                                </a:lnTo>
                                <a:lnTo>
                                  <a:pt x="3870" y="749"/>
                                </a:lnTo>
                                <a:lnTo>
                                  <a:pt x="3868" y="772"/>
                                </a:lnTo>
                                <a:lnTo>
                                  <a:pt x="3867" y="782"/>
                                </a:lnTo>
                                <a:lnTo>
                                  <a:pt x="3864" y="796"/>
                                </a:lnTo>
                                <a:lnTo>
                                  <a:pt x="3861" y="813"/>
                                </a:lnTo>
                                <a:lnTo>
                                  <a:pt x="3858" y="833"/>
                                </a:lnTo>
                                <a:lnTo>
                                  <a:pt x="3855" y="854"/>
                                </a:lnTo>
                                <a:lnTo>
                                  <a:pt x="3851" y="876"/>
                                </a:lnTo>
                                <a:lnTo>
                                  <a:pt x="3848" y="898"/>
                                </a:lnTo>
                                <a:lnTo>
                                  <a:pt x="3845" y="920"/>
                                </a:lnTo>
                                <a:lnTo>
                                  <a:pt x="3841" y="941"/>
                                </a:lnTo>
                                <a:lnTo>
                                  <a:pt x="3838" y="960"/>
                                </a:lnTo>
                                <a:lnTo>
                                  <a:pt x="3838" y="963"/>
                                </a:lnTo>
                                <a:lnTo>
                                  <a:pt x="3833" y="986"/>
                                </a:lnTo>
                                <a:lnTo>
                                  <a:pt x="3827" y="1009"/>
                                </a:lnTo>
                                <a:lnTo>
                                  <a:pt x="3819" y="1031"/>
                                </a:lnTo>
                                <a:lnTo>
                                  <a:pt x="3810" y="1052"/>
                                </a:lnTo>
                                <a:lnTo>
                                  <a:pt x="3799" y="1070"/>
                                </a:lnTo>
                                <a:lnTo>
                                  <a:pt x="3788" y="1084"/>
                                </a:lnTo>
                                <a:lnTo>
                                  <a:pt x="3777" y="1092"/>
                                </a:lnTo>
                                <a:lnTo>
                                  <a:pt x="3748" y="1095"/>
                                </a:lnTo>
                                <a:lnTo>
                                  <a:pt x="3731" y="1090"/>
                                </a:lnTo>
                                <a:lnTo>
                                  <a:pt x="3729" y="1088"/>
                                </a:lnTo>
                                <a:lnTo>
                                  <a:pt x="3726" y="1127"/>
                                </a:lnTo>
                                <a:lnTo>
                                  <a:pt x="3724" y="1156"/>
                                </a:lnTo>
                                <a:lnTo>
                                  <a:pt x="3723" y="1178"/>
                                </a:lnTo>
                                <a:lnTo>
                                  <a:pt x="3722" y="1194"/>
                                </a:lnTo>
                                <a:lnTo>
                                  <a:pt x="3721" y="1208"/>
                                </a:lnTo>
                                <a:lnTo>
                                  <a:pt x="3719" y="1220"/>
                                </a:lnTo>
                                <a:lnTo>
                                  <a:pt x="3718" y="1232"/>
                                </a:lnTo>
                                <a:lnTo>
                                  <a:pt x="3717" y="1244"/>
                                </a:lnTo>
                                <a:lnTo>
                                  <a:pt x="3712" y="1267"/>
                                </a:lnTo>
                                <a:lnTo>
                                  <a:pt x="3704" y="1293"/>
                                </a:lnTo>
                                <a:lnTo>
                                  <a:pt x="3695" y="1317"/>
                                </a:lnTo>
                                <a:lnTo>
                                  <a:pt x="3686" y="1337"/>
                                </a:lnTo>
                                <a:lnTo>
                                  <a:pt x="3680" y="1351"/>
                                </a:lnTo>
                                <a:lnTo>
                                  <a:pt x="3678" y="1355"/>
                                </a:lnTo>
                                <a:lnTo>
                                  <a:pt x="3673" y="1394"/>
                                </a:lnTo>
                                <a:lnTo>
                                  <a:pt x="3668" y="1425"/>
                                </a:lnTo>
                                <a:lnTo>
                                  <a:pt x="3665" y="1451"/>
                                </a:lnTo>
                                <a:lnTo>
                                  <a:pt x="3663" y="1471"/>
                                </a:lnTo>
                                <a:lnTo>
                                  <a:pt x="3661" y="1488"/>
                                </a:lnTo>
                                <a:lnTo>
                                  <a:pt x="3660" y="1516"/>
                                </a:lnTo>
                                <a:lnTo>
                                  <a:pt x="3660" y="1528"/>
                                </a:lnTo>
                                <a:lnTo>
                                  <a:pt x="3662" y="1556"/>
                                </a:lnTo>
                                <a:lnTo>
                                  <a:pt x="3666" y="1589"/>
                                </a:lnTo>
                                <a:lnTo>
                                  <a:pt x="3671" y="1611"/>
                                </a:lnTo>
                                <a:lnTo>
                                  <a:pt x="3678" y="1629"/>
                                </a:lnTo>
                                <a:lnTo>
                                  <a:pt x="3686" y="1646"/>
                                </a:lnTo>
                                <a:lnTo>
                                  <a:pt x="3697" y="1661"/>
                                </a:lnTo>
                                <a:lnTo>
                                  <a:pt x="3708" y="1675"/>
                                </a:lnTo>
                                <a:lnTo>
                                  <a:pt x="3724" y="1693"/>
                                </a:lnTo>
                                <a:lnTo>
                                  <a:pt x="3746" y="1714"/>
                                </a:lnTo>
                                <a:lnTo>
                                  <a:pt x="3759" y="1727"/>
                                </a:lnTo>
                                <a:lnTo>
                                  <a:pt x="3774" y="1740"/>
                                </a:lnTo>
                                <a:lnTo>
                                  <a:pt x="3791" y="1753"/>
                                </a:lnTo>
                                <a:lnTo>
                                  <a:pt x="3808" y="1767"/>
                                </a:lnTo>
                                <a:lnTo>
                                  <a:pt x="3826" y="1781"/>
                                </a:lnTo>
                                <a:lnTo>
                                  <a:pt x="3845" y="1794"/>
                                </a:lnTo>
                                <a:lnTo>
                                  <a:pt x="3865" y="1807"/>
                                </a:lnTo>
                                <a:lnTo>
                                  <a:pt x="3885" y="1819"/>
                                </a:lnTo>
                                <a:lnTo>
                                  <a:pt x="3905" y="1830"/>
                                </a:lnTo>
                                <a:lnTo>
                                  <a:pt x="3925" y="1839"/>
                                </a:lnTo>
                                <a:lnTo>
                                  <a:pt x="3955" y="1852"/>
                                </a:lnTo>
                                <a:lnTo>
                                  <a:pt x="3977" y="1861"/>
                                </a:lnTo>
                                <a:lnTo>
                                  <a:pt x="3999" y="1871"/>
                                </a:lnTo>
                                <a:lnTo>
                                  <a:pt x="4021" y="1882"/>
                                </a:lnTo>
                                <a:lnTo>
                                  <a:pt x="4043" y="1892"/>
                                </a:lnTo>
                                <a:lnTo>
                                  <a:pt x="4065" y="1903"/>
                                </a:lnTo>
                                <a:lnTo>
                                  <a:pt x="4085" y="1913"/>
                                </a:lnTo>
                                <a:lnTo>
                                  <a:pt x="4105" y="1923"/>
                                </a:lnTo>
                                <a:lnTo>
                                  <a:pt x="4123" y="1932"/>
                                </a:lnTo>
                                <a:lnTo>
                                  <a:pt x="4139" y="1940"/>
                                </a:lnTo>
                                <a:lnTo>
                                  <a:pt x="4153" y="1946"/>
                                </a:lnTo>
                                <a:lnTo>
                                  <a:pt x="4165" y="1952"/>
                                </a:lnTo>
                                <a:lnTo>
                                  <a:pt x="4174" y="1955"/>
                                </a:lnTo>
                                <a:lnTo>
                                  <a:pt x="4189" y="1960"/>
                                </a:lnTo>
                                <a:lnTo>
                                  <a:pt x="4203" y="1962"/>
                                </a:lnTo>
                                <a:lnTo>
                                  <a:pt x="4218" y="1965"/>
                                </a:lnTo>
                                <a:lnTo>
                                  <a:pt x="4235" y="1967"/>
                                </a:lnTo>
                                <a:lnTo>
                                  <a:pt x="4252" y="1968"/>
                                </a:lnTo>
                                <a:lnTo>
                                  <a:pt x="4270" y="1970"/>
                                </a:lnTo>
                                <a:lnTo>
                                  <a:pt x="4290" y="1971"/>
                                </a:lnTo>
                                <a:lnTo>
                                  <a:pt x="4310" y="1972"/>
                                </a:lnTo>
                                <a:lnTo>
                                  <a:pt x="4331" y="1973"/>
                                </a:lnTo>
                                <a:lnTo>
                                  <a:pt x="4353" y="1974"/>
                                </a:lnTo>
                                <a:lnTo>
                                  <a:pt x="4376" y="1975"/>
                                </a:lnTo>
                                <a:lnTo>
                                  <a:pt x="4424" y="1978"/>
                                </a:lnTo>
                                <a:lnTo>
                                  <a:pt x="4474" y="1982"/>
                                </a:lnTo>
                                <a:lnTo>
                                  <a:pt x="4513" y="1986"/>
                                </a:lnTo>
                                <a:lnTo>
                                  <a:pt x="4553" y="1994"/>
                                </a:lnTo>
                                <a:lnTo>
                                  <a:pt x="4593" y="2004"/>
                                </a:lnTo>
                                <a:lnTo>
                                  <a:pt x="4632" y="2017"/>
                                </a:lnTo>
                                <a:lnTo>
                                  <a:pt x="4672" y="2033"/>
                                </a:lnTo>
                                <a:lnTo>
                                  <a:pt x="4711" y="2052"/>
                                </a:lnTo>
                                <a:lnTo>
                                  <a:pt x="4750" y="2074"/>
                                </a:lnTo>
                                <a:lnTo>
                                  <a:pt x="4787" y="2099"/>
                                </a:lnTo>
                                <a:lnTo>
                                  <a:pt x="4824" y="2127"/>
                                </a:lnTo>
                                <a:lnTo>
                                  <a:pt x="4859" y="2159"/>
                                </a:lnTo>
                                <a:lnTo>
                                  <a:pt x="4894" y="2195"/>
                                </a:lnTo>
                                <a:lnTo>
                                  <a:pt x="4928" y="2235"/>
                                </a:lnTo>
                                <a:lnTo>
                                  <a:pt x="4962" y="2280"/>
                                </a:lnTo>
                                <a:lnTo>
                                  <a:pt x="4994" y="2330"/>
                                </a:lnTo>
                                <a:lnTo>
                                  <a:pt x="5024" y="2384"/>
                                </a:lnTo>
                                <a:lnTo>
                                  <a:pt x="5051" y="2443"/>
                                </a:lnTo>
                                <a:lnTo>
                                  <a:pt x="5075" y="2506"/>
                                </a:lnTo>
                                <a:lnTo>
                                  <a:pt x="5094" y="2573"/>
                                </a:lnTo>
                                <a:lnTo>
                                  <a:pt x="5109" y="2644"/>
                                </a:lnTo>
                                <a:lnTo>
                                  <a:pt x="5114" y="2681"/>
                                </a:lnTo>
                                <a:lnTo>
                                  <a:pt x="5117" y="2719"/>
                                </a:lnTo>
                                <a:lnTo>
                                  <a:pt x="5119" y="2756"/>
                                </a:lnTo>
                                <a:lnTo>
                                  <a:pt x="5121" y="2825"/>
                                </a:lnTo>
                                <a:lnTo>
                                  <a:pt x="5120" y="2856"/>
                                </a:lnTo>
                                <a:lnTo>
                                  <a:pt x="5117" y="2912"/>
                                </a:lnTo>
                                <a:lnTo>
                                  <a:pt x="5112" y="2962"/>
                                </a:lnTo>
                                <a:lnTo>
                                  <a:pt x="5105" y="3006"/>
                                </a:lnTo>
                                <a:lnTo>
                                  <a:pt x="5099" y="3044"/>
                                </a:lnTo>
                                <a:lnTo>
                                  <a:pt x="5095" y="3061"/>
                                </a:lnTo>
                                <a:lnTo>
                                  <a:pt x="5092" y="3078"/>
                                </a:lnTo>
                                <a:lnTo>
                                  <a:pt x="5090" y="3093"/>
                                </a:lnTo>
                                <a:lnTo>
                                  <a:pt x="5087" y="3107"/>
                                </a:lnTo>
                                <a:lnTo>
                                  <a:pt x="5086" y="3121"/>
                                </a:lnTo>
                                <a:lnTo>
                                  <a:pt x="5085" y="3133"/>
                                </a:lnTo>
                                <a:lnTo>
                                  <a:pt x="5084" y="3146"/>
                                </a:lnTo>
                                <a:lnTo>
                                  <a:pt x="5085" y="3157"/>
                                </a:lnTo>
                                <a:lnTo>
                                  <a:pt x="5086" y="3171"/>
                                </a:lnTo>
                                <a:lnTo>
                                  <a:pt x="5088" y="3185"/>
                                </a:lnTo>
                                <a:lnTo>
                                  <a:pt x="5090" y="3200"/>
                                </a:lnTo>
                                <a:lnTo>
                                  <a:pt x="5093" y="3214"/>
                                </a:lnTo>
                                <a:lnTo>
                                  <a:pt x="5097" y="3229"/>
                                </a:lnTo>
                                <a:lnTo>
                                  <a:pt x="5100" y="3245"/>
                                </a:lnTo>
                                <a:lnTo>
                                  <a:pt x="5104" y="3261"/>
                                </a:lnTo>
                                <a:lnTo>
                                  <a:pt x="5109" y="3279"/>
                                </a:lnTo>
                                <a:lnTo>
                                  <a:pt x="5114" y="3297"/>
                                </a:lnTo>
                                <a:lnTo>
                                  <a:pt x="5120" y="3316"/>
                                </a:lnTo>
                                <a:lnTo>
                                  <a:pt x="5126" y="3337"/>
                                </a:lnTo>
                                <a:lnTo>
                                  <a:pt x="5133" y="3359"/>
                                </a:lnTo>
                                <a:lnTo>
                                  <a:pt x="5140" y="3383"/>
                                </a:lnTo>
                                <a:lnTo>
                                  <a:pt x="5147" y="3408"/>
                                </a:lnTo>
                                <a:lnTo>
                                  <a:pt x="5155" y="3435"/>
                                </a:lnTo>
                                <a:lnTo>
                                  <a:pt x="5164" y="3464"/>
                                </a:lnTo>
                                <a:lnTo>
                                  <a:pt x="5173" y="3497"/>
                                </a:lnTo>
                                <a:lnTo>
                                  <a:pt x="5180" y="3521"/>
                                </a:lnTo>
                                <a:lnTo>
                                  <a:pt x="5186" y="3546"/>
                                </a:lnTo>
                                <a:lnTo>
                                  <a:pt x="5192" y="3570"/>
                                </a:lnTo>
                                <a:lnTo>
                                  <a:pt x="5198" y="3595"/>
                                </a:lnTo>
                                <a:lnTo>
                                  <a:pt x="5203" y="3618"/>
                                </a:lnTo>
                                <a:lnTo>
                                  <a:pt x="5208" y="3642"/>
                                </a:lnTo>
                                <a:lnTo>
                                  <a:pt x="5212" y="3665"/>
                                </a:lnTo>
                                <a:lnTo>
                                  <a:pt x="5217" y="3687"/>
                                </a:lnTo>
                                <a:lnTo>
                                  <a:pt x="5221" y="3709"/>
                                </a:lnTo>
                                <a:lnTo>
                                  <a:pt x="5225" y="3730"/>
                                </a:lnTo>
                                <a:lnTo>
                                  <a:pt x="5228" y="3750"/>
                                </a:lnTo>
                                <a:lnTo>
                                  <a:pt x="5232" y="3770"/>
                                </a:lnTo>
                                <a:lnTo>
                                  <a:pt x="5235" y="3788"/>
                                </a:lnTo>
                                <a:lnTo>
                                  <a:pt x="5239" y="3805"/>
                                </a:lnTo>
                                <a:lnTo>
                                  <a:pt x="5242" y="3822"/>
                                </a:lnTo>
                                <a:lnTo>
                                  <a:pt x="5245" y="3837"/>
                                </a:lnTo>
                                <a:lnTo>
                                  <a:pt x="5248" y="3851"/>
                                </a:lnTo>
                                <a:lnTo>
                                  <a:pt x="5251" y="3864"/>
                                </a:lnTo>
                                <a:lnTo>
                                  <a:pt x="5254" y="3875"/>
                                </a:lnTo>
                                <a:lnTo>
                                  <a:pt x="5259" y="3892"/>
                                </a:lnTo>
                                <a:lnTo>
                                  <a:pt x="5265" y="3908"/>
                                </a:lnTo>
                                <a:lnTo>
                                  <a:pt x="5272" y="3924"/>
                                </a:lnTo>
                                <a:lnTo>
                                  <a:pt x="5280" y="3941"/>
                                </a:lnTo>
                                <a:lnTo>
                                  <a:pt x="5289" y="3957"/>
                                </a:lnTo>
                                <a:lnTo>
                                  <a:pt x="5298" y="3973"/>
                                </a:lnTo>
                                <a:lnTo>
                                  <a:pt x="5309" y="3990"/>
                                </a:lnTo>
                                <a:lnTo>
                                  <a:pt x="5320" y="4007"/>
                                </a:lnTo>
                                <a:lnTo>
                                  <a:pt x="5331" y="4025"/>
                                </a:lnTo>
                                <a:lnTo>
                                  <a:pt x="5344" y="4043"/>
                                </a:lnTo>
                                <a:lnTo>
                                  <a:pt x="5357" y="4061"/>
                                </a:lnTo>
                                <a:lnTo>
                                  <a:pt x="5371" y="4081"/>
                                </a:lnTo>
                                <a:lnTo>
                                  <a:pt x="5382" y="4096"/>
                                </a:lnTo>
                                <a:lnTo>
                                  <a:pt x="5392" y="4110"/>
                                </a:lnTo>
                                <a:lnTo>
                                  <a:pt x="5414" y="4142"/>
                                </a:lnTo>
                                <a:lnTo>
                                  <a:pt x="5439" y="4180"/>
                                </a:lnTo>
                                <a:lnTo>
                                  <a:pt x="5466" y="4222"/>
                                </a:lnTo>
                                <a:lnTo>
                                  <a:pt x="5494" y="4268"/>
                                </a:lnTo>
                                <a:lnTo>
                                  <a:pt x="5508" y="4292"/>
                                </a:lnTo>
                                <a:lnTo>
                                  <a:pt x="5522" y="4317"/>
                                </a:lnTo>
                                <a:lnTo>
                                  <a:pt x="5535" y="4343"/>
                                </a:lnTo>
                                <a:lnTo>
                                  <a:pt x="5548" y="4369"/>
                                </a:lnTo>
                                <a:lnTo>
                                  <a:pt x="5561" y="4395"/>
                                </a:lnTo>
                                <a:lnTo>
                                  <a:pt x="5573" y="4422"/>
                                </a:lnTo>
                                <a:lnTo>
                                  <a:pt x="5585" y="4448"/>
                                </a:lnTo>
                                <a:lnTo>
                                  <a:pt x="5596" y="4475"/>
                                </a:lnTo>
                                <a:lnTo>
                                  <a:pt x="5605" y="4502"/>
                                </a:lnTo>
                                <a:lnTo>
                                  <a:pt x="5614" y="4529"/>
                                </a:lnTo>
                                <a:lnTo>
                                  <a:pt x="5629" y="4582"/>
                                </a:lnTo>
                                <a:lnTo>
                                  <a:pt x="5635" y="4610"/>
                                </a:lnTo>
                                <a:lnTo>
                                  <a:pt x="5641" y="4638"/>
                                </a:lnTo>
                                <a:lnTo>
                                  <a:pt x="5646" y="4667"/>
                                </a:lnTo>
                                <a:lnTo>
                                  <a:pt x="5651" y="4697"/>
                                </a:lnTo>
                                <a:lnTo>
                                  <a:pt x="5656" y="4727"/>
                                </a:lnTo>
                                <a:lnTo>
                                  <a:pt x="5660" y="4757"/>
                                </a:lnTo>
                                <a:lnTo>
                                  <a:pt x="5664" y="4788"/>
                                </a:lnTo>
                                <a:lnTo>
                                  <a:pt x="5667" y="4819"/>
                                </a:lnTo>
                                <a:lnTo>
                                  <a:pt x="5671" y="4849"/>
                                </a:lnTo>
                                <a:lnTo>
                                  <a:pt x="5674" y="4880"/>
                                </a:lnTo>
                                <a:lnTo>
                                  <a:pt x="5678" y="4910"/>
                                </a:lnTo>
                                <a:lnTo>
                                  <a:pt x="5681" y="4940"/>
                                </a:lnTo>
                                <a:lnTo>
                                  <a:pt x="5684" y="4970"/>
                                </a:lnTo>
                                <a:lnTo>
                                  <a:pt x="5688" y="4999"/>
                                </a:lnTo>
                                <a:lnTo>
                                  <a:pt x="5691" y="5027"/>
                                </a:lnTo>
                                <a:lnTo>
                                  <a:pt x="5695" y="5054"/>
                                </a:lnTo>
                                <a:lnTo>
                                  <a:pt x="5698" y="5081"/>
                                </a:lnTo>
                                <a:lnTo>
                                  <a:pt x="5702" y="5106"/>
                                </a:lnTo>
                                <a:lnTo>
                                  <a:pt x="5706" y="5131"/>
                                </a:lnTo>
                                <a:lnTo>
                                  <a:pt x="5711" y="5155"/>
                                </a:lnTo>
                                <a:lnTo>
                                  <a:pt x="5716" y="5181"/>
                                </a:lnTo>
                                <a:lnTo>
                                  <a:pt x="5723" y="5208"/>
                                </a:lnTo>
                                <a:lnTo>
                                  <a:pt x="5729" y="5236"/>
                                </a:lnTo>
                                <a:lnTo>
                                  <a:pt x="5736" y="5265"/>
                                </a:lnTo>
                                <a:lnTo>
                                  <a:pt x="5744" y="5294"/>
                                </a:lnTo>
                                <a:lnTo>
                                  <a:pt x="5752" y="5324"/>
                                </a:lnTo>
                                <a:lnTo>
                                  <a:pt x="5760" y="5353"/>
                                </a:lnTo>
                                <a:lnTo>
                                  <a:pt x="5768" y="5383"/>
                                </a:lnTo>
                                <a:lnTo>
                                  <a:pt x="5776" y="5412"/>
                                </a:lnTo>
                                <a:lnTo>
                                  <a:pt x="5784" y="5440"/>
                                </a:lnTo>
                                <a:lnTo>
                                  <a:pt x="5792" y="5468"/>
                                </a:lnTo>
                                <a:lnTo>
                                  <a:pt x="5800" y="5495"/>
                                </a:lnTo>
                                <a:lnTo>
                                  <a:pt x="5808" y="5521"/>
                                </a:lnTo>
                                <a:lnTo>
                                  <a:pt x="5815" y="5545"/>
                                </a:lnTo>
                                <a:lnTo>
                                  <a:pt x="5821" y="5567"/>
                                </a:lnTo>
                                <a:lnTo>
                                  <a:pt x="5828" y="5588"/>
                                </a:lnTo>
                                <a:lnTo>
                                  <a:pt x="5833" y="5607"/>
                                </a:lnTo>
                                <a:lnTo>
                                  <a:pt x="5837" y="5623"/>
                                </a:lnTo>
                                <a:lnTo>
                                  <a:pt x="5841" y="5637"/>
                                </a:lnTo>
                                <a:lnTo>
                                  <a:pt x="5847" y="5658"/>
                                </a:lnTo>
                                <a:lnTo>
                                  <a:pt x="5853" y="5679"/>
                                </a:lnTo>
                                <a:lnTo>
                                  <a:pt x="5859" y="5700"/>
                                </a:lnTo>
                                <a:lnTo>
                                  <a:pt x="5865" y="5722"/>
                                </a:lnTo>
                                <a:lnTo>
                                  <a:pt x="5871" y="5743"/>
                                </a:lnTo>
                                <a:lnTo>
                                  <a:pt x="5877" y="5764"/>
                                </a:lnTo>
                                <a:lnTo>
                                  <a:pt x="5883" y="5784"/>
                                </a:lnTo>
                                <a:lnTo>
                                  <a:pt x="5889" y="5804"/>
                                </a:lnTo>
                                <a:lnTo>
                                  <a:pt x="5895" y="5822"/>
                                </a:lnTo>
                                <a:lnTo>
                                  <a:pt x="5900" y="5840"/>
                                </a:lnTo>
                                <a:lnTo>
                                  <a:pt x="5904" y="5856"/>
                                </a:lnTo>
                                <a:lnTo>
                                  <a:pt x="5907" y="5871"/>
                                </a:lnTo>
                                <a:lnTo>
                                  <a:pt x="5909" y="5877"/>
                                </a:lnTo>
                                <a:lnTo>
                                  <a:pt x="5914" y="5896"/>
                                </a:lnTo>
                                <a:lnTo>
                                  <a:pt x="5919" y="5914"/>
                                </a:lnTo>
                                <a:lnTo>
                                  <a:pt x="5927" y="5933"/>
                                </a:lnTo>
                                <a:lnTo>
                                  <a:pt x="5935" y="5951"/>
                                </a:lnTo>
                                <a:lnTo>
                                  <a:pt x="5944" y="5969"/>
                                </a:lnTo>
                                <a:lnTo>
                                  <a:pt x="5955" y="5986"/>
                                </a:lnTo>
                                <a:lnTo>
                                  <a:pt x="5967" y="6003"/>
                                </a:lnTo>
                                <a:lnTo>
                                  <a:pt x="5980" y="6019"/>
                                </a:lnTo>
                                <a:lnTo>
                                  <a:pt x="5996" y="6037"/>
                                </a:lnTo>
                                <a:lnTo>
                                  <a:pt x="6008" y="6049"/>
                                </a:lnTo>
                                <a:lnTo>
                                  <a:pt x="6021" y="6062"/>
                                </a:lnTo>
                                <a:lnTo>
                                  <a:pt x="6036" y="6075"/>
                                </a:lnTo>
                                <a:lnTo>
                                  <a:pt x="6052" y="6090"/>
                                </a:lnTo>
                                <a:lnTo>
                                  <a:pt x="6068" y="6104"/>
                                </a:lnTo>
                                <a:lnTo>
                                  <a:pt x="6085" y="6119"/>
                                </a:lnTo>
                                <a:lnTo>
                                  <a:pt x="6103" y="6133"/>
                                </a:lnTo>
                                <a:lnTo>
                                  <a:pt x="6120" y="6148"/>
                                </a:lnTo>
                                <a:lnTo>
                                  <a:pt x="6137" y="6162"/>
                                </a:lnTo>
                                <a:lnTo>
                                  <a:pt x="6154" y="6175"/>
                                </a:lnTo>
                                <a:lnTo>
                                  <a:pt x="6169" y="6188"/>
                                </a:lnTo>
                                <a:lnTo>
                                  <a:pt x="6184" y="6199"/>
                                </a:lnTo>
                                <a:lnTo>
                                  <a:pt x="6195" y="6208"/>
                                </a:lnTo>
                                <a:lnTo>
                                  <a:pt x="6212" y="6222"/>
                                </a:lnTo>
                                <a:lnTo>
                                  <a:pt x="6230" y="6236"/>
                                </a:lnTo>
                                <a:lnTo>
                                  <a:pt x="6247" y="6252"/>
                                </a:lnTo>
                                <a:lnTo>
                                  <a:pt x="6264" y="6268"/>
                                </a:lnTo>
                                <a:lnTo>
                                  <a:pt x="6281" y="6283"/>
                                </a:lnTo>
                                <a:lnTo>
                                  <a:pt x="6296" y="6299"/>
                                </a:lnTo>
                                <a:lnTo>
                                  <a:pt x="6310" y="6314"/>
                                </a:lnTo>
                                <a:lnTo>
                                  <a:pt x="6322" y="6328"/>
                                </a:lnTo>
                                <a:lnTo>
                                  <a:pt x="6332" y="6341"/>
                                </a:lnTo>
                                <a:lnTo>
                                  <a:pt x="6340" y="6352"/>
                                </a:lnTo>
                                <a:lnTo>
                                  <a:pt x="6343" y="6356"/>
                                </a:lnTo>
                                <a:lnTo>
                                  <a:pt x="6349" y="6367"/>
                                </a:lnTo>
                                <a:lnTo>
                                  <a:pt x="6358" y="6381"/>
                                </a:lnTo>
                                <a:lnTo>
                                  <a:pt x="6369" y="6396"/>
                                </a:lnTo>
                                <a:lnTo>
                                  <a:pt x="6382" y="6413"/>
                                </a:lnTo>
                                <a:lnTo>
                                  <a:pt x="6395" y="6431"/>
                                </a:lnTo>
                                <a:lnTo>
                                  <a:pt x="6409" y="6450"/>
                                </a:lnTo>
                                <a:lnTo>
                                  <a:pt x="6422" y="6468"/>
                                </a:lnTo>
                                <a:lnTo>
                                  <a:pt x="6436" y="6486"/>
                                </a:lnTo>
                                <a:lnTo>
                                  <a:pt x="6448" y="6503"/>
                                </a:lnTo>
                                <a:lnTo>
                                  <a:pt x="6459" y="6519"/>
                                </a:lnTo>
                                <a:lnTo>
                                  <a:pt x="6469" y="6534"/>
                                </a:lnTo>
                                <a:lnTo>
                                  <a:pt x="6479" y="6548"/>
                                </a:lnTo>
                                <a:lnTo>
                                  <a:pt x="6489" y="6565"/>
                                </a:lnTo>
                                <a:lnTo>
                                  <a:pt x="6500" y="6583"/>
                                </a:lnTo>
                                <a:lnTo>
                                  <a:pt x="6511" y="6602"/>
                                </a:lnTo>
                                <a:lnTo>
                                  <a:pt x="6521" y="6622"/>
                                </a:lnTo>
                                <a:lnTo>
                                  <a:pt x="6531" y="6641"/>
                                </a:lnTo>
                                <a:lnTo>
                                  <a:pt x="6539" y="6661"/>
                                </a:lnTo>
                                <a:lnTo>
                                  <a:pt x="6546" y="6679"/>
                                </a:lnTo>
                                <a:lnTo>
                                  <a:pt x="6550" y="6697"/>
                                </a:lnTo>
                                <a:lnTo>
                                  <a:pt x="6552" y="6712"/>
                                </a:lnTo>
                                <a:lnTo>
                                  <a:pt x="6551" y="6726"/>
                                </a:lnTo>
                                <a:lnTo>
                                  <a:pt x="6546" y="6736"/>
                                </a:lnTo>
                                <a:lnTo>
                                  <a:pt x="6543" y="6740"/>
                                </a:lnTo>
                                <a:lnTo>
                                  <a:pt x="6527" y="6751"/>
                                </a:lnTo>
                                <a:lnTo>
                                  <a:pt x="6511" y="6755"/>
                                </a:lnTo>
                                <a:lnTo>
                                  <a:pt x="6494" y="6753"/>
                                </a:lnTo>
                                <a:lnTo>
                                  <a:pt x="6478" y="6747"/>
                                </a:lnTo>
                                <a:lnTo>
                                  <a:pt x="6463" y="6738"/>
                                </a:lnTo>
                                <a:lnTo>
                                  <a:pt x="6449" y="6728"/>
                                </a:lnTo>
                                <a:lnTo>
                                  <a:pt x="6437" y="6716"/>
                                </a:lnTo>
                                <a:lnTo>
                                  <a:pt x="6427" y="6705"/>
                                </a:lnTo>
                                <a:lnTo>
                                  <a:pt x="6424" y="6702"/>
                                </a:lnTo>
                                <a:lnTo>
                                  <a:pt x="6414" y="6688"/>
                                </a:lnTo>
                                <a:lnTo>
                                  <a:pt x="6400" y="6672"/>
                                </a:lnTo>
                                <a:lnTo>
                                  <a:pt x="6386" y="6655"/>
                                </a:lnTo>
                                <a:lnTo>
                                  <a:pt x="6370" y="6639"/>
                                </a:lnTo>
                                <a:lnTo>
                                  <a:pt x="6355" y="6623"/>
                                </a:lnTo>
                                <a:lnTo>
                                  <a:pt x="6342" y="6608"/>
                                </a:lnTo>
                                <a:lnTo>
                                  <a:pt x="6331" y="6596"/>
                                </a:lnTo>
                                <a:lnTo>
                                  <a:pt x="6316" y="6582"/>
                                </a:lnTo>
                                <a:lnTo>
                                  <a:pt x="6299" y="6568"/>
                                </a:lnTo>
                                <a:lnTo>
                                  <a:pt x="6280" y="6556"/>
                                </a:lnTo>
                                <a:lnTo>
                                  <a:pt x="6261" y="6546"/>
                                </a:lnTo>
                                <a:lnTo>
                                  <a:pt x="6245" y="6540"/>
                                </a:lnTo>
                                <a:lnTo>
                                  <a:pt x="6233" y="6540"/>
                                </a:lnTo>
                                <a:lnTo>
                                  <a:pt x="6232" y="6541"/>
                                </a:lnTo>
                                <a:lnTo>
                                  <a:pt x="6228" y="6551"/>
                                </a:lnTo>
                                <a:lnTo>
                                  <a:pt x="6230" y="6566"/>
                                </a:lnTo>
                                <a:lnTo>
                                  <a:pt x="6236" y="6585"/>
                                </a:lnTo>
                                <a:lnTo>
                                  <a:pt x="6245" y="6606"/>
                                </a:lnTo>
                                <a:lnTo>
                                  <a:pt x="6255" y="6626"/>
                                </a:lnTo>
                                <a:lnTo>
                                  <a:pt x="6263" y="6643"/>
                                </a:lnTo>
                                <a:lnTo>
                                  <a:pt x="6263" y="6645"/>
                                </a:lnTo>
                                <a:lnTo>
                                  <a:pt x="6268" y="6657"/>
                                </a:lnTo>
                                <a:lnTo>
                                  <a:pt x="6276" y="6675"/>
                                </a:lnTo>
                                <a:lnTo>
                                  <a:pt x="6284" y="6697"/>
                                </a:lnTo>
                                <a:lnTo>
                                  <a:pt x="6293" y="6719"/>
                                </a:lnTo>
                                <a:lnTo>
                                  <a:pt x="6301" y="6740"/>
                                </a:lnTo>
                                <a:lnTo>
                                  <a:pt x="6309" y="6758"/>
                                </a:lnTo>
                                <a:lnTo>
                                  <a:pt x="6314" y="6768"/>
                                </a:lnTo>
                                <a:lnTo>
                                  <a:pt x="6318" y="6776"/>
                                </a:lnTo>
                                <a:lnTo>
                                  <a:pt x="6323" y="6786"/>
                                </a:lnTo>
                                <a:lnTo>
                                  <a:pt x="6329" y="6800"/>
                                </a:lnTo>
                                <a:lnTo>
                                  <a:pt x="6337" y="6816"/>
                                </a:lnTo>
                                <a:lnTo>
                                  <a:pt x="6345" y="6834"/>
                                </a:lnTo>
                                <a:lnTo>
                                  <a:pt x="6354" y="6854"/>
                                </a:lnTo>
                                <a:lnTo>
                                  <a:pt x="6364" y="6875"/>
                                </a:lnTo>
                                <a:lnTo>
                                  <a:pt x="6374" y="6897"/>
                                </a:lnTo>
                                <a:lnTo>
                                  <a:pt x="6385" y="6919"/>
                                </a:lnTo>
                                <a:lnTo>
                                  <a:pt x="6395" y="6941"/>
                                </a:lnTo>
                                <a:lnTo>
                                  <a:pt x="6406" y="6962"/>
                                </a:lnTo>
                                <a:lnTo>
                                  <a:pt x="6416" y="6983"/>
                                </a:lnTo>
                                <a:lnTo>
                                  <a:pt x="6425" y="7002"/>
                                </a:lnTo>
                                <a:lnTo>
                                  <a:pt x="6429" y="7009"/>
                                </a:lnTo>
                                <a:lnTo>
                                  <a:pt x="6441" y="7036"/>
                                </a:lnTo>
                                <a:lnTo>
                                  <a:pt x="6451" y="7061"/>
                                </a:lnTo>
                                <a:lnTo>
                                  <a:pt x="6457" y="7084"/>
                                </a:lnTo>
                                <a:lnTo>
                                  <a:pt x="6460" y="7105"/>
                                </a:lnTo>
                                <a:lnTo>
                                  <a:pt x="6461" y="7123"/>
                                </a:lnTo>
                                <a:lnTo>
                                  <a:pt x="6458" y="7138"/>
                                </a:lnTo>
                                <a:lnTo>
                                  <a:pt x="6453" y="7150"/>
                                </a:lnTo>
                                <a:lnTo>
                                  <a:pt x="6445" y="7160"/>
                                </a:lnTo>
                                <a:lnTo>
                                  <a:pt x="6439" y="7164"/>
                                </a:lnTo>
                                <a:lnTo>
                                  <a:pt x="6423" y="7171"/>
                                </a:lnTo>
                                <a:lnTo>
                                  <a:pt x="6404" y="7173"/>
                                </a:lnTo>
                                <a:lnTo>
                                  <a:pt x="6384" y="7171"/>
                                </a:lnTo>
                                <a:lnTo>
                                  <a:pt x="6366" y="7162"/>
                                </a:lnTo>
                                <a:lnTo>
                                  <a:pt x="6349" y="7148"/>
                                </a:lnTo>
                                <a:lnTo>
                                  <a:pt x="6340" y="7135"/>
                                </a:lnTo>
                                <a:lnTo>
                                  <a:pt x="6332" y="7123"/>
                                </a:lnTo>
                                <a:lnTo>
                                  <a:pt x="6322" y="7109"/>
                                </a:lnTo>
                                <a:lnTo>
                                  <a:pt x="6313" y="7093"/>
                                </a:lnTo>
                                <a:lnTo>
                                  <a:pt x="6302" y="7076"/>
                                </a:lnTo>
                                <a:lnTo>
                                  <a:pt x="6291" y="7057"/>
                                </a:lnTo>
                                <a:lnTo>
                                  <a:pt x="6280" y="7038"/>
                                </a:lnTo>
                                <a:lnTo>
                                  <a:pt x="6268" y="7018"/>
                                </a:lnTo>
                                <a:lnTo>
                                  <a:pt x="6257" y="6996"/>
                                </a:lnTo>
                                <a:lnTo>
                                  <a:pt x="6245" y="6975"/>
                                </a:lnTo>
                                <a:lnTo>
                                  <a:pt x="6243" y="6970"/>
                                </a:lnTo>
                                <a:lnTo>
                                  <a:pt x="6229" y="6944"/>
                                </a:lnTo>
                                <a:lnTo>
                                  <a:pt x="6215" y="6920"/>
                                </a:lnTo>
                                <a:lnTo>
                                  <a:pt x="6203" y="6898"/>
                                </a:lnTo>
                                <a:lnTo>
                                  <a:pt x="6191" y="6879"/>
                                </a:lnTo>
                                <a:lnTo>
                                  <a:pt x="6180" y="6864"/>
                                </a:lnTo>
                                <a:lnTo>
                                  <a:pt x="6170" y="6853"/>
                                </a:lnTo>
                                <a:lnTo>
                                  <a:pt x="6162" y="6846"/>
                                </a:lnTo>
                                <a:lnTo>
                                  <a:pt x="6156" y="6845"/>
                                </a:lnTo>
                                <a:lnTo>
                                  <a:pt x="6155" y="6845"/>
                                </a:lnTo>
                                <a:lnTo>
                                  <a:pt x="6151" y="6853"/>
                                </a:lnTo>
                                <a:lnTo>
                                  <a:pt x="6151" y="6867"/>
                                </a:lnTo>
                                <a:lnTo>
                                  <a:pt x="6155" y="6887"/>
                                </a:lnTo>
                                <a:lnTo>
                                  <a:pt x="6160" y="6909"/>
                                </a:lnTo>
                                <a:lnTo>
                                  <a:pt x="6166" y="6933"/>
                                </a:lnTo>
                                <a:lnTo>
                                  <a:pt x="6172" y="6956"/>
                                </a:lnTo>
                                <a:lnTo>
                                  <a:pt x="6175" y="6967"/>
                                </a:lnTo>
                                <a:lnTo>
                                  <a:pt x="6179" y="6981"/>
                                </a:lnTo>
                                <a:lnTo>
                                  <a:pt x="6184" y="6999"/>
                                </a:lnTo>
                                <a:lnTo>
                                  <a:pt x="6190" y="7017"/>
                                </a:lnTo>
                                <a:lnTo>
                                  <a:pt x="6195" y="7038"/>
                                </a:lnTo>
                                <a:lnTo>
                                  <a:pt x="6202" y="7059"/>
                                </a:lnTo>
                                <a:lnTo>
                                  <a:pt x="6208" y="7080"/>
                                </a:lnTo>
                                <a:lnTo>
                                  <a:pt x="6215" y="7101"/>
                                </a:lnTo>
                                <a:lnTo>
                                  <a:pt x="6221" y="7122"/>
                                </a:lnTo>
                                <a:lnTo>
                                  <a:pt x="6227" y="7141"/>
                                </a:lnTo>
                                <a:lnTo>
                                  <a:pt x="6233" y="7158"/>
                                </a:lnTo>
                                <a:lnTo>
                                  <a:pt x="6238" y="7172"/>
                                </a:lnTo>
                                <a:lnTo>
                                  <a:pt x="6244" y="7190"/>
                                </a:lnTo>
                                <a:lnTo>
                                  <a:pt x="6250" y="7209"/>
                                </a:lnTo>
                                <a:lnTo>
                                  <a:pt x="6255" y="7229"/>
                                </a:lnTo>
                                <a:lnTo>
                                  <a:pt x="6260" y="7250"/>
                                </a:lnTo>
                                <a:lnTo>
                                  <a:pt x="6264" y="7271"/>
                                </a:lnTo>
                                <a:lnTo>
                                  <a:pt x="6267" y="7291"/>
                                </a:lnTo>
                                <a:lnTo>
                                  <a:pt x="6267" y="7310"/>
                                </a:lnTo>
                                <a:lnTo>
                                  <a:pt x="6265" y="7328"/>
                                </a:lnTo>
                                <a:lnTo>
                                  <a:pt x="6259" y="7343"/>
                                </a:lnTo>
                                <a:lnTo>
                                  <a:pt x="6251" y="7355"/>
                                </a:lnTo>
                                <a:lnTo>
                                  <a:pt x="6238" y="7364"/>
                                </a:lnTo>
                                <a:lnTo>
                                  <a:pt x="6218" y="7370"/>
                                </a:lnTo>
                                <a:lnTo>
                                  <a:pt x="6201" y="7371"/>
                                </a:lnTo>
                                <a:lnTo>
                                  <a:pt x="6186" y="7368"/>
                                </a:lnTo>
                                <a:lnTo>
                                  <a:pt x="6172" y="7360"/>
                                </a:lnTo>
                                <a:lnTo>
                                  <a:pt x="6159" y="7350"/>
                                </a:lnTo>
                                <a:lnTo>
                                  <a:pt x="6148" y="7336"/>
                                </a:lnTo>
                                <a:lnTo>
                                  <a:pt x="6138" y="7321"/>
                                </a:lnTo>
                                <a:lnTo>
                                  <a:pt x="6129" y="7303"/>
                                </a:lnTo>
                                <a:lnTo>
                                  <a:pt x="6120" y="7283"/>
                                </a:lnTo>
                                <a:lnTo>
                                  <a:pt x="6113" y="7262"/>
                                </a:lnTo>
                                <a:lnTo>
                                  <a:pt x="6108" y="7245"/>
                                </a:lnTo>
                                <a:lnTo>
                                  <a:pt x="6103" y="7231"/>
                                </a:lnTo>
                                <a:lnTo>
                                  <a:pt x="6098" y="7216"/>
                                </a:lnTo>
                                <a:lnTo>
                                  <a:pt x="6093" y="7199"/>
                                </a:lnTo>
                                <a:lnTo>
                                  <a:pt x="6087" y="7180"/>
                                </a:lnTo>
                                <a:lnTo>
                                  <a:pt x="6080" y="7161"/>
                                </a:lnTo>
                                <a:lnTo>
                                  <a:pt x="6074" y="7141"/>
                                </a:lnTo>
                                <a:lnTo>
                                  <a:pt x="6067" y="7120"/>
                                </a:lnTo>
                                <a:lnTo>
                                  <a:pt x="6059" y="7098"/>
                                </a:lnTo>
                                <a:lnTo>
                                  <a:pt x="6052" y="7076"/>
                                </a:lnTo>
                                <a:lnTo>
                                  <a:pt x="6044" y="7054"/>
                                </a:lnTo>
                                <a:lnTo>
                                  <a:pt x="6037" y="7032"/>
                                </a:lnTo>
                                <a:lnTo>
                                  <a:pt x="6030" y="7013"/>
                                </a:lnTo>
                                <a:lnTo>
                                  <a:pt x="6019" y="6984"/>
                                </a:lnTo>
                                <a:lnTo>
                                  <a:pt x="6008" y="6957"/>
                                </a:lnTo>
                                <a:lnTo>
                                  <a:pt x="5998" y="6933"/>
                                </a:lnTo>
                                <a:lnTo>
                                  <a:pt x="5988" y="6911"/>
                                </a:lnTo>
                                <a:lnTo>
                                  <a:pt x="5979" y="6892"/>
                                </a:lnTo>
                                <a:lnTo>
                                  <a:pt x="5970" y="6877"/>
                                </a:lnTo>
                                <a:lnTo>
                                  <a:pt x="5962" y="6865"/>
                                </a:lnTo>
                                <a:lnTo>
                                  <a:pt x="5948" y="6855"/>
                                </a:lnTo>
                                <a:lnTo>
                                  <a:pt x="5946" y="6855"/>
                                </a:lnTo>
                                <a:lnTo>
                                  <a:pt x="5941" y="6860"/>
                                </a:lnTo>
                                <a:lnTo>
                                  <a:pt x="5939" y="6871"/>
                                </a:lnTo>
                                <a:lnTo>
                                  <a:pt x="5938" y="6887"/>
                                </a:lnTo>
                                <a:lnTo>
                                  <a:pt x="5939" y="6907"/>
                                </a:lnTo>
                                <a:lnTo>
                                  <a:pt x="5941" y="6930"/>
                                </a:lnTo>
                                <a:lnTo>
                                  <a:pt x="5945" y="6954"/>
                                </a:lnTo>
                                <a:lnTo>
                                  <a:pt x="5948" y="6979"/>
                                </a:lnTo>
                                <a:lnTo>
                                  <a:pt x="5952" y="7004"/>
                                </a:lnTo>
                                <a:lnTo>
                                  <a:pt x="5956" y="7027"/>
                                </a:lnTo>
                                <a:lnTo>
                                  <a:pt x="5958" y="7042"/>
                                </a:lnTo>
                                <a:lnTo>
                                  <a:pt x="5961" y="7061"/>
                                </a:lnTo>
                                <a:lnTo>
                                  <a:pt x="5964" y="7081"/>
                                </a:lnTo>
                                <a:lnTo>
                                  <a:pt x="5967" y="7101"/>
                                </a:lnTo>
                                <a:lnTo>
                                  <a:pt x="5970" y="7122"/>
                                </a:lnTo>
                                <a:lnTo>
                                  <a:pt x="5973" y="7142"/>
                                </a:lnTo>
                                <a:lnTo>
                                  <a:pt x="5976" y="7163"/>
                                </a:lnTo>
                                <a:lnTo>
                                  <a:pt x="5979" y="7183"/>
                                </a:lnTo>
                                <a:lnTo>
                                  <a:pt x="5982" y="7202"/>
                                </a:lnTo>
                                <a:lnTo>
                                  <a:pt x="5985" y="7222"/>
                                </a:lnTo>
                                <a:lnTo>
                                  <a:pt x="5989" y="7240"/>
                                </a:lnTo>
                                <a:lnTo>
                                  <a:pt x="5990" y="7246"/>
                                </a:lnTo>
                                <a:lnTo>
                                  <a:pt x="5994" y="7271"/>
                                </a:lnTo>
                                <a:lnTo>
                                  <a:pt x="5997" y="7295"/>
                                </a:lnTo>
                                <a:lnTo>
                                  <a:pt x="5997" y="7318"/>
                                </a:lnTo>
                                <a:lnTo>
                                  <a:pt x="5994" y="7338"/>
                                </a:lnTo>
                                <a:lnTo>
                                  <a:pt x="5987" y="7355"/>
                                </a:lnTo>
                                <a:lnTo>
                                  <a:pt x="5976" y="7369"/>
                                </a:lnTo>
                                <a:lnTo>
                                  <a:pt x="5961" y="7379"/>
                                </a:lnTo>
                                <a:lnTo>
                                  <a:pt x="5946" y="7384"/>
                                </a:lnTo>
                                <a:lnTo>
                                  <a:pt x="5928" y="7384"/>
                                </a:lnTo>
                                <a:lnTo>
                                  <a:pt x="5912" y="7378"/>
                                </a:lnTo>
                                <a:lnTo>
                                  <a:pt x="5899" y="7367"/>
                                </a:lnTo>
                                <a:lnTo>
                                  <a:pt x="5887" y="7352"/>
                                </a:lnTo>
                                <a:lnTo>
                                  <a:pt x="5877" y="7333"/>
                                </a:lnTo>
                                <a:lnTo>
                                  <a:pt x="5869" y="7313"/>
                                </a:lnTo>
                                <a:lnTo>
                                  <a:pt x="5863" y="7291"/>
                                </a:lnTo>
                                <a:lnTo>
                                  <a:pt x="5860" y="7279"/>
                                </a:lnTo>
                                <a:lnTo>
                                  <a:pt x="5856" y="7260"/>
                                </a:lnTo>
                                <a:lnTo>
                                  <a:pt x="5852" y="7240"/>
                                </a:lnTo>
                                <a:lnTo>
                                  <a:pt x="5849" y="7221"/>
                                </a:lnTo>
                                <a:lnTo>
                                  <a:pt x="5847" y="7201"/>
                                </a:lnTo>
                                <a:lnTo>
                                  <a:pt x="5844" y="7181"/>
                                </a:lnTo>
                                <a:lnTo>
                                  <a:pt x="5840" y="7162"/>
                                </a:lnTo>
                                <a:lnTo>
                                  <a:pt x="5836" y="7142"/>
                                </a:lnTo>
                                <a:lnTo>
                                  <a:pt x="5835" y="7136"/>
                                </a:lnTo>
                                <a:lnTo>
                                  <a:pt x="5832" y="7121"/>
                                </a:lnTo>
                                <a:lnTo>
                                  <a:pt x="5828" y="7105"/>
                                </a:lnTo>
                                <a:lnTo>
                                  <a:pt x="5825" y="7088"/>
                                </a:lnTo>
                                <a:lnTo>
                                  <a:pt x="5822" y="7070"/>
                                </a:lnTo>
                                <a:lnTo>
                                  <a:pt x="5819" y="7050"/>
                                </a:lnTo>
                                <a:lnTo>
                                  <a:pt x="5816" y="7030"/>
                                </a:lnTo>
                                <a:lnTo>
                                  <a:pt x="5812" y="7009"/>
                                </a:lnTo>
                                <a:lnTo>
                                  <a:pt x="5809" y="6987"/>
                                </a:lnTo>
                                <a:lnTo>
                                  <a:pt x="5805" y="6964"/>
                                </a:lnTo>
                                <a:lnTo>
                                  <a:pt x="5800" y="6941"/>
                                </a:lnTo>
                                <a:lnTo>
                                  <a:pt x="5798" y="6931"/>
                                </a:lnTo>
                                <a:lnTo>
                                  <a:pt x="5790" y="6896"/>
                                </a:lnTo>
                                <a:lnTo>
                                  <a:pt x="5782" y="6867"/>
                                </a:lnTo>
                                <a:lnTo>
                                  <a:pt x="5773" y="6845"/>
                                </a:lnTo>
                                <a:lnTo>
                                  <a:pt x="5765" y="6829"/>
                                </a:lnTo>
                                <a:lnTo>
                                  <a:pt x="5757" y="6818"/>
                                </a:lnTo>
                                <a:lnTo>
                                  <a:pt x="5750" y="6814"/>
                                </a:lnTo>
                                <a:lnTo>
                                  <a:pt x="5745" y="6813"/>
                                </a:lnTo>
                                <a:lnTo>
                                  <a:pt x="5738" y="6822"/>
                                </a:lnTo>
                                <a:lnTo>
                                  <a:pt x="5735" y="6840"/>
                                </a:lnTo>
                                <a:lnTo>
                                  <a:pt x="5735" y="6864"/>
                                </a:lnTo>
                                <a:lnTo>
                                  <a:pt x="5735" y="6889"/>
                                </a:lnTo>
                                <a:lnTo>
                                  <a:pt x="5735" y="6903"/>
                                </a:lnTo>
                                <a:lnTo>
                                  <a:pt x="5735" y="6916"/>
                                </a:lnTo>
                                <a:lnTo>
                                  <a:pt x="5734" y="6932"/>
                                </a:lnTo>
                                <a:lnTo>
                                  <a:pt x="5733" y="6950"/>
                                </a:lnTo>
                                <a:lnTo>
                                  <a:pt x="5731" y="6970"/>
                                </a:lnTo>
                                <a:lnTo>
                                  <a:pt x="5730" y="6992"/>
                                </a:lnTo>
                                <a:lnTo>
                                  <a:pt x="5728" y="7014"/>
                                </a:lnTo>
                                <a:lnTo>
                                  <a:pt x="5726" y="7037"/>
                                </a:lnTo>
                                <a:lnTo>
                                  <a:pt x="5725" y="7060"/>
                                </a:lnTo>
                                <a:lnTo>
                                  <a:pt x="5723" y="7082"/>
                                </a:lnTo>
                                <a:lnTo>
                                  <a:pt x="5723" y="7087"/>
                                </a:lnTo>
                                <a:lnTo>
                                  <a:pt x="5722" y="7113"/>
                                </a:lnTo>
                                <a:lnTo>
                                  <a:pt x="5721" y="7138"/>
                                </a:lnTo>
                                <a:lnTo>
                                  <a:pt x="5719" y="7163"/>
                                </a:lnTo>
                                <a:lnTo>
                                  <a:pt x="5715" y="7185"/>
                                </a:lnTo>
                                <a:lnTo>
                                  <a:pt x="5709" y="7204"/>
                                </a:lnTo>
                                <a:lnTo>
                                  <a:pt x="5699" y="7219"/>
                                </a:lnTo>
                                <a:lnTo>
                                  <a:pt x="5685" y="7228"/>
                                </a:lnTo>
                                <a:lnTo>
                                  <a:pt x="5672" y="7230"/>
                                </a:lnTo>
                                <a:lnTo>
                                  <a:pt x="5658" y="7227"/>
                                </a:lnTo>
                                <a:lnTo>
                                  <a:pt x="5646" y="7218"/>
                                </a:lnTo>
                                <a:lnTo>
                                  <a:pt x="5638" y="7204"/>
                                </a:lnTo>
                                <a:lnTo>
                                  <a:pt x="5632" y="7185"/>
                                </a:lnTo>
                                <a:lnTo>
                                  <a:pt x="5628" y="7163"/>
                                </a:lnTo>
                                <a:lnTo>
                                  <a:pt x="5626" y="7139"/>
                                </a:lnTo>
                                <a:lnTo>
                                  <a:pt x="5625" y="7113"/>
                                </a:lnTo>
                                <a:lnTo>
                                  <a:pt x="5625" y="7087"/>
                                </a:lnTo>
                                <a:lnTo>
                                  <a:pt x="5625" y="7062"/>
                                </a:lnTo>
                                <a:lnTo>
                                  <a:pt x="5625" y="7060"/>
                                </a:lnTo>
                                <a:lnTo>
                                  <a:pt x="5625" y="7043"/>
                                </a:lnTo>
                                <a:lnTo>
                                  <a:pt x="5625" y="7024"/>
                                </a:lnTo>
                                <a:lnTo>
                                  <a:pt x="5625" y="7005"/>
                                </a:lnTo>
                                <a:lnTo>
                                  <a:pt x="5625" y="6984"/>
                                </a:lnTo>
                                <a:lnTo>
                                  <a:pt x="5624" y="6964"/>
                                </a:lnTo>
                                <a:lnTo>
                                  <a:pt x="5623" y="6942"/>
                                </a:lnTo>
                                <a:lnTo>
                                  <a:pt x="5622" y="6921"/>
                                </a:lnTo>
                                <a:lnTo>
                                  <a:pt x="5621" y="6899"/>
                                </a:lnTo>
                                <a:lnTo>
                                  <a:pt x="5619" y="6878"/>
                                </a:lnTo>
                                <a:lnTo>
                                  <a:pt x="5618" y="6857"/>
                                </a:lnTo>
                                <a:lnTo>
                                  <a:pt x="5616" y="6837"/>
                                </a:lnTo>
                                <a:lnTo>
                                  <a:pt x="5614" y="6817"/>
                                </a:lnTo>
                                <a:lnTo>
                                  <a:pt x="5613" y="6799"/>
                                </a:lnTo>
                                <a:lnTo>
                                  <a:pt x="5610" y="6778"/>
                                </a:lnTo>
                                <a:lnTo>
                                  <a:pt x="5605" y="6751"/>
                                </a:lnTo>
                                <a:lnTo>
                                  <a:pt x="5602" y="6737"/>
                                </a:lnTo>
                                <a:lnTo>
                                  <a:pt x="5599" y="6722"/>
                                </a:lnTo>
                                <a:lnTo>
                                  <a:pt x="5595" y="6706"/>
                                </a:lnTo>
                                <a:lnTo>
                                  <a:pt x="5590" y="6690"/>
                                </a:lnTo>
                                <a:lnTo>
                                  <a:pt x="5586" y="6673"/>
                                </a:lnTo>
                                <a:lnTo>
                                  <a:pt x="5581" y="6655"/>
                                </a:lnTo>
                                <a:lnTo>
                                  <a:pt x="5576" y="6636"/>
                                </a:lnTo>
                                <a:lnTo>
                                  <a:pt x="5570" y="6616"/>
                                </a:lnTo>
                                <a:lnTo>
                                  <a:pt x="5565" y="6596"/>
                                </a:lnTo>
                                <a:lnTo>
                                  <a:pt x="5559" y="6574"/>
                                </a:lnTo>
                                <a:lnTo>
                                  <a:pt x="5553" y="6552"/>
                                </a:lnTo>
                                <a:lnTo>
                                  <a:pt x="5547" y="6529"/>
                                </a:lnTo>
                                <a:lnTo>
                                  <a:pt x="5541" y="6505"/>
                                </a:lnTo>
                                <a:lnTo>
                                  <a:pt x="5535" y="6480"/>
                                </a:lnTo>
                                <a:lnTo>
                                  <a:pt x="5529" y="6454"/>
                                </a:lnTo>
                                <a:lnTo>
                                  <a:pt x="5523" y="6427"/>
                                </a:lnTo>
                                <a:lnTo>
                                  <a:pt x="5518" y="6406"/>
                                </a:lnTo>
                                <a:lnTo>
                                  <a:pt x="5513" y="6379"/>
                                </a:lnTo>
                                <a:lnTo>
                                  <a:pt x="5508" y="6353"/>
                                </a:lnTo>
                                <a:lnTo>
                                  <a:pt x="5504" y="6329"/>
                                </a:lnTo>
                                <a:lnTo>
                                  <a:pt x="5501" y="6305"/>
                                </a:lnTo>
                                <a:lnTo>
                                  <a:pt x="5498" y="6282"/>
                                </a:lnTo>
                                <a:lnTo>
                                  <a:pt x="5496" y="6260"/>
                                </a:lnTo>
                                <a:lnTo>
                                  <a:pt x="5494" y="6238"/>
                                </a:lnTo>
                                <a:lnTo>
                                  <a:pt x="5492" y="6217"/>
                                </a:lnTo>
                                <a:lnTo>
                                  <a:pt x="5490" y="6196"/>
                                </a:lnTo>
                                <a:lnTo>
                                  <a:pt x="5488" y="6175"/>
                                </a:lnTo>
                                <a:lnTo>
                                  <a:pt x="5487" y="6155"/>
                                </a:lnTo>
                                <a:lnTo>
                                  <a:pt x="5483" y="6113"/>
                                </a:lnTo>
                                <a:lnTo>
                                  <a:pt x="5478" y="6069"/>
                                </a:lnTo>
                                <a:lnTo>
                                  <a:pt x="5471" y="6022"/>
                                </a:lnTo>
                                <a:lnTo>
                                  <a:pt x="5462" y="5971"/>
                                </a:lnTo>
                                <a:lnTo>
                                  <a:pt x="5451" y="5924"/>
                                </a:lnTo>
                                <a:lnTo>
                                  <a:pt x="5436" y="5874"/>
                                </a:lnTo>
                                <a:lnTo>
                                  <a:pt x="5414" y="5813"/>
                                </a:lnTo>
                                <a:lnTo>
                                  <a:pt x="5387" y="5743"/>
                                </a:lnTo>
                                <a:lnTo>
                                  <a:pt x="5372" y="5705"/>
                                </a:lnTo>
                                <a:lnTo>
                                  <a:pt x="5356" y="5666"/>
                                </a:lnTo>
                                <a:lnTo>
                                  <a:pt x="5339" y="5625"/>
                                </a:lnTo>
                                <a:lnTo>
                                  <a:pt x="5321" y="5584"/>
                                </a:lnTo>
                                <a:lnTo>
                                  <a:pt x="5304" y="5543"/>
                                </a:lnTo>
                                <a:lnTo>
                                  <a:pt x="5286" y="5502"/>
                                </a:lnTo>
                                <a:lnTo>
                                  <a:pt x="5267" y="5460"/>
                                </a:lnTo>
                                <a:lnTo>
                                  <a:pt x="5249" y="5420"/>
                                </a:lnTo>
                                <a:lnTo>
                                  <a:pt x="5231" y="5380"/>
                                </a:lnTo>
                                <a:lnTo>
                                  <a:pt x="5213" y="5341"/>
                                </a:lnTo>
                                <a:lnTo>
                                  <a:pt x="5196" y="5304"/>
                                </a:lnTo>
                                <a:lnTo>
                                  <a:pt x="5179" y="5269"/>
                                </a:lnTo>
                                <a:lnTo>
                                  <a:pt x="5147" y="5204"/>
                                </a:lnTo>
                                <a:lnTo>
                                  <a:pt x="5118" y="5145"/>
                                </a:lnTo>
                                <a:lnTo>
                                  <a:pt x="5090" y="5090"/>
                                </a:lnTo>
                                <a:lnTo>
                                  <a:pt x="5064" y="5038"/>
                                </a:lnTo>
                                <a:lnTo>
                                  <a:pt x="5052" y="5014"/>
                                </a:lnTo>
                                <a:lnTo>
                                  <a:pt x="5039" y="4990"/>
                                </a:lnTo>
                                <a:lnTo>
                                  <a:pt x="5027" y="4966"/>
                                </a:lnTo>
                                <a:lnTo>
                                  <a:pt x="5016" y="4943"/>
                                </a:lnTo>
                                <a:lnTo>
                                  <a:pt x="5004" y="4920"/>
                                </a:lnTo>
                                <a:lnTo>
                                  <a:pt x="4993" y="4897"/>
                                </a:lnTo>
                                <a:lnTo>
                                  <a:pt x="4982" y="4874"/>
                                </a:lnTo>
                                <a:lnTo>
                                  <a:pt x="4971" y="4851"/>
                                </a:lnTo>
                                <a:lnTo>
                                  <a:pt x="4960" y="4828"/>
                                </a:lnTo>
                                <a:lnTo>
                                  <a:pt x="4949" y="4805"/>
                                </a:lnTo>
                                <a:lnTo>
                                  <a:pt x="4938" y="4782"/>
                                </a:lnTo>
                                <a:lnTo>
                                  <a:pt x="4927" y="4758"/>
                                </a:lnTo>
                                <a:lnTo>
                                  <a:pt x="4916" y="4733"/>
                                </a:lnTo>
                                <a:lnTo>
                                  <a:pt x="4905" y="4708"/>
                                </a:lnTo>
                                <a:lnTo>
                                  <a:pt x="4895" y="4683"/>
                                </a:lnTo>
                                <a:lnTo>
                                  <a:pt x="4886" y="4660"/>
                                </a:lnTo>
                                <a:lnTo>
                                  <a:pt x="4878" y="4637"/>
                                </a:lnTo>
                                <a:lnTo>
                                  <a:pt x="4870" y="4615"/>
                                </a:lnTo>
                                <a:lnTo>
                                  <a:pt x="4863" y="4594"/>
                                </a:lnTo>
                                <a:lnTo>
                                  <a:pt x="4857" y="4574"/>
                                </a:lnTo>
                                <a:lnTo>
                                  <a:pt x="4847" y="4535"/>
                                </a:lnTo>
                                <a:lnTo>
                                  <a:pt x="4838" y="4499"/>
                                </a:lnTo>
                                <a:lnTo>
                                  <a:pt x="4832" y="4464"/>
                                </a:lnTo>
                                <a:lnTo>
                                  <a:pt x="4827" y="4430"/>
                                </a:lnTo>
                                <a:lnTo>
                                  <a:pt x="4823" y="4397"/>
                                </a:lnTo>
                                <a:lnTo>
                                  <a:pt x="4820" y="4365"/>
                                </a:lnTo>
                                <a:lnTo>
                                  <a:pt x="4820" y="4363"/>
                                </a:lnTo>
                                <a:lnTo>
                                  <a:pt x="4818" y="4342"/>
                                </a:lnTo>
                                <a:lnTo>
                                  <a:pt x="4816" y="4323"/>
                                </a:lnTo>
                                <a:lnTo>
                                  <a:pt x="4813" y="4306"/>
                                </a:lnTo>
                                <a:lnTo>
                                  <a:pt x="4809" y="4290"/>
                                </a:lnTo>
                                <a:lnTo>
                                  <a:pt x="4806" y="4274"/>
                                </a:lnTo>
                                <a:lnTo>
                                  <a:pt x="4801" y="4258"/>
                                </a:lnTo>
                                <a:lnTo>
                                  <a:pt x="4796" y="4243"/>
                                </a:lnTo>
                                <a:lnTo>
                                  <a:pt x="4791" y="4227"/>
                                </a:lnTo>
                                <a:lnTo>
                                  <a:pt x="4785" y="4209"/>
                                </a:lnTo>
                                <a:lnTo>
                                  <a:pt x="4779" y="4191"/>
                                </a:lnTo>
                                <a:lnTo>
                                  <a:pt x="4772" y="4170"/>
                                </a:lnTo>
                                <a:lnTo>
                                  <a:pt x="4764" y="4148"/>
                                </a:lnTo>
                                <a:lnTo>
                                  <a:pt x="4756" y="4123"/>
                                </a:lnTo>
                                <a:lnTo>
                                  <a:pt x="4747" y="4095"/>
                                </a:lnTo>
                                <a:lnTo>
                                  <a:pt x="4746" y="4089"/>
                                </a:lnTo>
                                <a:lnTo>
                                  <a:pt x="4740" y="4070"/>
                                </a:lnTo>
                                <a:lnTo>
                                  <a:pt x="4734" y="4051"/>
                                </a:lnTo>
                                <a:lnTo>
                                  <a:pt x="4727" y="4032"/>
                                </a:lnTo>
                                <a:lnTo>
                                  <a:pt x="4719" y="4012"/>
                                </a:lnTo>
                                <a:lnTo>
                                  <a:pt x="4711" y="3992"/>
                                </a:lnTo>
                                <a:lnTo>
                                  <a:pt x="4703" y="3972"/>
                                </a:lnTo>
                                <a:lnTo>
                                  <a:pt x="4695" y="3952"/>
                                </a:lnTo>
                                <a:lnTo>
                                  <a:pt x="4686" y="3931"/>
                                </a:lnTo>
                                <a:lnTo>
                                  <a:pt x="4677" y="3910"/>
                                </a:lnTo>
                                <a:lnTo>
                                  <a:pt x="4667" y="3890"/>
                                </a:lnTo>
                                <a:lnTo>
                                  <a:pt x="4658" y="3869"/>
                                </a:lnTo>
                                <a:lnTo>
                                  <a:pt x="4648" y="3849"/>
                                </a:lnTo>
                                <a:lnTo>
                                  <a:pt x="4638" y="3828"/>
                                </a:lnTo>
                                <a:lnTo>
                                  <a:pt x="4629" y="3808"/>
                                </a:lnTo>
                                <a:lnTo>
                                  <a:pt x="4619" y="3788"/>
                                </a:lnTo>
                                <a:lnTo>
                                  <a:pt x="4610" y="3769"/>
                                </a:lnTo>
                                <a:lnTo>
                                  <a:pt x="4600" y="3750"/>
                                </a:lnTo>
                                <a:lnTo>
                                  <a:pt x="4591" y="3731"/>
                                </a:lnTo>
                                <a:lnTo>
                                  <a:pt x="4582" y="3713"/>
                                </a:lnTo>
                                <a:lnTo>
                                  <a:pt x="4574" y="3696"/>
                                </a:lnTo>
                                <a:lnTo>
                                  <a:pt x="4562" y="3671"/>
                                </a:lnTo>
                                <a:lnTo>
                                  <a:pt x="4551" y="3646"/>
                                </a:lnTo>
                                <a:lnTo>
                                  <a:pt x="4541" y="3620"/>
                                </a:lnTo>
                                <a:lnTo>
                                  <a:pt x="4532" y="3594"/>
                                </a:lnTo>
                                <a:lnTo>
                                  <a:pt x="4524" y="3569"/>
                                </a:lnTo>
                                <a:lnTo>
                                  <a:pt x="4516" y="3544"/>
                                </a:lnTo>
                                <a:lnTo>
                                  <a:pt x="4509" y="3521"/>
                                </a:lnTo>
                                <a:lnTo>
                                  <a:pt x="4503" y="3499"/>
                                </a:lnTo>
                                <a:lnTo>
                                  <a:pt x="4498" y="3480"/>
                                </a:lnTo>
                                <a:lnTo>
                                  <a:pt x="4494" y="3463"/>
                                </a:lnTo>
                                <a:lnTo>
                                  <a:pt x="4490" y="3449"/>
                                </a:lnTo>
                                <a:lnTo>
                                  <a:pt x="4488" y="3439"/>
                                </a:lnTo>
                                <a:lnTo>
                                  <a:pt x="4486" y="3430"/>
                                </a:lnTo>
                                <a:lnTo>
                                  <a:pt x="4481" y="3457"/>
                                </a:lnTo>
                                <a:lnTo>
                                  <a:pt x="4477" y="3480"/>
                                </a:lnTo>
                                <a:lnTo>
                                  <a:pt x="4474" y="3501"/>
                                </a:lnTo>
                                <a:lnTo>
                                  <a:pt x="4471" y="3519"/>
                                </a:lnTo>
                                <a:lnTo>
                                  <a:pt x="4465" y="3551"/>
                                </a:lnTo>
                                <a:lnTo>
                                  <a:pt x="4460" y="3581"/>
                                </a:lnTo>
                                <a:lnTo>
                                  <a:pt x="4454" y="3613"/>
                                </a:lnTo>
                                <a:lnTo>
                                  <a:pt x="4450" y="3631"/>
                                </a:lnTo>
                                <a:lnTo>
                                  <a:pt x="4446" y="3652"/>
                                </a:lnTo>
                                <a:lnTo>
                                  <a:pt x="4442" y="3676"/>
                                </a:lnTo>
                                <a:lnTo>
                                  <a:pt x="4436" y="3703"/>
                                </a:lnTo>
                                <a:lnTo>
                                  <a:pt x="4431" y="3731"/>
                                </a:lnTo>
                                <a:lnTo>
                                  <a:pt x="4426" y="3753"/>
                                </a:lnTo>
                                <a:lnTo>
                                  <a:pt x="4421" y="3774"/>
                                </a:lnTo>
                                <a:lnTo>
                                  <a:pt x="4416" y="3795"/>
                                </a:lnTo>
                                <a:lnTo>
                                  <a:pt x="4411" y="3815"/>
                                </a:lnTo>
                                <a:lnTo>
                                  <a:pt x="4405" y="3834"/>
                                </a:lnTo>
                                <a:lnTo>
                                  <a:pt x="4400" y="3853"/>
                                </a:lnTo>
                                <a:lnTo>
                                  <a:pt x="4394" y="3872"/>
                                </a:lnTo>
                                <a:lnTo>
                                  <a:pt x="4388" y="3890"/>
                                </a:lnTo>
                                <a:lnTo>
                                  <a:pt x="4382" y="3908"/>
                                </a:lnTo>
                                <a:lnTo>
                                  <a:pt x="4377" y="3926"/>
                                </a:lnTo>
                                <a:lnTo>
                                  <a:pt x="4371" y="3944"/>
                                </a:lnTo>
                                <a:lnTo>
                                  <a:pt x="4364" y="3962"/>
                                </a:lnTo>
                                <a:lnTo>
                                  <a:pt x="4358" y="3980"/>
                                </a:lnTo>
                                <a:lnTo>
                                  <a:pt x="4352" y="3998"/>
                                </a:lnTo>
                                <a:lnTo>
                                  <a:pt x="4340" y="4034"/>
                                </a:lnTo>
                                <a:lnTo>
                                  <a:pt x="4327" y="4075"/>
                                </a:lnTo>
                                <a:lnTo>
                                  <a:pt x="4317" y="4109"/>
                                </a:lnTo>
                                <a:lnTo>
                                  <a:pt x="4310" y="4143"/>
                                </a:lnTo>
                                <a:lnTo>
                                  <a:pt x="4303" y="4176"/>
                                </a:lnTo>
                                <a:lnTo>
                                  <a:pt x="4298" y="4210"/>
                                </a:lnTo>
                                <a:lnTo>
                                  <a:pt x="4294" y="4247"/>
                                </a:lnTo>
                                <a:lnTo>
                                  <a:pt x="4291" y="4286"/>
                                </a:lnTo>
                                <a:lnTo>
                                  <a:pt x="4289" y="4329"/>
                                </a:lnTo>
                                <a:lnTo>
                                  <a:pt x="4287" y="4377"/>
                                </a:lnTo>
                                <a:lnTo>
                                  <a:pt x="4286" y="4431"/>
                                </a:lnTo>
                                <a:lnTo>
                                  <a:pt x="4285" y="4470"/>
                                </a:lnTo>
                                <a:lnTo>
                                  <a:pt x="4284" y="4496"/>
                                </a:lnTo>
                                <a:lnTo>
                                  <a:pt x="4284" y="4521"/>
                                </a:lnTo>
                                <a:lnTo>
                                  <a:pt x="4286" y="4567"/>
                                </a:lnTo>
                                <a:lnTo>
                                  <a:pt x="4288" y="4609"/>
                                </a:lnTo>
                                <a:lnTo>
                                  <a:pt x="4291" y="4649"/>
                                </a:lnTo>
                                <a:lnTo>
                                  <a:pt x="4295" y="4687"/>
                                </a:lnTo>
                                <a:lnTo>
                                  <a:pt x="4301" y="4725"/>
                                </a:lnTo>
                                <a:lnTo>
                                  <a:pt x="4307" y="4763"/>
                                </a:lnTo>
                                <a:lnTo>
                                  <a:pt x="4313" y="4804"/>
                                </a:lnTo>
                                <a:lnTo>
                                  <a:pt x="4317" y="4825"/>
                                </a:lnTo>
                                <a:lnTo>
                                  <a:pt x="4320" y="4846"/>
                                </a:lnTo>
                                <a:lnTo>
                                  <a:pt x="4324" y="4869"/>
                                </a:lnTo>
                                <a:lnTo>
                                  <a:pt x="4328" y="4893"/>
                                </a:lnTo>
                                <a:lnTo>
                                  <a:pt x="4331" y="4916"/>
                                </a:lnTo>
                                <a:lnTo>
                                  <a:pt x="4334" y="4940"/>
                                </a:lnTo>
                                <a:lnTo>
                                  <a:pt x="4337" y="4965"/>
                                </a:lnTo>
                                <a:lnTo>
                                  <a:pt x="4339" y="4989"/>
                                </a:lnTo>
                                <a:lnTo>
                                  <a:pt x="4342" y="5013"/>
                                </a:lnTo>
                                <a:lnTo>
                                  <a:pt x="4344" y="5037"/>
                                </a:lnTo>
                                <a:lnTo>
                                  <a:pt x="4345" y="5061"/>
                                </a:lnTo>
                                <a:lnTo>
                                  <a:pt x="4347" y="5085"/>
                                </a:lnTo>
                                <a:lnTo>
                                  <a:pt x="4349" y="5108"/>
                                </a:lnTo>
                                <a:lnTo>
                                  <a:pt x="4350" y="5131"/>
                                </a:lnTo>
                                <a:lnTo>
                                  <a:pt x="4351" y="5154"/>
                                </a:lnTo>
                                <a:lnTo>
                                  <a:pt x="4352" y="5176"/>
                                </a:lnTo>
                                <a:lnTo>
                                  <a:pt x="4353" y="5197"/>
                                </a:lnTo>
                                <a:lnTo>
                                  <a:pt x="4354" y="5217"/>
                                </a:lnTo>
                                <a:lnTo>
                                  <a:pt x="4355" y="5237"/>
                                </a:lnTo>
                                <a:lnTo>
                                  <a:pt x="4356" y="5255"/>
                                </a:lnTo>
                                <a:lnTo>
                                  <a:pt x="4356" y="5273"/>
                                </a:lnTo>
                                <a:lnTo>
                                  <a:pt x="4357" y="5289"/>
                                </a:lnTo>
                                <a:lnTo>
                                  <a:pt x="4358" y="5305"/>
                                </a:lnTo>
                                <a:lnTo>
                                  <a:pt x="4359" y="5320"/>
                                </a:lnTo>
                                <a:lnTo>
                                  <a:pt x="4361" y="5337"/>
                                </a:lnTo>
                                <a:lnTo>
                                  <a:pt x="4364" y="5356"/>
                                </a:lnTo>
                                <a:lnTo>
                                  <a:pt x="4368" y="5376"/>
                                </a:lnTo>
                                <a:lnTo>
                                  <a:pt x="4373" y="5397"/>
                                </a:lnTo>
                                <a:lnTo>
                                  <a:pt x="4378" y="5419"/>
                                </a:lnTo>
                                <a:lnTo>
                                  <a:pt x="4383" y="5441"/>
                                </a:lnTo>
                                <a:lnTo>
                                  <a:pt x="4389" y="5464"/>
                                </a:lnTo>
                                <a:lnTo>
                                  <a:pt x="4395" y="5487"/>
                                </a:lnTo>
                                <a:lnTo>
                                  <a:pt x="4402" y="5511"/>
                                </a:lnTo>
                                <a:lnTo>
                                  <a:pt x="4408" y="5534"/>
                                </a:lnTo>
                                <a:lnTo>
                                  <a:pt x="4414" y="5557"/>
                                </a:lnTo>
                                <a:lnTo>
                                  <a:pt x="4420" y="5579"/>
                                </a:lnTo>
                                <a:lnTo>
                                  <a:pt x="4426" y="5601"/>
                                </a:lnTo>
                                <a:lnTo>
                                  <a:pt x="4432" y="5622"/>
                                </a:lnTo>
                                <a:lnTo>
                                  <a:pt x="4437" y="5642"/>
                                </a:lnTo>
                                <a:lnTo>
                                  <a:pt x="4441" y="5661"/>
                                </a:lnTo>
                                <a:lnTo>
                                  <a:pt x="4445" y="5678"/>
                                </a:lnTo>
                                <a:lnTo>
                                  <a:pt x="4448" y="5694"/>
                                </a:lnTo>
                                <a:lnTo>
                                  <a:pt x="4451" y="5708"/>
                                </a:lnTo>
                                <a:lnTo>
                                  <a:pt x="4452" y="5722"/>
                                </a:lnTo>
                                <a:lnTo>
                                  <a:pt x="4455" y="5738"/>
                                </a:lnTo>
                                <a:lnTo>
                                  <a:pt x="4457" y="5757"/>
                                </a:lnTo>
                                <a:lnTo>
                                  <a:pt x="4459" y="5777"/>
                                </a:lnTo>
                                <a:lnTo>
                                  <a:pt x="4462" y="5799"/>
                                </a:lnTo>
                                <a:lnTo>
                                  <a:pt x="4465" y="5823"/>
                                </a:lnTo>
                                <a:lnTo>
                                  <a:pt x="4468" y="5847"/>
                                </a:lnTo>
                                <a:lnTo>
                                  <a:pt x="4471" y="5873"/>
                                </a:lnTo>
                                <a:lnTo>
                                  <a:pt x="4475" y="5900"/>
                                </a:lnTo>
                                <a:lnTo>
                                  <a:pt x="4479" y="5928"/>
                                </a:lnTo>
                                <a:lnTo>
                                  <a:pt x="4483" y="5956"/>
                                </a:lnTo>
                                <a:lnTo>
                                  <a:pt x="4487" y="5985"/>
                                </a:lnTo>
                                <a:lnTo>
                                  <a:pt x="4492" y="6013"/>
                                </a:lnTo>
                                <a:lnTo>
                                  <a:pt x="4497" y="6042"/>
                                </a:lnTo>
                                <a:lnTo>
                                  <a:pt x="4502" y="6071"/>
                                </a:lnTo>
                                <a:lnTo>
                                  <a:pt x="4507" y="6099"/>
                                </a:lnTo>
                                <a:lnTo>
                                  <a:pt x="4513" y="6126"/>
                                </a:lnTo>
                                <a:lnTo>
                                  <a:pt x="4519" y="6153"/>
                                </a:lnTo>
                                <a:lnTo>
                                  <a:pt x="4525" y="6179"/>
                                </a:lnTo>
                                <a:lnTo>
                                  <a:pt x="4532" y="6203"/>
                                </a:lnTo>
                                <a:lnTo>
                                  <a:pt x="4539" y="6230"/>
                                </a:lnTo>
                                <a:lnTo>
                                  <a:pt x="4546" y="6260"/>
                                </a:lnTo>
                                <a:lnTo>
                                  <a:pt x="4560" y="6326"/>
                                </a:lnTo>
                                <a:lnTo>
                                  <a:pt x="4575" y="6401"/>
                                </a:lnTo>
                                <a:lnTo>
                                  <a:pt x="4588" y="6485"/>
                                </a:lnTo>
                                <a:lnTo>
                                  <a:pt x="4601" y="6575"/>
                                </a:lnTo>
                                <a:lnTo>
                                  <a:pt x="4612" y="6670"/>
                                </a:lnTo>
                                <a:lnTo>
                                  <a:pt x="4621" y="6770"/>
                                </a:lnTo>
                                <a:lnTo>
                                  <a:pt x="4628" y="6872"/>
                                </a:lnTo>
                                <a:lnTo>
                                  <a:pt x="4633" y="6977"/>
                                </a:lnTo>
                                <a:lnTo>
                                  <a:pt x="4635" y="7083"/>
                                </a:lnTo>
                                <a:lnTo>
                                  <a:pt x="4636" y="7128"/>
                                </a:lnTo>
                                <a:lnTo>
                                  <a:pt x="4635" y="7173"/>
                                </a:lnTo>
                                <a:lnTo>
                                  <a:pt x="4634" y="7260"/>
                                </a:lnTo>
                                <a:lnTo>
                                  <a:pt x="4633" y="7346"/>
                                </a:lnTo>
                                <a:lnTo>
                                  <a:pt x="4630" y="7430"/>
                                </a:lnTo>
                                <a:lnTo>
                                  <a:pt x="4627" y="7510"/>
                                </a:lnTo>
                                <a:lnTo>
                                  <a:pt x="4623" y="7589"/>
                                </a:lnTo>
                                <a:lnTo>
                                  <a:pt x="4619" y="7664"/>
                                </a:lnTo>
                                <a:lnTo>
                                  <a:pt x="4615" y="7736"/>
                                </a:lnTo>
                                <a:lnTo>
                                  <a:pt x="4611" y="7805"/>
                                </a:lnTo>
                                <a:lnTo>
                                  <a:pt x="4606" y="7870"/>
                                </a:lnTo>
                                <a:lnTo>
                                  <a:pt x="4600" y="7932"/>
                                </a:lnTo>
                                <a:lnTo>
                                  <a:pt x="4593" y="7994"/>
                                </a:lnTo>
                                <a:lnTo>
                                  <a:pt x="4583" y="8055"/>
                                </a:lnTo>
                                <a:lnTo>
                                  <a:pt x="4573" y="8116"/>
                                </a:lnTo>
                                <a:lnTo>
                                  <a:pt x="4568" y="8146"/>
                                </a:lnTo>
                                <a:lnTo>
                                  <a:pt x="4563" y="8176"/>
                                </a:lnTo>
                                <a:lnTo>
                                  <a:pt x="4559" y="8206"/>
                                </a:lnTo>
                                <a:lnTo>
                                  <a:pt x="4554" y="8236"/>
                                </a:lnTo>
                                <a:lnTo>
                                  <a:pt x="4549" y="8266"/>
                                </a:lnTo>
                                <a:lnTo>
                                  <a:pt x="4545" y="8296"/>
                                </a:lnTo>
                                <a:lnTo>
                                  <a:pt x="4542" y="8326"/>
                                </a:lnTo>
                                <a:lnTo>
                                  <a:pt x="4539" y="8356"/>
                                </a:lnTo>
                                <a:lnTo>
                                  <a:pt x="4536" y="8387"/>
                                </a:lnTo>
                                <a:lnTo>
                                  <a:pt x="4535" y="8417"/>
                                </a:lnTo>
                                <a:lnTo>
                                  <a:pt x="4534" y="8448"/>
                                </a:lnTo>
                                <a:lnTo>
                                  <a:pt x="4533" y="8479"/>
                                </a:lnTo>
                                <a:lnTo>
                                  <a:pt x="4534" y="8506"/>
                                </a:lnTo>
                                <a:lnTo>
                                  <a:pt x="4534" y="8531"/>
                                </a:lnTo>
                                <a:lnTo>
                                  <a:pt x="4534" y="8553"/>
                                </a:lnTo>
                                <a:lnTo>
                                  <a:pt x="4534" y="8574"/>
                                </a:lnTo>
                                <a:lnTo>
                                  <a:pt x="4535" y="8593"/>
                                </a:lnTo>
                                <a:lnTo>
                                  <a:pt x="4535" y="8611"/>
                                </a:lnTo>
                                <a:lnTo>
                                  <a:pt x="4536" y="8629"/>
                                </a:lnTo>
                                <a:lnTo>
                                  <a:pt x="4537" y="8646"/>
                                </a:lnTo>
                                <a:lnTo>
                                  <a:pt x="4538" y="8663"/>
                                </a:lnTo>
                                <a:lnTo>
                                  <a:pt x="4539" y="8680"/>
                                </a:lnTo>
                                <a:lnTo>
                                  <a:pt x="4541" y="8697"/>
                                </a:lnTo>
                                <a:lnTo>
                                  <a:pt x="4543" y="8716"/>
                                </a:lnTo>
                                <a:lnTo>
                                  <a:pt x="4546" y="8736"/>
                                </a:lnTo>
                                <a:lnTo>
                                  <a:pt x="4549" y="8758"/>
                                </a:lnTo>
                                <a:lnTo>
                                  <a:pt x="4554" y="8786"/>
                                </a:lnTo>
                                <a:lnTo>
                                  <a:pt x="4557" y="8806"/>
                                </a:lnTo>
                                <a:lnTo>
                                  <a:pt x="4560" y="8824"/>
                                </a:lnTo>
                                <a:lnTo>
                                  <a:pt x="4562" y="8842"/>
                                </a:lnTo>
                                <a:lnTo>
                                  <a:pt x="4565" y="8859"/>
                                </a:lnTo>
                                <a:lnTo>
                                  <a:pt x="4567" y="8876"/>
                                </a:lnTo>
                                <a:lnTo>
                                  <a:pt x="4568" y="8893"/>
                                </a:lnTo>
                                <a:lnTo>
                                  <a:pt x="4570" y="8910"/>
                                </a:lnTo>
                                <a:lnTo>
                                  <a:pt x="4571" y="8928"/>
                                </a:lnTo>
                                <a:lnTo>
                                  <a:pt x="4572" y="8947"/>
                                </a:lnTo>
                                <a:lnTo>
                                  <a:pt x="4573" y="8967"/>
                                </a:lnTo>
                                <a:lnTo>
                                  <a:pt x="4573" y="8988"/>
                                </a:lnTo>
                                <a:lnTo>
                                  <a:pt x="4573" y="9012"/>
                                </a:lnTo>
                                <a:lnTo>
                                  <a:pt x="4573" y="9037"/>
                                </a:lnTo>
                                <a:lnTo>
                                  <a:pt x="4572" y="9056"/>
                                </a:lnTo>
                                <a:lnTo>
                                  <a:pt x="4572" y="9079"/>
                                </a:lnTo>
                                <a:lnTo>
                                  <a:pt x="4572" y="9101"/>
                                </a:lnTo>
                                <a:lnTo>
                                  <a:pt x="4572" y="9124"/>
                                </a:lnTo>
                                <a:lnTo>
                                  <a:pt x="4573" y="9146"/>
                                </a:lnTo>
                                <a:lnTo>
                                  <a:pt x="4574" y="9168"/>
                                </a:lnTo>
                                <a:lnTo>
                                  <a:pt x="4575" y="9190"/>
                                </a:lnTo>
                                <a:lnTo>
                                  <a:pt x="4577" y="9211"/>
                                </a:lnTo>
                                <a:lnTo>
                                  <a:pt x="4579" y="9233"/>
                                </a:lnTo>
                                <a:lnTo>
                                  <a:pt x="4581" y="9254"/>
                                </a:lnTo>
                                <a:lnTo>
                                  <a:pt x="4584" y="9275"/>
                                </a:lnTo>
                                <a:lnTo>
                                  <a:pt x="4586" y="9296"/>
                                </a:lnTo>
                                <a:lnTo>
                                  <a:pt x="4589" y="9317"/>
                                </a:lnTo>
                                <a:lnTo>
                                  <a:pt x="4591" y="9337"/>
                                </a:lnTo>
                                <a:lnTo>
                                  <a:pt x="4594" y="9357"/>
                                </a:lnTo>
                                <a:lnTo>
                                  <a:pt x="4597" y="9377"/>
                                </a:lnTo>
                                <a:lnTo>
                                  <a:pt x="4600" y="9397"/>
                                </a:lnTo>
                                <a:lnTo>
                                  <a:pt x="4603" y="9416"/>
                                </a:lnTo>
                                <a:lnTo>
                                  <a:pt x="4606" y="9435"/>
                                </a:lnTo>
                                <a:lnTo>
                                  <a:pt x="4608" y="9453"/>
                                </a:lnTo>
                                <a:lnTo>
                                  <a:pt x="4611" y="9471"/>
                                </a:lnTo>
                                <a:lnTo>
                                  <a:pt x="4614" y="9490"/>
                                </a:lnTo>
                                <a:lnTo>
                                  <a:pt x="4623" y="9555"/>
                                </a:lnTo>
                                <a:lnTo>
                                  <a:pt x="4630" y="9606"/>
                                </a:lnTo>
                                <a:lnTo>
                                  <a:pt x="4637" y="9662"/>
                                </a:lnTo>
                                <a:lnTo>
                                  <a:pt x="4643" y="9725"/>
                                </a:lnTo>
                                <a:lnTo>
                                  <a:pt x="4649" y="9793"/>
                                </a:lnTo>
                                <a:lnTo>
                                  <a:pt x="4653" y="9867"/>
                                </a:lnTo>
                                <a:lnTo>
                                  <a:pt x="4655" y="9946"/>
                                </a:lnTo>
                                <a:lnTo>
                                  <a:pt x="4656" y="9988"/>
                                </a:lnTo>
                                <a:lnTo>
                                  <a:pt x="4656" y="10031"/>
                                </a:lnTo>
                                <a:lnTo>
                                  <a:pt x="4653" y="10121"/>
                                </a:lnTo>
                                <a:lnTo>
                                  <a:pt x="4650" y="10171"/>
                                </a:lnTo>
                                <a:lnTo>
                                  <a:pt x="4646" y="10222"/>
                                </a:lnTo>
                                <a:lnTo>
                                  <a:pt x="4640" y="10275"/>
                                </a:lnTo>
                                <a:lnTo>
                                  <a:pt x="4632" y="10329"/>
                                </a:lnTo>
                                <a:lnTo>
                                  <a:pt x="4624" y="10384"/>
                                </a:lnTo>
                                <a:lnTo>
                                  <a:pt x="4614" y="10440"/>
                                </a:lnTo>
                                <a:lnTo>
                                  <a:pt x="4604" y="10497"/>
                                </a:lnTo>
                                <a:lnTo>
                                  <a:pt x="4593" y="10553"/>
                                </a:lnTo>
                                <a:lnTo>
                                  <a:pt x="4581" y="10610"/>
                                </a:lnTo>
                                <a:lnTo>
                                  <a:pt x="4569" y="10667"/>
                                </a:lnTo>
                                <a:lnTo>
                                  <a:pt x="4557" y="10723"/>
                                </a:lnTo>
                                <a:lnTo>
                                  <a:pt x="4544" y="10778"/>
                                </a:lnTo>
                                <a:lnTo>
                                  <a:pt x="4532" y="10832"/>
                                </a:lnTo>
                                <a:lnTo>
                                  <a:pt x="4520" y="10884"/>
                                </a:lnTo>
                                <a:lnTo>
                                  <a:pt x="4508" y="10936"/>
                                </a:lnTo>
                                <a:lnTo>
                                  <a:pt x="4497" y="10985"/>
                                </a:lnTo>
                                <a:lnTo>
                                  <a:pt x="4486" y="11032"/>
                                </a:lnTo>
                                <a:lnTo>
                                  <a:pt x="4477" y="11077"/>
                                </a:lnTo>
                                <a:lnTo>
                                  <a:pt x="4468" y="11120"/>
                                </a:lnTo>
                                <a:lnTo>
                                  <a:pt x="4461" y="11159"/>
                                </a:lnTo>
                                <a:lnTo>
                                  <a:pt x="4454" y="11196"/>
                                </a:lnTo>
                                <a:lnTo>
                                  <a:pt x="4448" y="11233"/>
                                </a:lnTo>
                                <a:lnTo>
                                  <a:pt x="4443" y="11268"/>
                                </a:lnTo>
                                <a:lnTo>
                                  <a:pt x="4438" y="11301"/>
                                </a:lnTo>
                                <a:lnTo>
                                  <a:pt x="4429" y="11365"/>
                                </a:lnTo>
                                <a:lnTo>
                                  <a:pt x="4422" y="11424"/>
                                </a:lnTo>
                                <a:lnTo>
                                  <a:pt x="4416" y="11477"/>
                                </a:lnTo>
                                <a:lnTo>
                                  <a:pt x="4412" y="11525"/>
                                </a:lnTo>
                                <a:lnTo>
                                  <a:pt x="4409" y="11568"/>
                                </a:lnTo>
                                <a:lnTo>
                                  <a:pt x="4406" y="11605"/>
                                </a:lnTo>
                                <a:lnTo>
                                  <a:pt x="4404" y="11650"/>
                                </a:lnTo>
                                <a:lnTo>
                                  <a:pt x="4402" y="11688"/>
                                </a:lnTo>
                                <a:lnTo>
                                  <a:pt x="4401" y="11735"/>
                                </a:lnTo>
                                <a:lnTo>
                                  <a:pt x="4400" y="11774"/>
                                </a:lnTo>
                                <a:lnTo>
                                  <a:pt x="4400" y="11808"/>
                                </a:lnTo>
                                <a:lnTo>
                                  <a:pt x="4400" y="11823"/>
                                </a:lnTo>
                                <a:lnTo>
                                  <a:pt x="4401" y="11880"/>
                                </a:lnTo>
                                <a:lnTo>
                                  <a:pt x="4402" y="11924"/>
                                </a:lnTo>
                                <a:lnTo>
                                  <a:pt x="4403" y="11943"/>
                                </a:lnTo>
                                <a:lnTo>
                                  <a:pt x="4403" y="11960"/>
                                </a:lnTo>
                                <a:lnTo>
                                  <a:pt x="4404" y="11974"/>
                                </a:lnTo>
                                <a:lnTo>
                                  <a:pt x="4404" y="11984"/>
                                </a:lnTo>
                                <a:lnTo>
                                  <a:pt x="4404" y="11993"/>
                                </a:lnTo>
                                <a:lnTo>
                                  <a:pt x="4410" y="12021"/>
                                </a:lnTo>
                                <a:lnTo>
                                  <a:pt x="4420" y="12061"/>
                                </a:lnTo>
                                <a:lnTo>
                                  <a:pt x="4427" y="12083"/>
                                </a:lnTo>
                                <a:lnTo>
                                  <a:pt x="4435" y="12106"/>
                                </a:lnTo>
                                <a:lnTo>
                                  <a:pt x="4445" y="12129"/>
                                </a:lnTo>
                                <a:lnTo>
                                  <a:pt x="4455" y="12151"/>
                                </a:lnTo>
                                <a:lnTo>
                                  <a:pt x="4466" y="12173"/>
                                </a:lnTo>
                                <a:lnTo>
                                  <a:pt x="4478" y="12192"/>
                                </a:lnTo>
                                <a:lnTo>
                                  <a:pt x="4490" y="12209"/>
                                </a:lnTo>
                                <a:lnTo>
                                  <a:pt x="4508" y="12227"/>
                                </a:lnTo>
                                <a:lnTo>
                                  <a:pt x="4530" y="12245"/>
                                </a:lnTo>
                                <a:lnTo>
                                  <a:pt x="4557" y="12265"/>
                                </a:lnTo>
                                <a:lnTo>
                                  <a:pt x="4590" y="12286"/>
                                </a:lnTo>
                                <a:lnTo>
                                  <a:pt x="4607" y="12298"/>
                                </a:lnTo>
                                <a:lnTo>
                                  <a:pt x="4626" y="12309"/>
                                </a:lnTo>
                                <a:lnTo>
                                  <a:pt x="4645" y="12321"/>
                                </a:lnTo>
                                <a:lnTo>
                                  <a:pt x="4665" y="12333"/>
                                </a:lnTo>
                                <a:lnTo>
                                  <a:pt x="4686" y="12345"/>
                                </a:lnTo>
                                <a:lnTo>
                                  <a:pt x="4707" y="12357"/>
                                </a:lnTo>
                                <a:lnTo>
                                  <a:pt x="4728" y="12369"/>
                                </a:lnTo>
                                <a:lnTo>
                                  <a:pt x="4750" y="12381"/>
                                </a:lnTo>
                                <a:lnTo>
                                  <a:pt x="4772" y="12393"/>
                                </a:lnTo>
                                <a:lnTo>
                                  <a:pt x="4805" y="12407"/>
                                </a:lnTo>
                                <a:lnTo>
                                  <a:pt x="4824" y="12415"/>
                                </a:lnTo>
                                <a:lnTo>
                                  <a:pt x="4845" y="12423"/>
                                </a:lnTo>
                                <a:lnTo>
                                  <a:pt x="4866" y="12431"/>
                                </a:lnTo>
                                <a:lnTo>
                                  <a:pt x="4888" y="12439"/>
                                </a:lnTo>
                                <a:lnTo>
                                  <a:pt x="4909" y="12446"/>
                                </a:lnTo>
                                <a:lnTo>
                                  <a:pt x="4930" y="12453"/>
                                </a:lnTo>
                                <a:lnTo>
                                  <a:pt x="4950" y="12460"/>
                                </a:lnTo>
                                <a:lnTo>
                                  <a:pt x="4983" y="12471"/>
                                </a:lnTo>
                                <a:lnTo>
                                  <a:pt x="5010" y="12480"/>
                                </a:lnTo>
                                <a:lnTo>
                                  <a:pt x="5036" y="12489"/>
                                </a:lnTo>
                                <a:lnTo>
                                  <a:pt x="5061" y="12499"/>
                                </a:lnTo>
                                <a:lnTo>
                                  <a:pt x="5085" y="12510"/>
                                </a:lnTo>
                                <a:lnTo>
                                  <a:pt x="5108" y="12520"/>
                                </a:lnTo>
                                <a:lnTo>
                                  <a:pt x="5147" y="12542"/>
                                </a:lnTo>
                                <a:lnTo>
                                  <a:pt x="5177" y="12564"/>
                                </a:lnTo>
                                <a:lnTo>
                                  <a:pt x="5195" y="12585"/>
                                </a:lnTo>
                                <a:lnTo>
                                  <a:pt x="5201" y="12603"/>
                                </a:lnTo>
                                <a:lnTo>
                                  <a:pt x="5198" y="12623"/>
                                </a:lnTo>
                                <a:lnTo>
                                  <a:pt x="5181" y="12660"/>
                                </a:lnTo>
                                <a:lnTo>
                                  <a:pt x="5150" y="12689"/>
                                </a:lnTo>
                                <a:lnTo>
                                  <a:pt x="5106" y="12713"/>
                                </a:lnTo>
                                <a:lnTo>
                                  <a:pt x="5082" y="12722"/>
                                </a:lnTo>
                                <a:lnTo>
                                  <a:pt x="5055" y="12730"/>
                                </a:lnTo>
                                <a:lnTo>
                                  <a:pt x="5026" y="12737"/>
                                </a:lnTo>
                                <a:lnTo>
                                  <a:pt x="4997" y="12743"/>
                                </a:lnTo>
                                <a:lnTo>
                                  <a:pt x="4967" y="12747"/>
                                </a:lnTo>
                                <a:lnTo>
                                  <a:pt x="4937" y="12750"/>
                                </a:lnTo>
                                <a:lnTo>
                                  <a:pt x="4906" y="12753"/>
                                </a:lnTo>
                                <a:lnTo>
                                  <a:pt x="4876" y="12754"/>
                                </a:lnTo>
                                <a:lnTo>
                                  <a:pt x="4846" y="12754"/>
                                </a:lnTo>
                                <a:lnTo>
                                  <a:pt x="4818" y="12754"/>
                                </a:lnTo>
                                <a:lnTo>
                                  <a:pt x="4791" y="12752"/>
                                </a:lnTo>
                                <a:lnTo>
                                  <a:pt x="4766" y="12750"/>
                                </a:lnTo>
                                <a:lnTo>
                                  <a:pt x="4713" y="12743"/>
                                </a:lnTo>
                                <a:lnTo>
                                  <a:pt x="4687" y="12738"/>
                                </a:lnTo>
                                <a:lnTo>
                                  <a:pt x="4643" y="12730"/>
                                </a:lnTo>
                                <a:lnTo>
                                  <a:pt x="4607" y="12721"/>
                                </a:lnTo>
                                <a:lnTo>
                                  <a:pt x="4576" y="12711"/>
                                </a:lnTo>
                                <a:lnTo>
                                  <a:pt x="4548" y="12700"/>
                                </a:lnTo>
                                <a:lnTo>
                                  <a:pt x="4519" y="12687"/>
                                </a:lnTo>
                                <a:lnTo>
                                  <a:pt x="4486" y="12671"/>
                                </a:lnTo>
                                <a:lnTo>
                                  <a:pt x="4467" y="12662"/>
                                </a:lnTo>
                                <a:lnTo>
                                  <a:pt x="4446" y="12653"/>
                                </a:lnTo>
                                <a:lnTo>
                                  <a:pt x="4422" y="12642"/>
                                </a:lnTo>
                                <a:lnTo>
                                  <a:pt x="4415" y="12639"/>
                                </a:lnTo>
                                <a:lnTo>
                                  <a:pt x="4403" y="12634"/>
                                </a:lnTo>
                                <a:lnTo>
                                  <a:pt x="4391" y="12628"/>
                                </a:lnTo>
                                <a:lnTo>
                                  <a:pt x="4378" y="12623"/>
                                </a:lnTo>
                                <a:lnTo>
                                  <a:pt x="4364" y="12617"/>
                                </a:lnTo>
                                <a:lnTo>
                                  <a:pt x="4350" y="12611"/>
                                </a:lnTo>
                                <a:lnTo>
                                  <a:pt x="4334" y="12605"/>
                                </a:lnTo>
                                <a:lnTo>
                                  <a:pt x="4318" y="12600"/>
                                </a:lnTo>
                                <a:lnTo>
                                  <a:pt x="4300" y="12594"/>
                                </a:lnTo>
                                <a:lnTo>
                                  <a:pt x="4281" y="12589"/>
                                </a:lnTo>
                                <a:lnTo>
                                  <a:pt x="4260" y="12584"/>
                                </a:lnTo>
                                <a:lnTo>
                                  <a:pt x="4238" y="12580"/>
                                </a:lnTo>
                                <a:lnTo>
                                  <a:pt x="4213" y="12576"/>
                                </a:lnTo>
                                <a:lnTo>
                                  <a:pt x="4187" y="12572"/>
                                </a:lnTo>
                                <a:lnTo>
                                  <a:pt x="4159" y="12569"/>
                                </a:lnTo>
                                <a:lnTo>
                                  <a:pt x="4128" y="12567"/>
                                </a:lnTo>
                                <a:lnTo>
                                  <a:pt x="4118" y="12567"/>
                                </a:lnTo>
                                <a:lnTo>
                                  <a:pt x="4081" y="12563"/>
                                </a:lnTo>
                                <a:lnTo>
                                  <a:pt x="4049" y="12558"/>
                                </a:lnTo>
                                <a:lnTo>
                                  <a:pt x="4021" y="12551"/>
                                </a:lnTo>
                                <a:lnTo>
                                  <a:pt x="3997" y="12543"/>
                                </a:lnTo>
                                <a:lnTo>
                                  <a:pt x="3978" y="12532"/>
                                </a:lnTo>
                                <a:lnTo>
                                  <a:pt x="3962" y="12520"/>
                                </a:lnTo>
                                <a:lnTo>
                                  <a:pt x="3949" y="12507"/>
                                </a:lnTo>
                                <a:lnTo>
                                  <a:pt x="3939" y="12492"/>
                                </a:lnTo>
                                <a:lnTo>
                                  <a:pt x="3932" y="12475"/>
                                </a:lnTo>
                                <a:lnTo>
                                  <a:pt x="3927" y="12458"/>
                                </a:lnTo>
                                <a:lnTo>
                                  <a:pt x="3924" y="12440"/>
                                </a:lnTo>
                                <a:lnTo>
                                  <a:pt x="3923" y="12420"/>
                                </a:lnTo>
                                <a:lnTo>
                                  <a:pt x="3922" y="12408"/>
                                </a:lnTo>
                                <a:lnTo>
                                  <a:pt x="3924" y="12388"/>
                                </a:lnTo>
                                <a:lnTo>
                                  <a:pt x="3927" y="12370"/>
                                </a:lnTo>
                                <a:lnTo>
                                  <a:pt x="3931" y="12353"/>
                                </a:lnTo>
                                <a:lnTo>
                                  <a:pt x="3937" y="12337"/>
                                </a:lnTo>
                                <a:lnTo>
                                  <a:pt x="3944" y="12321"/>
                                </a:lnTo>
                                <a:lnTo>
                                  <a:pt x="3952" y="12305"/>
                                </a:lnTo>
                                <a:lnTo>
                                  <a:pt x="3959" y="12288"/>
                                </a:lnTo>
                                <a:lnTo>
                                  <a:pt x="3967" y="12270"/>
                                </a:lnTo>
                                <a:lnTo>
                                  <a:pt x="3974" y="12251"/>
                                </a:lnTo>
                                <a:lnTo>
                                  <a:pt x="3980" y="12230"/>
                                </a:lnTo>
                                <a:lnTo>
                                  <a:pt x="3985" y="12207"/>
                                </a:lnTo>
                                <a:lnTo>
                                  <a:pt x="3989" y="12181"/>
                                </a:lnTo>
                                <a:lnTo>
                                  <a:pt x="3990" y="12167"/>
                                </a:lnTo>
                                <a:lnTo>
                                  <a:pt x="3990" y="12148"/>
                                </a:lnTo>
                                <a:lnTo>
                                  <a:pt x="3990" y="12127"/>
                                </a:lnTo>
                                <a:lnTo>
                                  <a:pt x="3988" y="12105"/>
                                </a:lnTo>
                                <a:lnTo>
                                  <a:pt x="3986" y="12082"/>
                                </a:lnTo>
                                <a:lnTo>
                                  <a:pt x="3984" y="12059"/>
                                </a:lnTo>
                                <a:lnTo>
                                  <a:pt x="3981" y="12037"/>
                                </a:lnTo>
                                <a:lnTo>
                                  <a:pt x="3979" y="12016"/>
                                </a:lnTo>
                                <a:lnTo>
                                  <a:pt x="3977" y="11996"/>
                                </a:lnTo>
                                <a:lnTo>
                                  <a:pt x="3976" y="11979"/>
                                </a:lnTo>
                                <a:lnTo>
                                  <a:pt x="3975" y="11965"/>
                                </a:lnTo>
                                <a:lnTo>
                                  <a:pt x="3975" y="11960"/>
                                </a:lnTo>
                                <a:lnTo>
                                  <a:pt x="3975" y="11945"/>
                                </a:lnTo>
                                <a:lnTo>
                                  <a:pt x="3976" y="11928"/>
                                </a:lnTo>
                                <a:lnTo>
                                  <a:pt x="3978" y="11909"/>
                                </a:lnTo>
                                <a:lnTo>
                                  <a:pt x="3981" y="11889"/>
                                </a:lnTo>
                                <a:lnTo>
                                  <a:pt x="3984" y="11868"/>
                                </a:lnTo>
                                <a:lnTo>
                                  <a:pt x="3987" y="11846"/>
                                </a:lnTo>
                                <a:lnTo>
                                  <a:pt x="3990" y="11824"/>
                                </a:lnTo>
                                <a:lnTo>
                                  <a:pt x="3993" y="11802"/>
                                </a:lnTo>
                                <a:lnTo>
                                  <a:pt x="3995" y="11778"/>
                                </a:lnTo>
                                <a:lnTo>
                                  <a:pt x="3997" y="11760"/>
                                </a:lnTo>
                                <a:lnTo>
                                  <a:pt x="3998" y="11741"/>
                                </a:lnTo>
                                <a:lnTo>
                                  <a:pt x="3999" y="11723"/>
                                </a:lnTo>
                                <a:lnTo>
                                  <a:pt x="3999" y="11704"/>
                                </a:lnTo>
                                <a:lnTo>
                                  <a:pt x="3999" y="11685"/>
                                </a:lnTo>
                                <a:lnTo>
                                  <a:pt x="3998" y="11666"/>
                                </a:lnTo>
                                <a:lnTo>
                                  <a:pt x="3998" y="11645"/>
                                </a:lnTo>
                                <a:lnTo>
                                  <a:pt x="3996" y="11624"/>
                                </a:lnTo>
                                <a:lnTo>
                                  <a:pt x="3995" y="11601"/>
                                </a:lnTo>
                                <a:lnTo>
                                  <a:pt x="3993" y="11577"/>
                                </a:lnTo>
                                <a:lnTo>
                                  <a:pt x="3991" y="11552"/>
                                </a:lnTo>
                                <a:lnTo>
                                  <a:pt x="3989" y="11524"/>
                                </a:lnTo>
                                <a:lnTo>
                                  <a:pt x="3987" y="11495"/>
                                </a:lnTo>
                                <a:lnTo>
                                  <a:pt x="3984" y="11463"/>
                                </a:lnTo>
                                <a:lnTo>
                                  <a:pt x="3982" y="11429"/>
                                </a:lnTo>
                                <a:lnTo>
                                  <a:pt x="3979" y="11393"/>
                                </a:lnTo>
                                <a:lnTo>
                                  <a:pt x="3976" y="11354"/>
                                </a:lnTo>
                                <a:lnTo>
                                  <a:pt x="3973" y="11311"/>
                                </a:lnTo>
                                <a:lnTo>
                                  <a:pt x="3970" y="11266"/>
                                </a:lnTo>
                                <a:lnTo>
                                  <a:pt x="3967" y="11220"/>
                                </a:lnTo>
                                <a:lnTo>
                                  <a:pt x="3963" y="11176"/>
                                </a:lnTo>
                                <a:lnTo>
                                  <a:pt x="3959" y="11134"/>
                                </a:lnTo>
                                <a:lnTo>
                                  <a:pt x="3954" y="11093"/>
                                </a:lnTo>
                                <a:lnTo>
                                  <a:pt x="3948" y="11054"/>
                                </a:lnTo>
                                <a:lnTo>
                                  <a:pt x="3943" y="11017"/>
                                </a:lnTo>
                                <a:lnTo>
                                  <a:pt x="3937" y="10980"/>
                                </a:lnTo>
                                <a:lnTo>
                                  <a:pt x="3930" y="10945"/>
                                </a:lnTo>
                                <a:lnTo>
                                  <a:pt x="3924" y="10911"/>
                                </a:lnTo>
                                <a:lnTo>
                                  <a:pt x="3917" y="10878"/>
                                </a:lnTo>
                                <a:lnTo>
                                  <a:pt x="3910" y="10845"/>
                                </a:lnTo>
                                <a:lnTo>
                                  <a:pt x="3902" y="10813"/>
                                </a:lnTo>
                                <a:lnTo>
                                  <a:pt x="3895" y="10781"/>
                                </a:lnTo>
                                <a:lnTo>
                                  <a:pt x="3887" y="10750"/>
                                </a:lnTo>
                                <a:lnTo>
                                  <a:pt x="3880" y="10718"/>
                                </a:lnTo>
                                <a:lnTo>
                                  <a:pt x="3872" y="10687"/>
                                </a:lnTo>
                                <a:lnTo>
                                  <a:pt x="3864" y="10655"/>
                                </a:lnTo>
                                <a:lnTo>
                                  <a:pt x="3857" y="10623"/>
                                </a:lnTo>
                                <a:lnTo>
                                  <a:pt x="3849" y="10591"/>
                                </a:lnTo>
                                <a:lnTo>
                                  <a:pt x="3842" y="10558"/>
                                </a:lnTo>
                                <a:lnTo>
                                  <a:pt x="3835" y="10524"/>
                                </a:lnTo>
                                <a:lnTo>
                                  <a:pt x="3829" y="10492"/>
                                </a:lnTo>
                                <a:lnTo>
                                  <a:pt x="3824" y="10459"/>
                                </a:lnTo>
                                <a:lnTo>
                                  <a:pt x="3819" y="10426"/>
                                </a:lnTo>
                                <a:lnTo>
                                  <a:pt x="3816" y="10394"/>
                                </a:lnTo>
                                <a:lnTo>
                                  <a:pt x="3813" y="10362"/>
                                </a:lnTo>
                                <a:lnTo>
                                  <a:pt x="3811" y="10330"/>
                                </a:lnTo>
                                <a:lnTo>
                                  <a:pt x="3809" y="10299"/>
                                </a:lnTo>
                                <a:lnTo>
                                  <a:pt x="3809" y="10267"/>
                                </a:lnTo>
                                <a:lnTo>
                                  <a:pt x="3809" y="10235"/>
                                </a:lnTo>
                                <a:lnTo>
                                  <a:pt x="3809" y="10204"/>
                                </a:lnTo>
                                <a:lnTo>
                                  <a:pt x="3810" y="10172"/>
                                </a:lnTo>
                                <a:lnTo>
                                  <a:pt x="3812" y="10141"/>
                                </a:lnTo>
                                <a:lnTo>
                                  <a:pt x="3814" y="10109"/>
                                </a:lnTo>
                                <a:lnTo>
                                  <a:pt x="3817" y="10078"/>
                                </a:lnTo>
                                <a:lnTo>
                                  <a:pt x="3820" y="10046"/>
                                </a:lnTo>
                                <a:lnTo>
                                  <a:pt x="3823" y="10014"/>
                                </a:lnTo>
                                <a:lnTo>
                                  <a:pt x="3827" y="9982"/>
                                </a:lnTo>
                                <a:lnTo>
                                  <a:pt x="3832" y="9949"/>
                                </a:lnTo>
                                <a:lnTo>
                                  <a:pt x="3836" y="9917"/>
                                </a:lnTo>
                                <a:lnTo>
                                  <a:pt x="3841" y="9886"/>
                                </a:lnTo>
                                <a:lnTo>
                                  <a:pt x="3850" y="9830"/>
                                </a:lnTo>
                                <a:lnTo>
                                  <a:pt x="3859" y="9782"/>
                                </a:lnTo>
                                <a:lnTo>
                                  <a:pt x="3868" y="9741"/>
                                </a:lnTo>
                                <a:lnTo>
                                  <a:pt x="3872" y="9721"/>
                                </a:lnTo>
                                <a:lnTo>
                                  <a:pt x="3876" y="9703"/>
                                </a:lnTo>
                                <a:lnTo>
                                  <a:pt x="3882" y="9669"/>
                                </a:lnTo>
                                <a:lnTo>
                                  <a:pt x="3888" y="9635"/>
                                </a:lnTo>
                                <a:lnTo>
                                  <a:pt x="3893" y="9600"/>
                                </a:lnTo>
                                <a:lnTo>
                                  <a:pt x="3895" y="9582"/>
                                </a:lnTo>
                                <a:lnTo>
                                  <a:pt x="3896" y="9563"/>
                                </a:lnTo>
                                <a:lnTo>
                                  <a:pt x="3897" y="9543"/>
                                </a:lnTo>
                                <a:lnTo>
                                  <a:pt x="3898" y="9521"/>
                                </a:lnTo>
                                <a:lnTo>
                                  <a:pt x="3898" y="9498"/>
                                </a:lnTo>
                                <a:lnTo>
                                  <a:pt x="3898" y="9477"/>
                                </a:lnTo>
                                <a:lnTo>
                                  <a:pt x="3896" y="9456"/>
                                </a:lnTo>
                                <a:lnTo>
                                  <a:pt x="3894" y="9435"/>
                                </a:lnTo>
                                <a:lnTo>
                                  <a:pt x="3892" y="9414"/>
                                </a:lnTo>
                                <a:lnTo>
                                  <a:pt x="3888" y="9393"/>
                                </a:lnTo>
                                <a:lnTo>
                                  <a:pt x="3884" y="9371"/>
                                </a:lnTo>
                                <a:lnTo>
                                  <a:pt x="3880" y="9350"/>
                                </a:lnTo>
                                <a:lnTo>
                                  <a:pt x="3875" y="9329"/>
                                </a:lnTo>
                                <a:lnTo>
                                  <a:pt x="3870" y="9308"/>
                                </a:lnTo>
                                <a:lnTo>
                                  <a:pt x="3864" y="9287"/>
                                </a:lnTo>
                                <a:lnTo>
                                  <a:pt x="3859" y="9267"/>
                                </a:lnTo>
                                <a:lnTo>
                                  <a:pt x="3853" y="9247"/>
                                </a:lnTo>
                                <a:lnTo>
                                  <a:pt x="3847" y="9227"/>
                                </a:lnTo>
                                <a:lnTo>
                                  <a:pt x="3841" y="9208"/>
                                </a:lnTo>
                                <a:lnTo>
                                  <a:pt x="3835" y="9189"/>
                                </a:lnTo>
                                <a:lnTo>
                                  <a:pt x="3830" y="9171"/>
                                </a:lnTo>
                                <a:lnTo>
                                  <a:pt x="3824" y="9154"/>
                                </a:lnTo>
                                <a:lnTo>
                                  <a:pt x="3819" y="9137"/>
                                </a:lnTo>
                                <a:lnTo>
                                  <a:pt x="3814" y="9122"/>
                                </a:lnTo>
                                <a:lnTo>
                                  <a:pt x="3809" y="9107"/>
                                </a:lnTo>
                                <a:lnTo>
                                  <a:pt x="3805" y="9091"/>
                                </a:lnTo>
                                <a:lnTo>
                                  <a:pt x="3800" y="9074"/>
                                </a:lnTo>
                                <a:lnTo>
                                  <a:pt x="3796" y="9057"/>
                                </a:lnTo>
                                <a:lnTo>
                                  <a:pt x="3792" y="9038"/>
                                </a:lnTo>
                                <a:lnTo>
                                  <a:pt x="3788" y="9020"/>
                                </a:lnTo>
                                <a:lnTo>
                                  <a:pt x="3784" y="9000"/>
                                </a:lnTo>
                                <a:lnTo>
                                  <a:pt x="3781" y="8980"/>
                                </a:lnTo>
                                <a:lnTo>
                                  <a:pt x="3778" y="8960"/>
                                </a:lnTo>
                                <a:lnTo>
                                  <a:pt x="3774" y="8939"/>
                                </a:lnTo>
                                <a:lnTo>
                                  <a:pt x="3771" y="8918"/>
                                </a:lnTo>
                                <a:lnTo>
                                  <a:pt x="3768" y="8897"/>
                                </a:lnTo>
                                <a:lnTo>
                                  <a:pt x="3766" y="8876"/>
                                </a:lnTo>
                                <a:lnTo>
                                  <a:pt x="3763" y="8855"/>
                                </a:lnTo>
                                <a:lnTo>
                                  <a:pt x="3761" y="8834"/>
                                </a:lnTo>
                                <a:lnTo>
                                  <a:pt x="3759" y="8813"/>
                                </a:lnTo>
                                <a:lnTo>
                                  <a:pt x="3757" y="8792"/>
                                </a:lnTo>
                                <a:lnTo>
                                  <a:pt x="3756" y="8771"/>
                                </a:lnTo>
                                <a:lnTo>
                                  <a:pt x="3754" y="8751"/>
                                </a:lnTo>
                                <a:lnTo>
                                  <a:pt x="3754" y="8737"/>
                                </a:lnTo>
                                <a:lnTo>
                                  <a:pt x="3752" y="8719"/>
                                </a:lnTo>
                                <a:lnTo>
                                  <a:pt x="3751" y="8700"/>
                                </a:lnTo>
                                <a:lnTo>
                                  <a:pt x="3748" y="8681"/>
                                </a:lnTo>
                                <a:lnTo>
                                  <a:pt x="3746" y="8662"/>
                                </a:lnTo>
                                <a:lnTo>
                                  <a:pt x="3742" y="8642"/>
                                </a:lnTo>
                                <a:lnTo>
                                  <a:pt x="3739" y="8622"/>
                                </a:lnTo>
                                <a:lnTo>
                                  <a:pt x="3734" y="8601"/>
                                </a:lnTo>
                                <a:lnTo>
                                  <a:pt x="3730" y="8579"/>
                                </a:lnTo>
                                <a:lnTo>
                                  <a:pt x="3725" y="8556"/>
                                </a:lnTo>
                                <a:lnTo>
                                  <a:pt x="3719" y="8532"/>
                                </a:lnTo>
                                <a:lnTo>
                                  <a:pt x="3714" y="8507"/>
                                </a:lnTo>
                                <a:lnTo>
                                  <a:pt x="3708" y="8481"/>
                                </a:lnTo>
                                <a:lnTo>
                                  <a:pt x="3701" y="8454"/>
                                </a:lnTo>
                                <a:lnTo>
                                  <a:pt x="3694" y="8425"/>
                                </a:lnTo>
                                <a:lnTo>
                                  <a:pt x="3687" y="8394"/>
                                </a:lnTo>
                                <a:lnTo>
                                  <a:pt x="3680" y="8361"/>
                                </a:lnTo>
                                <a:lnTo>
                                  <a:pt x="3672" y="8327"/>
                                </a:lnTo>
                                <a:lnTo>
                                  <a:pt x="3664" y="8291"/>
                                </a:lnTo>
                                <a:lnTo>
                                  <a:pt x="3656" y="8253"/>
                                </a:lnTo>
                                <a:lnTo>
                                  <a:pt x="3647" y="8212"/>
                                </a:lnTo>
                                <a:lnTo>
                                  <a:pt x="3638" y="8169"/>
                                </a:lnTo>
                                <a:lnTo>
                                  <a:pt x="3626" y="8122"/>
                                </a:lnTo>
                                <a:lnTo>
                                  <a:pt x="3612" y="8072"/>
                                </a:lnTo>
                                <a:lnTo>
                                  <a:pt x="3596" y="8019"/>
                                </a:lnTo>
                                <a:lnTo>
                                  <a:pt x="3580" y="7964"/>
                                </a:lnTo>
                                <a:lnTo>
                                  <a:pt x="3562" y="7907"/>
                                </a:lnTo>
                                <a:lnTo>
                                  <a:pt x="3543" y="7849"/>
                                </a:lnTo>
                                <a:lnTo>
                                  <a:pt x="3524" y="7790"/>
                                </a:lnTo>
                                <a:lnTo>
                                  <a:pt x="3504" y="7731"/>
                                </a:lnTo>
                                <a:lnTo>
                                  <a:pt x="3485" y="7672"/>
                                </a:lnTo>
                                <a:lnTo>
                                  <a:pt x="3465" y="7614"/>
                                </a:lnTo>
                                <a:lnTo>
                                  <a:pt x="3447" y="7556"/>
                                </a:lnTo>
                                <a:lnTo>
                                  <a:pt x="3429" y="7500"/>
                                </a:lnTo>
                                <a:lnTo>
                                  <a:pt x="3412" y="7446"/>
                                </a:lnTo>
                                <a:lnTo>
                                  <a:pt x="3396" y="7394"/>
                                </a:lnTo>
                                <a:lnTo>
                                  <a:pt x="3383" y="7345"/>
                                </a:lnTo>
                                <a:lnTo>
                                  <a:pt x="3371" y="7299"/>
                                </a:lnTo>
                                <a:lnTo>
                                  <a:pt x="3361" y="7257"/>
                                </a:lnTo>
                                <a:lnTo>
                                  <a:pt x="3353" y="7219"/>
                                </a:lnTo>
                                <a:lnTo>
                                  <a:pt x="3349" y="7186"/>
                                </a:lnTo>
                                <a:lnTo>
                                  <a:pt x="3346" y="7156"/>
                                </a:lnTo>
                                <a:lnTo>
                                  <a:pt x="3343" y="7125"/>
                                </a:lnTo>
                                <a:lnTo>
                                  <a:pt x="3341" y="7094"/>
                                </a:lnTo>
                                <a:lnTo>
                                  <a:pt x="3339" y="7064"/>
                                </a:lnTo>
                                <a:lnTo>
                                  <a:pt x="3337" y="7034"/>
                                </a:lnTo>
                                <a:lnTo>
                                  <a:pt x="3336" y="7005"/>
                                </a:lnTo>
                                <a:lnTo>
                                  <a:pt x="3335" y="6976"/>
                                </a:lnTo>
                                <a:lnTo>
                                  <a:pt x="3333" y="6923"/>
                                </a:lnTo>
                                <a:lnTo>
                                  <a:pt x="3333" y="6875"/>
                                </a:lnTo>
                                <a:lnTo>
                                  <a:pt x="3332" y="6853"/>
                                </a:lnTo>
                                <a:lnTo>
                                  <a:pt x="3332" y="6833"/>
                                </a:lnTo>
                                <a:lnTo>
                                  <a:pt x="3333" y="6800"/>
                                </a:lnTo>
                                <a:lnTo>
                                  <a:pt x="3333" y="6769"/>
                                </a:lnTo>
                                <a:lnTo>
                                  <a:pt x="3333" y="6763"/>
                                </a:lnTo>
                                <a:lnTo>
                                  <a:pt x="3313" y="6772"/>
                                </a:lnTo>
                                <a:lnTo>
                                  <a:pt x="3298" y="6776"/>
                                </a:lnTo>
                                <a:lnTo>
                                  <a:pt x="3276" y="6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12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16" o:spid="_x0000_s1026" style="position:absolute;margin-left:171pt;margin-top:8.35pt;width:261pt;height:549pt;z-index:-251657216;mso-position-horizontal-relative:page" coordorigin="2518,189" coordsize="6585,12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">
                <v:shape id="Freeform 318" o:spid="_x0000_s1027" style="position:absolute;left:2535;top:206;width:6552;height:12754;visibility:visible;mso-wrap-style:square;v-text-anchor:top" coordsize="6552,12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ax+xwAA&#10;ANwAAAAPAAAAZHJzL2Rvd25yZXYueG1sRI/dasJAFITvC77DcgTv6kZbq0RXKaWhBW3AH9DLY/aY&#10;BLNnQ3bV9O27BcHLYWa+YWaL1lTiSo0rLSsY9CMQxJnVJecKdtvkeQLCeWSNlWVS8EsOFvPO0wxj&#10;bW+8puvG5yJA2MWooPC+jqV0WUEGXd/WxME72cagD7LJpW7wFuCmksMoepMGSw4LBdb0UVB23lyM&#10;gujrJ10t03S9O3wmL/vjsDrjKFGq123fpyA8tf4Rvre/tYLR6xj+z4Qj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2sfscAAADcAAAADwAAAAAAAAAAAAAAAACXAgAAZHJz&#10;L2Rvd25yZXYueG1sUEsFBgAAAAAEAAQA9QAAAIsDAAAAAA==&#10;" path="m6236,6585l6230,6566,6228,6551,6232,6541,6233,6540,6245,6540,6261,6546,6280,6556,6299,6568,6316,6582,6329,6595,6331,6596,6342,6608,6355,6623,6370,6639,6386,6655,6400,6672,6414,6688,6424,6702,6427,6705,6437,6716,6449,6728,6463,6738,6478,6747,6494,6753,6511,6755,6527,6751,6543,6740,6546,6736,6551,6726,6552,6712,6550,6697,6546,6679,6539,6661,6531,6641,6521,6622,6511,6602,6500,6583,6489,6565,6479,6548,6469,6534,6461,6521,6448,6503,6436,6486,6422,6468,6409,6450,6395,6431,6382,6413,6369,6396,6358,6381,6349,6367,6343,6356,6340,6352,6332,6341,6322,6328,6310,6314,6296,6299,6281,6283,6264,6268,6247,6252,6230,6236,6212,6222,6195,6208,6184,6199,6169,6188,6154,6175,6137,6162,6120,6148,6103,6133,6085,6119,6068,6104,6052,6090,6036,6075,6021,6062,6008,6049,5996,6037,5986,6027,5967,6003,5955,5986,5944,5969,5935,5951,5927,5933,5919,5914,5914,5896,5909,5877,5907,5871,5904,5856,5900,5840,5895,5822,5889,5804,5883,5784,5877,5764,5871,5743,5865,5722,5859,5700,5853,5679,5847,5658,5841,5637,5837,5623,5833,5607,5828,5588,5821,5567,5815,5545,5808,5521,5800,5495,5792,5468,5784,5440,5776,5412,5768,5383,5760,5353,5752,5324,5744,5294,5736,5265,5729,5236,5723,5208,5716,5181,5711,5155,5706,5131,5702,5106,5698,5081,5695,5054,5691,5027,5688,4999,5684,4970,5681,4940,5678,4910,5674,4880,5671,4849,5667,4819,5664,4788,5660,4757,5656,4727,5651,4697,5646,4667,5641,4638,5635,4610,5629,4582,5622,4555,5614,4529,5605,4502,5596,4475,5585,4448,5573,4422,5561,4395,5548,4369,5535,4343,5522,4317,5508,4292,5494,4268,5480,4244,5453,4200,5427,4160,5403,4125,5382,4096,5371,4081,5357,4061,5344,4043,5331,4025,5320,4007,5309,3990,5298,3973,5289,3957,5280,3941,5272,3924,5265,3908,5259,3892,5254,3875,5251,3864,5248,3851,5245,3837,5242,3822,5239,3805,5235,3788,5232,3770,5228,3750,5225,3730,5221,3709,5217,3687,5212,3665,5208,3642,5203,3618,5198,3595,5192,3570,5186,3546,5180,3521,5173,3497,5166,3472,5155,3435,5147,3408,5140,3383,5133,3359,5126,3337,5120,3316,5114,3297,5109,3279,5104,3261,5100,3245,5097,3229,5093,3214,5090,3200,5088,3185,5086,3171,5085,3157,5084,3146,5085,3133,5086,3121,5087,3107,5090,3093,5092,3078,5095,3061,5099,3044,5102,3026,5109,2985,5115,2938,5119,2885,5121,2825,5121,2792,5119,2756,5117,2719,5114,2681,5109,2644,5102,2608,5094,2573,5085,2539,5064,2474,5038,2413,5010,2357,4978,2305,4945,2257,4911,2214,4876,2176,4842,2142,4806,2112,4769,2086,4731,2062,4692,2042,4652,2024,4613,2010,4573,1999,4533,1990,4493,1984,4449,1979,4400,1976,4353,1974,4331,1973,4310,1972,4290,1971,4270,1970,4252,1968,4235,1967,4218,1965,4203,1962,4189,1960,4177,1956,4165,1952,4153,1946,4139,1940,4123,1932,4105,1923,4085,1913,4065,1903,4043,1892,4021,1882,3999,1871,3977,1861,3955,1852,3934,1843,3925,1839,3905,1830,3885,1819,3865,1807,3845,1794,3826,1781,3808,1767,3791,1753,3774,1740,3759,1727,3746,1714,3734,1703,3716,1685,3697,1661,3686,1646,3678,1629,3671,1611,3666,1589,3663,1564,3661,1541,3660,1516,3660,1503,3663,1471,3665,1451,3668,1425,3673,1394,3678,1355,3680,1351,3686,1337,3695,1317,3704,1293,3712,1267,3717,1244,3718,1232,3719,1220,3721,1208,3722,1194,3723,1178,3724,1156,3726,1127,3729,1088,3731,1090,3748,1095,3774,1094,3777,1092,3788,1084,3799,1070,3810,1052,3819,1031,3827,1009,3833,986,3838,963,3841,941,3845,920,3848,898,3851,876,3855,854,3858,833,3861,813,3864,796,3867,782,3868,772,3870,749,3871,725,3868,703,3863,686,3853,677,3844,673,3826,667,3814,669,3804,681,3791,705,3791,703,3795,667,3796,631,3796,608,3796,582,3793,520,3790,485,3786,446,3778,399,3768,360,3755,322,3738,284,3719,248,3696,213,3671,180,3642,149,3611,121,3581,98,3546,75,3511,55,3475,39,3437,25,3399,14,3359,6,3318,2,3276,,3259,1,3217,3,3177,9,3137,18,3099,30,3062,45,3026,63,2991,84,2957,108,2919,140,2889,171,2863,203,2840,237,2819,273,2802,310,2788,349,2777,387,2769,426,2762,485,2755,544,2752,587,2750,618,2751,632,2755,672,2761,705,2760,704,2754,695,2742,682,2723,674,2699,677,2694,680,2686,693,2682,712,2681,735,2682,759,2685,782,2686,784,2688,799,2691,817,2694,836,2698,858,2701,880,2705,902,2708,924,2711,944,2714,963,2715,969,2720,992,2727,1015,2736,1037,2745,1057,2756,1074,2767,1086,2778,1094,2789,1097,2804,1098,2823,1088,2823,1092,2824,1104,2826,1124,2827,1148,2829,1174,2831,1201,2834,1225,2836,1244,2838,1261,2840,1275,2844,1289,2850,1305,2860,1326,2874,1355,2874,1356,2877,1377,2879,1396,2882,1418,2884,1443,2887,1469,2888,1496,2890,1521,2890,1544,2889,1564,2883,1603,2877,1622,2869,1639,2860,1655,2849,1670,2836,1685,2823,1697,2800,1720,2786,1733,2770,1746,2753,1760,2736,1774,2717,1787,2698,1800,2678,1813,2658,1824,2638,1835,2618,1843,2610,1846,2589,1855,2567,1865,2545,1875,2523,1886,2501,1896,2479,1907,2459,1917,2440,1926,2423,1935,2407,1942,2394,1949,2383,1953,2375,1956,2363,1960,2349,1962,2334,1965,2318,1967,2301,1968,2283,1970,2263,1971,2243,1972,2222,1973,2200,1974,2177,1975,2129,1978,2078,1982,2039,1986,1999,1994,1959,2004,1920,2017,1880,2033,1841,2052,1802,2074,1765,2099,1728,2127,1693,2159,1658,2195,1624,2235,1590,2280,1558,2330,1528,2384,1501,2443,1477,2506,1458,2573,1443,2644,1438,2681,1435,2719,1433,2756,1431,2825,1432,2856,1435,2912,1440,2962,1447,3006,1453,3044,1457,3061,1460,3078,1462,3093,1465,3107,1466,3121,1467,3133,1468,3146,1467,3157,1465,3175,1463,3189,1461,3203,1458,3218,1455,3233,1451,3249,1447,3266,1442,3283,1437,3302,1431,3321,1425,3342,1418,3365,1411,3389,1403,3415,1395,3442,1386,3472,1379,3497,1372,3521,1366,3546,1360,3570,1354,3595,1349,3618,1344,3642,1340,3665,1335,3687,1331,3709,1327,3730,1324,3750,1320,3770,1317,3788,1313,3805,1310,3822,1307,3837,1304,3851,1301,3864,1298,3875,1294,3888,1288,3904,1281,3921,1274,3937,1265,3953,1256,3970,1246,3986,1235,4004,1223,4021,1211,4039,1198,4057,1184,4076,1170,4096,1160,4110,1138,4142,1113,4180,1086,4222,1058,4268,1044,4292,1031,4317,1017,4343,1004,4369,991,4395,979,4422,967,4448,957,4475,947,4502,938,4529,923,4582,917,4610,911,4638,906,4667,901,4697,897,4727,892,4757,888,4788,885,4819,881,4849,878,4880,874,4910,871,4940,868,4970,864,4999,861,5027,858,5054,854,5081,850,5106,846,5131,841,5155,836,5181,830,5208,823,5236,816,5265,808,5294,800,5324,792,5353,784,5383,776,5412,768,5440,760,5468,752,5495,744,5521,737,5545,731,5567,725,5588,719,5607,715,5623,711,5637,708,5646,703,5667,697,5688,691,5710,684,5731,678,5752,672,5773,666,5793,660,5812,655,5830,651,5847,647,5863,643,5877,641,5885,636,5904,630,5923,622,5941,613,5959,603,5976,592,5994,579,6010,566,6027,558,6035,546,6047,533,6060,519,6073,503,6087,487,6101,470,6116,452,6131,435,6145,418,6159,401,6173,385,6186,370,6197,357,6208,349,6214,332,6228,314,6243,297,6259,280,6275,265,6290,250,6306,237,6320,225,6334,216,6346,210,6356,209,6358,202,6369,192,6383,181,6399,168,6416,155,6434,141,6453,128,6471,114,6489,102,6506,91,6521,79,6540,69,6556,58,6573,47,6591,36,6611,26,6631,17,6650,10,6669,4,6687,1,6704,,6719,3,6731,9,6740,15,6745,31,6753,47,6755,64,6751,80,6744,95,6735,108,6724,119,6712,128,6702,129,6699,141,6685,154,6669,169,6652,184,6636,199,6620,212,6606,223,6595,239,6580,256,6566,275,6554,294,6544,309,6539,320,6541,321,6542,324,6552,322,6568,315,6587,306,6608,297,6628,289,6645,286,6652,279,6669,271,6689,262,6711,253,6733,245,6753,238,6768,237,6770,233,6779,227,6791,220,6806,212,6823,204,6841,194,6861,184,6883,174,6904,164,6926,153,6948,143,6970,133,6990,124,7009,116,7025,105,7051,97,7075,93,7096,91,7115,93,7132,97,7145,104,7156,113,7164,132,7171,151,7173,170,7170,189,7161,205,7146,214,7133,222,7120,232,7105,242,7089,252,7072,263,7053,275,7034,286,7013,298,6992,309,6970,312,6965,326,6939,339,6915,352,6894,364,6876,374,6861,383,6851,391,6846,397,6845,399,6848,401,6859,399,6877,395,6898,389,6921,383,6945,377,6967,373,6981,368,6998,363,7017,357,7037,351,7058,344,7079,338,7101,331,7121,325,7140,319,7158,319,7159,314,7174,308,7192,302,7211,296,7231,291,7252,287,7273,285,7293,285,7313,288,7330,294,7345,303,7356,316,7365,338,7371,355,7371,370,7366,383,7359,395,7347,406,7333,416,7317,425,7298,433,7279,441,7258,444,7247,448,7233,453,7218,459,7201,465,7182,471,7163,478,7143,485,7122,492,7101,499,7079,507,7057,514,7035,522,7013,537,6975,547,6949,557,6925,567,6904,577,6886,585,6872,593,6862,606,6855,610,6858,613,6867,614,6882,613,6900,611,6922,609,6946,605,6971,601,6996,597,7020,594,7042,593,7048,590,7067,587,7087,584,7108,581,7128,578,7149,575,7169,572,7189,569,7208,566,7227,562,7246,559,7265,556,7290,555,7313,557,7333,563,7351,573,7366,587,7377,607,7384,616,7385,633,7382,647,7373,660,7359,670,7342,679,7322,687,7301,692,7279,697,7254,701,7235,703,7215,706,7196,709,7176,713,7156,717,7136,719,7130,722,7115,725,7098,728,7081,731,7062,734,7042,738,7021,741,7000,745,6978,749,6955,754,6931,760,6903,768,6873,777,6849,785,6832,793,6820,800,6814,807,6813,811,6816,816,6831,817,6852,817,6878,817,6903,817,6905,818,6919,818,6936,820,6954,821,6975,823,6997,825,7019,826,7042,828,7065,829,7087,830,7105,831,7131,833,7156,836,7179,841,7200,850,7215,863,7226,880,7230,881,7230,896,7227,907,7217,915,7202,921,7183,925,7161,927,7136,927,7111,927,7085,927,7060,927,7033,927,7014,927,6994,928,6974,929,6952,930,6931,931,6909,932,6888,933,6867,935,6846,937,6826,939,6807,940,6790,943,6768,949,6741,952,6726,956,6711,960,6695,965,6678,970,6660,975,6641,980,6622,986,6601,992,6580,998,6558,1004,6535,1010,6511,1016,6487,1022,6461,1028,6434,1034,6406,1039,6379,1044,6353,1048,6329,1051,6305,1054,6282,1056,6260,1059,6238,1060,6217,1062,6196,1064,6175,1065,6155,1069,6113,1074,6069,1081,6022,1090,5971,1101,5924,1116,5874,1138,5813,1165,5743,1181,5705,1197,5666,1213,5625,1231,5584,1248,5543,1267,5502,1285,5460,1303,5420,1321,5380,1339,5341,1356,5304,1373,5269,1405,5204,1434,5145,1462,5090,1488,5038,1500,5014,1513,4990,1525,4966,1536,4943,1548,4920,1559,4897,1570,4874,1581,4851,1592,4828,1603,4805,1614,4782,1625,4758,1636,4733,1648,4704,1658,4680,1667,4657,1675,4634,1683,4613,1690,4592,1696,4571,1706,4533,1714,4496,1720,4461,1725,4428,1729,4395,1732,4363,1732,4358,1734,4338,1737,4319,1740,4302,1743,4286,1747,4271,1752,4255,1757,4239,1762,4223,1768,4206,1775,4187,1782,4166,1790,4143,1798,4117,1806,4089,1812,4070,1818,4051,1825,4032,1833,4012,1841,3992,1849,3972,1857,3952,1866,3931,1876,3910,1885,3890,1894,3869,1904,3849,1914,3828,1923,3808,1933,3788,1942,3769,1952,3750,1961,3731,1970,3713,1978,3696,1990,3673,1999,3653,2007,3636,2015,3620,2021,3606,2026,3592,2031,3578,2036,3563,2040,3547,2044,3530,2049,3510,2054,3487,2060,3460,2066,3430,2066,3432,2072,3462,2078,3496,2081,3517,2086,3540,2090,3565,2095,3592,2100,3620,2105,3649,2111,3678,2117,3708,2122,3736,2127,3758,2132,3779,2137,3799,2142,3819,2148,3838,2153,3857,2159,3876,2165,3894,2171,3912,2177,3930,2183,3948,2189,3966,2195,3983,2201,4002,2213,4038,2227,4082,2236,4116,2244,4149,2250,4182,2255,4217,2258,4254,2261,4294,2263,4338,2265,4387,2267,4442,2267,4470,2268,4496,2268,4521,2266,4567,2264,4609,2261,4649,2257,4687,2251,4725,2245,4763,2239,4804,2235,4825,2232,4846,2228,4869,2224,4893,2221,4916,2218,4940,2215,4965,2213,4989,2211,5013,2208,5037,2207,5061,2205,5085,2204,5108,2202,5131,2201,5154,2200,5176,2199,5197,2198,5217,2197,5237,2196,5255,2196,5273,2195,5289,2194,5305,2193,5320,2191,5337,2188,5356,2184,5376,2179,5397,2174,5419,2169,5441,2163,5464,2157,5487,2150,5511,2144,5534,2138,5557,2132,5579,2126,5601,2120,5622,2115,5642,2111,5661,2107,5678,2104,5694,2101,5708,2100,5722,2097,5738,2095,5757,2093,5777,2090,5799,2087,5823,2084,5847,2081,5873,2077,5900,2073,5928,2069,5956,2065,5985,2060,6013,2055,6042,2050,6071,2045,6099,2039,6126,2033,6153,2027,6179,2020,6203,2013,6230,2006,6260,1992,6326,1977,6401,1964,6485,1952,6575,1940,6670,1931,6770,1924,6872,1919,6977,1917,7083,1917,7173,1917,7217,1918,7304,1921,7388,1923,7470,1927,7550,1931,7627,1935,7700,1939,7771,1944,7838,1949,7901,1955,7963,1964,8025,1974,8085,1984,8146,1989,8176,1994,8206,1998,8236,2003,8266,2007,8296,2010,8326,2013,8356,2016,8387,2018,8417,2019,8448,2018,8537,2018,8559,2017,8598,2016,8634,2014,8668,2010,8703,2005,8742,2002,8764,1996,8799,1993,8819,1991,8837,1988,8854,1986,8871,1984,8888,1982,8905,1981,8922,1980,8941,1979,8960,1979,8981,1979,9004,1979,9029,1980,9056,1980,9079,1980,9101,1980,9124,1979,9146,1978,9168,1977,9190,1975,9211,1973,9233,1971,9254,1968,9275,1966,9296,1963,9317,1961,9337,1958,9357,1955,9377,1952,9397,1949,9416,1946,9435,1944,9453,1941,9471,1938,9490,1929,9555,1922,9606,1915,9662,1909,9725,1903,9793,1899,9867,1897,9946,1896,9988,1897,10031,1899,10121,1902,10171,1906,10222,1912,10275,1920,10329,1928,10384,1938,10440,1948,10497,1959,10553,1971,10610,1983,10667,1995,10723,2008,10778,2020,10832,2032,10884,2044,10936,2055,10985,2066,11032,2075,11077,2084,11120,2091,11159,2098,11196,2104,11233,2109,11268,2114,11301,2123,11365,2130,11424,2136,11477,2140,11525,2143,11568,2146,11605,2148,11650,2150,11695,2151,11740,2152,11778,2152,11827,2152,11851,2152,11877,2151,11900,2150,11922,2150,11941,2149,11958,2148,11973,2148,11984,2148,11990,2143,12016,2134,12054,2127,12076,2119,12099,2110,12122,2101,12145,2090,12166,2078,12187,2066,12204,2053,12219,2029,12239,2003,12259,1972,12280,1955,12291,1937,12302,1918,12314,1898,12326,1878,12338,1857,12350,1836,12362,1815,12374,1793,12386,1765,12400,1728,12415,1707,12423,1686,12431,1664,12439,1643,12446,1622,12453,1602,12460,1569,12471,1550,12477,1523,12486,1498,12496,1474,12506,1451,12517,1411,12539,1379,12561,1359,12582,1352,12603,1354,12623,1371,12660,1402,12689,1446,12713,1471,12722,1497,12730,1526,12737,1555,12743,1585,12747,1616,12750,1646,12753,1676,12754,1706,12754,1734,12754,1761,12752,1787,12750,1818,12746,1847,12741,1872,12737,1915,12728,1950,12719,1980,12710,2008,12698,2038,12685,2071,12669,2091,12660,2112,12650,2137,12639,2140,12638,2153,12632,2165,12627,2178,12621,2192,12615,2207,12609,2223,12604,2239,12598,2258,12593,2277,12588,2298,12583,2321,12578,2346,12575,2373,12571,2402,12569,2434,12567,2457,12565,2491,12561,2521,12554,2546,12546,2567,12537,2584,12525,2598,12512,2609,12498,2617,12482,2623,12465,2627,12447,2629,12428,2630,12408,2629,12397,2627,12378,2623,12361,2618,12344,2611,12328,2604,12312,2596,12296,2588,12279,2581,12260,2574,12240,2569,12218,2565,12194,2562,12167,2562,12160,2562,12140,2563,12119,2565,12097,2567,12074,2569,12051,2571,12029,2574,12008,2576,11990,2577,11973,2577,11960,2577,11957,2577,11941,2575,11924,2573,11905,2570,11885,2568,11863,2565,11842,2562,11819,2559,11797,2557,11778,2555,11760,2554,11741,2553,11723,2553,11704,2553,11685,2554,11666,2554,11645,2556,11624,2557,11601,2559,11577,2561,11552,2563,11524,2565,11495,2568,11463,2570,11429,2573,11393,2576,11354,2579,11311,2582,11266,2585,11220,2589,11176,2593,11134,2598,11093,2604,11054,2609,11017,2615,10980,2622,10945,2628,10911,2635,10878,2643,10845,2650,10813,2657,10781,2665,10750,2673,10718,2680,10687,2688,10655,2695,10623,2703,10591,2710,10558,2717,10524,2723,10492,2728,10459,2733,10426,2736,10394,2739,10362,2741,10330,2743,10299,2743,10267,2743,10235,2743,10204,2742,10172,2740,10141,2738,10109,2735,10078,2732,10046,2729,10014,2725,9982,2720,9949,2716,9917,2711,9886,2702,9830,2693,9782,2684,9741,2680,9721,2676,9703,2670,9669,2664,9635,2659,9600,2657,9582,2656,9563,2655,9543,2654,9521,2654,9498,2655,9477,2656,9456,2658,9435,2661,9414,2664,9393,2668,9371,2672,9350,2677,9329,2682,9308,2688,9287,2693,9267,2699,9247,2705,9227,2711,9208,2717,9189,2722,9171,2728,9154,2733,9137,2738,9122,2743,9107,2750,9079,2755,9062,2759,9044,2763,9025,2766,9006,2770,8986,2773,8966,2777,8946,2780,8925,2783,8904,2785,8883,2788,8862,2790,8840,2792,8819,2794,8798,2796,8778,2797,8757,2798,8737,2800,8719,2801,8700,2804,8681,2807,8662,2810,8642,2813,8622,2818,8601,2822,8579,2827,8556,2833,8532,2838,8507,2844,8481,2851,8454,2858,8425,2865,8394,2872,8361,2880,8327,2888,8291,2896,8253,2905,8212,2915,8169,2926,8122,2940,8072,2956,8019,2973,7964,2990,7907,3009,7849,3028,7790,3048,7731,3067,7672,3087,7614,3105,7556,3123,7500,3140,7446,3156,7394,3169,7345,3181,7299,3191,7257,3199,7219,3203,7186,3207,7157,3212,7107,3216,7065,3219,7029,3221,6996,3222,6964,3223,6948,3222,6912,3222,6871,3220,6822,3219,6763,3226,6766,3247,6773,3276,6776,3298,6776,3313,6772,3333,6763,3333,6777,3333,6800,3332,6833,3333,6875,3333,6923,3335,6976,3337,7034,3341,7094,3346,7156,3353,7219,3361,7257,3371,7299,3383,7345,3396,7394,3412,7446,3429,7500,3447,7556,3465,7614,3485,7672,3504,7731,3524,7790,3543,7849,3562,7907,3580,7964,3596,8019,3612,8072,3626,8122,3638,8169,3647,8212,3656,8253,3664,8291,3672,8327,3680,8361,3687,8394,3694,8425,3701,8454,3708,8481,3714,8507,3719,8532,3725,8556,3730,8579,3734,8601,3739,8622,3742,8642,3746,8662,3748,8681,3751,8700,3752,8719,3754,8737,3754,8751,3756,8771,3757,8792,3759,8813,3761,8834,3763,8855,3766,8876,3768,8897,3771,8918,3774,8939,3778,8960,3781,8980,3784,9000,3788,9020,3792,9038,3796,9057,3800,9074,3805,9091,3809,9107,3814,9122,3819,9137,3824,9154,3830,9171,3835,9189,3841,9208,3847,9227,3853,9247,3859,9267,3864,9287,3870,9308,3875,9329,3880,9350,3884,9371,3888,9393,3892,9414,3894,9435,3896,9456,3898,9477,3898,9498,3898,9521,3897,9543,3896,9563,3895,9582,3891,9618,3886,9652,3879,9686,3872,9721,3868,9741,3864,9761,3855,9805,3846,9857,3836,9917,3832,9949,3827,9982,3823,10014,3820,10046,3817,10078,3812,10141,3809,10204,3809,10235,3809,10267,3811,10330,3813,10362,3816,10394,3819,10426,3824,10459,3829,10492,3835,10524,3842,10558,3849,10591,3857,10623,3864,10655,3872,10687,3880,10718,3887,10750,3895,10781,3902,10813,3910,10845,3917,10878,3924,10911,3930,10945,3937,10980,3943,11017,3948,11054,3954,11093,3959,11134,3963,11176,3967,11220,3970,11266,3973,11311,3976,11354,3979,11393,3982,11429,3984,11463,3987,11495,3989,11524,3991,11552,3993,11577,3995,11601,3996,11624,3998,11645,3998,11666,3999,11685,3999,11704,3999,11723,3998,11741,3997,11760,3995,11778,3993,11797,3990,11824,3987,11846,3984,11868,3981,11889,3978,11909,3976,11928,3975,11945,3975,11960,3975,11965,3976,11979,3977,11996,3979,12016,3981,12037,3984,12059,3986,12082,3988,12105,3990,12127,3990,12148,3990,12167,3989,12181,3985,12207,3980,12230,3974,12251,3967,12270,3959,12288,3952,12305,3944,12321,3937,12337,3931,12353,3927,12370,3924,12388,3922,12408,3923,12420,3924,12440,3927,12458,3932,12475,3939,12492,3949,12507,3962,12520,3978,12532,3997,12543,4021,12551,4049,12558,4081,12563,4118,12567,4128,12567,4159,12569,4187,12572,4213,12576,4238,12580,4260,12584,4281,12589,4300,12594,4318,12600,4334,12605,4350,12611,4364,12617,4378,12623,4391,12628,4403,12634,4415,12639,4422,12642,4446,12653,4467,12662,4486,12671,4503,12679,4519,12687,4548,12700,4576,12711,4607,12721,4643,12730,4687,12738,4713,12743,4742,12747,4766,12750,4791,12752,4818,12754,4846,12754,4876,12754,4906,12753,4937,12750,4967,12747,4997,12743,5026,12737,5055,12730,5082,12722,5106,12713,5129,12702,5150,12689,5181,12660,5198,12623,5201,12603,5200,12596,5187,12575,5163,12553,5128,12531,5108,12520,5085,12510,5061,12499,5036,12489,5010,12480,4983,12471,4968,12466,4950,12460,4930,12453,4909,12446,4888,12439,4866,12431,4845,12423,4824,12415,4805,12407,4787,12400,4759,12386,4728,12369,4707,12357,4686,12345,4665,12333,4645,12321,4626,12309,4607,12298,4590,12286,4573,12275,4557,12265,4530,12245,4508,12227,4490,12209,4478,12192,4466,12173,4455,12151,4445,12129,4435,12106,4427,12083,4420,12061,4415,12040,4410,12021,4404,11993,4404,11974,4403,11960,4403,11943,4402,11924,4401,11903,4401,11880,4400,11854,4400,11827,4400,11774,4401,11735,4402,11688,4404,11650,4406,11605,4409,11568,4412,11525,4416,11477,4422,11424,4429,11365,4438,11301,4448,11233,4454,11196,4461,11159,4468,11120,4477,11077,4486,11032,4497,10985,4508,10936,4520,10884,4532,10832,4544,10778,4557,10723,4569,10667,4581,10610,4593,10553,4604,10497,4614,10440,4624,10384,4632,10329,4640,10275,4646,10222,4650,10171,4653,10121,4655,10075,4656,10031,4656,9988,4655,9946,4653,9867,4649,9793,4643,9725,4637,9662,4630,9606,4623,9555,4617,9510,4614,9490,4611,9471,4608,9453,4606,9435,4603,9416,4600,9397,4597,9377,4594,9357,4591,9337,4589,9317,4586,9296,4584,9275,4581,9254,4579,9233,4577,9211,4575,9190,4574,9168,4573,9146,4572,9124,4572,9101,4572,9079,4572,9056,4573,9037,4573,9012,4573,8988,4573,8967,4572,8947,4571,8928,4570,8910,4568,8893,4567,8876,4565,8859,4562,8842,4560,8824,4557,8806,4554,8786,4550,8764,4546,8736,4541,8697,4538,8663,4536,8629,4535,8593,4534,8553,4534,8506,4533,8479,4534,8448,4535,8417,4536,8387,4539,8356,4542,8326,4545,8296,4549,8266,4554,8236,4559,8206,4563,8176,4568,8146,4573,8116,4578,8085,4588,8025,4597,7963,4603,7901,4608,7838,4613,7771,4617,7700,4621,7627,4625,7550,4629,7470,4632,7388,4634,7304,4635,7217,4635,7173,4635,7083,4633,6977,4628,6872,4621,6770,4612,6670,4601,6575,4588,6485,4575,6401,4560,6326,4546,6260,4532,6203,4525,6179,4519,6153,4513,6126,4507,6099,4502,6071,4497,6042,4492,6013,4487,5985,4483,5956,4479,5928,4475,5900,4471,5873,4468,5847,4465,5823,4462,5799,4459,5777,4457,5757,4455,5738,4452,5722,4451,5708,4448,5694,4445,5678,4441,5661,4437,5642,4432,5622,4426,5601,4420,5579,4414,5557,4408,5534,4402,5511,4395,5487,4389,5464,4383,5441,4378,5419,4373,5397,4368,5376,4364,5356,4361,5337,4359,5320,4358,5305,4357,5289,4356,5273,4356,5255,4355,5237,4354,5217,4353,5197,4352,5176,4351,5154,4350,5131,4349,5108,4347,5085,4345,5061,4344,5037,4342,5013,4339,4989,4337,4965,4334,4940,4331,4916,4328,4893,4324,4869,4320,4846,4317,4825,4313,4804,4310,4783,4304,4744,4298,4706,4293,4668,4289,4629,4287,4588,4285,4544,4284,4496,4285,4470,4285,4442,4286,4403,4288,4352,4290,4307,4293,4266,4296,4228,4301,4193,4306,4159,4313,4126,4322,4092,4332,4057,4346,4016,4358,3980,4364,3962,4371,3944,4377,3926,4382,3908,4388,3890,4394,3872,4400,3853,4405,3834,4411,3815,4416,3795,4421,3774,4426,3753,4431,3731,4435,3708,4442,3676,4446,3652,4450,3631,4454,3613,4460,3581,4465,3551,4471,3519,4474,3501,4477,3480,4481,3457,4486,3430,4487,3432,4490,3449,4494,3463,4498,3480,4503,3499,4509,3521,4516,3544,4524,3569,4532,3594,4541,3620,4551,3646,4562,3671,4574,3696,4582,3713,4591,3731,4600,3750,4610,3769,4619,3788,4629,3808,4638,3828,4648,3849,4658,3869,4667,3890,4677,3910,4686,3931,4695,3952,4703,3972,4711,3992,4719,4012,4727,4032,4734,4051,4740,4070,4746,4089,4747,4095,4756,4123,4764,4148,4772,4170,4779,4191,4785,4209,4791,4227,4796,4243,4801,4258,4806,4274,4809,4290,4813,4306,4816,4323,4818,4342,4820,4363,4820,4365,4822,4381,4825,4414,4829,4447,4835,4481,4842,4517,4852,4554,4863,4594,4870,4615,4878,4637,4886,4660,4895,4683,4905,4708,4916,4733,4927,4758,4938,4782,4949,4805,4960,4828,4971,4851,4982,4874,4993,4897,5004,4920,5016,4943,5027,4966,5039,4990,5052,5014,5064,5038,5077,5064,5104,5117,5132,5174,5163,5235,5196,5304,5213,5341,5231,5380,5249,5420,5267,5460,5286,5502,5304,5543,5321,5584,5339,5625,5356,5666,5372,5705,5387,5743,5401,5779,5425,5845,5444,5901,5456,5943,5467,5997,5475,6046,5481,6091,5485,6134,5488,6175,5490,6196,5492,6217,5494,6238,5496,6260,5498,6282,5501,6305,5504,6329,5508,6353,5513,6379,5518,6406,5523,6427,5529,6454,5535,6480,5541,6505,5547,6529,5553,6552,5559,6574,5565,6596,5570,6616,5576,6636,5581,6655,5586,6673,5590,6690,5595,6706,5599,6722,5602,6737,5605,6751,5608,6765,5610,6778,5613,6799,5614,6817,5616,6837,5618,6857,5619,6878,5621,6899,5622,6921,5623,6942,5624,6964,5625,6984,5625,7005,5625,7024,5625,7043,5625,7060,5625,7062,5625,7087,5625,7113,5626,7139,5628,7163,5632,7185,5638,7204,5646,7218,5658,7227,5672,7230,5685,7228,5699,7219,5709,7204,5715,7185,5719,7163,5721,7138,5722,7113,5723,7087,5723,7082,5725,7060,5726,7037,5728,7014,5730,6992,5731,6970,5733,6950,5734,6932,5735,6916,5735,6903,5735,6889,5735,6864,5735,6840,5738,6822,5745,6813,5750,6814,5757,6818,5765,6829,5773,6845,5782,6867,5790,6896,5798,6931,5800,6941,5805,6964,5809,6987,5812,7009,5816,7030,5819,7050,5822,7070,5825,7088,5828,7105,5832,7121,5835,7136,5836,7142,5840,7162,5844,7181,5847,7201,5849,7221,5852,7240,5856,7260,5860,7279,5863,7291,5869,7313,5877,7333,5887,7352,5899,7367,5912,7378,5928,7384,5946,7384,5961,7379,5976,7369,5987,7355,5994,7338,5997,7318,5997,7295,5994,7271,5990,7246,5989,7240,5985,7222,5982,7202,5979,7183,5976,7163,5973,7142,5970,7122,5967,7101,5964,7081,5961,7061,5958,7042,5956,7027,5952,7004,5948,6979,5945,6954,5941,6930,5939,6907,5938,6887,5939,6871,5941,6860,5946,6855,5948,6855,5954,6858,5970,6877,5979,6892,5988,6911,5998,6933,6008,6957,6019,6984,6030,7013,6037,7032,6044,7054,6052,7076,6059,7098,6067,7120,6074,7141,6080,7161,6087,7180,6093,7199,6098,7216,6103,7231,6108,7245,6112,7258,6120,7283,6129,7303,6138,7321,6148,7336,6159,7350,6172,7360,6186,7368,6201,7371,6218,7370,6236,7365,6251,7355,6259,7343,6265,7328,6267,7310,6267,7291,6264,7271,6260,7250,6255,7229,6250,7209,6244,7190,6238,7172,6233,7158,6227,7141,6221,7122,6215,7101,6208,7080,6202,7059,6195,7038,6190,7017,6184,6999,6179,6981,6175,6967,6172,6956,6166,6933,6160,6909,6155,6887,6151,6867,6151,6853,6155,6845,6156,6845,6162,6846,6170,6853,6180,6864,6191,6879,6203,6898,6215,6920,6229,6944,6243,6970,6245,6975,6257,6996,6268,7018,6280,7038,6291,7057,6302,7076,6313,7093,6322,7109,6332,7123,6340,7135,6348,7146,6366,7162,6384,7171,6404,7173,6423,7171,6439,7164,6445,7160,6453,7150,6458,7138,6461,7123,6460,7105,6457,7084,6451,7061,6441,7036,6429,7009,6425,7002,6416,6983,6406,6962,6395,6941,6385,6919,6374,6897,6364,6875,6354,6854,6345,6834,6337,6816,6329,6800,6323,6786,6318,6776,6314,6768,6309,6758,6301,6740,6293,6719,6284,6697,6276,6675,6268,6657,6263,6645,6263,6643,6255,6626,6245,6606,6236,6585xe" fillcolor="#fefffe">
                  <v:path arrowok="t" o:connecttype="custom" o:connectlocs="6479,6754;5944,6175;5698,5287;5309,4196;5090,3406;4533,2196;3716,1891;3841,1147;3475,245;2682,965;2882,1624;2349,2168;1457,3267;1307,4043;885,5025;660,6018;202,6575;239,6786;97,7351;338,7307;537,7181;660,7565;823,7203;960,6901;1303,5626;1747,4477;2049,3716;2267,4648;2169,5647;1940,6876;1991,9043;1896,10194;2151,12106;1498,12702;2207,12815;2565,12303;2598,11299;2684,9947;2783,9110;3105,7762;3412,7652;3763,9061;3879,9892;3959,11340;3990,12333;4364,12823;5108,12726;4404,12180;4650,10377;4571,9134;4632,7594;4426,5807;4298,4912;4471,3725;4764,4354;5077,5270;5553,6758;5709,7410;5840,7368;5938,7093;6267,7497;6313,7299;6263,6849" o:connectangles="0,0,0,0,0,0,0,0,0,0,0,0,0,0,0,0,0,0,0,0,0,0,0,0,0,0,0,0,0,0,0,0,0,0,0,0,0,0,0,0,0,0,0,0,0,0,0,0,0,0,0,0,0,0,0,0,0,0,0,0,0,0,0"/>
                </v:shape>
                <v:shape id="Freeform 317" o:spid="_x0000_s1028" style="position:absolute;left:2535;top:206;width:6552;height:12754;visibility:visible;mso-wrap-style:square;v-text-anchor:top" coordsize="6552,12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QPoxAAA&#10;ANwAAAAPAAAAZHJzL2Rvd25yZXYueG1sRE9da8IwFH0X/A/hDvamqbKNUY0ylBWHA7GK4NuluWvK&#10;mpsuybTz1y8Pgz0ezvd82dtWXMiHxrGCyTgDQVw53XCt4Hh4HT2DCBFZY+uYFPxQgOViOJhjrt2V&#10;93QpYy1SCIccFZgYu1zKUBmyGMauI07ch/MWY4K+ltrjNYXbVk6z7ElabDg1GOxoZaj6LL+tgjO+&#10;b/ZlUUzk4WR2/s3dtl/FWqn7u/5lBiJSH//Ff+6NVvD4kNamM+kI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0D6MQAAADcAAAADwAAAAAAAAAAAAAAAACXAgAAZHJzL2Rv&#10;d25yZXYueG1sUEsFBgAAAAAEAAQA9QAAAIgDAAAAAA==&#10;" path="m3276,6776l3247,6773,3226,6766,3219,6763,3220,6794,3221,6848,3222,6893,3223,6931,3223,6948,3222,6980,3220,7012,3218,7046,3214,7085,3209,7131,3203,7186,3199,7219,3191,7257,3181,7299,3169,7345,3156,7394,3140,7446,3123,7500,3105,7556,3087,7614,3067,7672,3048,7731,3028,7790,3009,7849,2990,7907,2973,7964,2956,8019,2940,8072,2926,8122,2915,8169,2905,8212,2896,8253,2888,8291,2880,8327,2872,8361,2865,8394,2858,8425,2851,8454,2844,8481,2838,8507,2833,8532,2827,8556,2822,8579,2818,8601,2813,8622,2810,8642,2807,8662,2804,8681,2801,8700,2800,8719,2798,8737,2797,8757,2796,8778,2794,8798,2792,8819,2790,8840,2788,8862,2785,8883,2783,8904,2780,8925,2777,8946,2773,8966,2770,8986,2766,9006,2763,9025,2759,9044,2755,9062,2750,9079,2746,9096,2738,9122,2733,9137,2728,9154,2722,9171,2717,9189,2711,9208,2705,9227,2699,9247,2693,9267,2688,9287,2682,9308,2677,9329,2672,9350,2668,9371,2664,9393,2661,9414,2658,9435,2656,9456,2655,9477,2654,9498,2654,9521,2655,9543,2656,9563,2657,9582,2661,9618,2667,9652,2673,9686,2680,9721,2684,9741,2688,9761,2697,9805,2706,9857,2716,9917,2720,9949,2725,9982,2729,10014,2732,10046,2735,10078,2740,10141,2743,10204,2743,10235,2743,10267,2741,10330,2739,10362,2736,10394,2733,10426,2728,10459,2723,10492,2717,10524,2710,10558,2703,10591,2695,10623,2688,10655,2680,10687,2673,10718,2665,10750,2657,10781,2650,10813,2643,10845,2635,10878,2628,10911,2622,10945,2615,10980,2609,11017,2604,11054,2598,11093,2593,11134,2589,11176,2585,11220,2582,11266,2579,11311,2576,11354,2573,11393,2570,11429,2568,11463,2565,11495,2563,11524,2561,11552,2559,11577,2557,11601,2556,11624,2554,11645,2554,11666,2553,11685,2553,11704,2553,11723,2554,11741,2555,11760,2557,11778,2559,11797,2562,11819,2565,11842,2568,11863,2570,11885,2573,11905,2575,11924,2577,11941,2577,11957,2577,11960,2577,11973,2576,11990,2574,12008,2571,12029,2569,12051,2567,12074,2565,12097,2563,12119,2562,12140,2562,12160,2562,12167,2565,12194,2569,12218,2574,12240,2581,12260,2588,12279,2596,12296,2604,12312,2611,12328,2618,12344,2623,12361,2627,12378,2629,12397,2630,12408,2629,12428,2627,12447,2623,12465,2617,12482,2609,12498,2598,12512,2584,12525,2567,12537,2546,12546,2521,12554,2491,12561,2457,12565,2434,12567,2402,12569,2373,12571,2346,12575,2321,12578,2298,12583,2277,12588,2258,12593,2239,12598,2223,12604,2207,12609,2192,12615,2178,12621,2165,12627,2153,12632,2140,12638,2137,12639,2112,12650,2091,12660,2071,12669,2054,12677,2038,12685,2008,12698,1980,12710,1950,12719,1915,12728,1872,12737,1847,12741,1818,12746,1787,12750,1761,12752,1734,12754,1706,12754,1676,12754,1646,12753,1616,12750,1585,12747,1555,12743,1526,12737,1497,12730,1471,12722,1446,12713,1423,12702,1402,12689,1371,12660,1354,12623,1352,12603,1353,12593,1367,12572,1394,12550,1430,12528,1451,12517,1474,12506,1498,12496,1523,12486,1550,12477,1584,12466,1602,12460,1622,12453,1643,12446,1664,12439,1686,12431,1707,12423,1728,12415,1747,12407,1765,12400,1793,12386,1815,12374,1836,12362,1857,12350,1878,12338,1898,12326,1918,12314,1937,12302,1955,12291,1972,12280,1988,12269,2017,12249,2040,12231,2066,12204,2078,12187,2090,12166,2101,12145,2110,12122,2119,12099,2127,12076,2134,12054,2139,12034,2143,12016,2148,11990,2148,11973,2149,11958,2150,11941,2150,11922,2151,11900,2152,11877,2152,11851,2152,11827,2152,11812,2152,11796,2151,11740,2150,11695,2148,11650,2146,11605,2143,11568,2140,11525,2136,11477,2130,11424,2123,11365,2114,11301,2104,11233,2098,11196,2091,11159,2084,11120,2075,11077,2066,11032,2055,10985,2044,10936,2032,10884,2020,10832,2008,10778,1995,10723,1983,10667,1971,10610,1959,10553,1948,10497,1938,10440,1928,10384,1920,10329,1912,10275,1906,10222,1902,10171,1899,10121,1897,10075,1897,10031,1896,9988,1897,9946,1899,9867,1903,9793,1909,9725,1915,9662,1922,9606,1929,9555,1935,9510,1938,9490,1941,9471,1944,9453,1946,9435,1949,9416,1952,9397,1955,9377,1958,9357,1961,9337,1963,9317,1966,9296,1968,9275,1971,9254,1973,9233,1975,9211,1977,9190,1978,9168,1979,9146,1980,9124,1980,9101,1980,9079,1980,9056,1979,9029,1979,9004,1979,8981,1979,8960,1980,8941,1981,8922,1982,8905,1984,8888,1986,8871,1988,8854,1991,8837,1993,8819,1996,8799,2000,8779,2002,8764,2005,8742,2008,8722,2010,8703,2012,8685,2014,8668,2015,8651,2016,8634,2017,8616,2017,8598,2018,8580,2018,8559,2018,8537,2018,8513,2019,8487,2019,8479,2019,8448,2018,8417,2016,8387,2013,8356,2010,8326,2007,8296,2003,8266,1998,8236,1994,8206,1989,8176,1984,8146,1979,8116,1974,8085,1964,8025,1955,7963,1949,7901,1944,7838,1939,7771,1935,7700,1931,7627,1927,7550,1923,7470,1921,7388,1918,7304,1917,7217,1917,7128,1917,7083,1919,6977,1924,6872,1931,6770,1940,6670,1952,6575,1964,6485,1977,6401,1992,6326,2006,6260,2020,6203,2027,6179,2033,6153,2039,6126,2045,6099,2050,6071,2055,6042,2060,6013,2065,5985,2069,5956,2073,5928,2077,5900,2081,5873,2084,5847,2087,5823,2090,5799,2093,5777,2095,5757,2097,5738,2100,5722,2101,5708,2104,5694,2107,5678,2111,5661,2115,5642,2120,5622,2126,5601,2132,5579,2138,5557,2144,5534,2150,5511,2157,5487,2163,5464,2169,5441,2174,5419,2179,5397,2184,5376,2188,5356,2191,5337,2193,5320,2194,5305,2195,5289,2196,5273,2196,5255,2197,5237,2198,5217,2199,5197,2200,5176,2201,5154,2202,5131,2204,5108,2205,5085,2207,5061,2208,5037,2211,5013,2213,4989,2215,4965,2218,4940,2221,4916,2224,4893,2228,4869,2232,4846,2235,4825,2239,4804,2242,4783,2249,4744,2254,4706,2259,4668,2263,4629,2265,4588,2267,4544,2268,4496,2267,4470,2267,4442,2266,4414,2264,4362,2262,4315,2260,4273,2257,4235,2252,4199,2247,4166,2240,4132,2232,4099,2222,4064,2207,4020,2195,3983,2189,3966,2183,3948,2177,3930,2171,3912,2165,3894,2159,3876,2153,3857,2148,3838,2142,3819,2137,3799,2132,3779,2127,3758,2122,3736,2118,3713,2111,3678,2105,3649,2100,3620,2095,3592,2090,3565,2086,3540,2081,3517,2078,3496,2074,3478,2069,3448,2066,3430,2060,3460,2054,3487,2049,3510,2044,3530,2040,3547,2036,3563,2031,3578,2026,3592,2021,3606,2015,3620,2007,3636,1999,3653,1990,3673,1979,3695,1970,3713,1961,3731,1952,3750,1942,3769,1933,3788,1923,3808,1914,3828,1904,3849,1894,3869,1885,3890,1876,3910,1866,3931,1857,3952,1849,3972,1841,3992,1833,4012,1825,4032,1818,4051,1812,4070,1806,4089,1798,4117,1790,4143,1782,4166,1775,4187,1768,4206,1762,4223,1757,4239,1752,4255,1747,4271,1743,4286,1740,4302,1737,4319,1734,4338,1732,4358,1732,4363,1730,4379,1727,4411,1723,4444,1717,4479,1710,4514,1701,4552,1690,4592,1683,4613,1675,4634,1667,4657,1658,4680,1648,4704,1637,4730,1625,4758,1614,4782,1603,4805,1592,4828,1581,4851,1570,4874,1559,4897,1548,4920,1536,4943,1525,4966,1513,4990,1500,5014,1488,5038,1475,5064,1448,5117,1420,5174,1389,5235,1356,5304,1339,5341,1321,5380,1303,5420,1285,5460,1267,5502,1248,5543,1231,5584,1213,5625,1197,5666,1181,5705,1165,5743,1151,5779,1127,5845,1108,5901,1096,5943,1085,5997,1077,6046,1072,6091,1067,6134,1064,6175,1062,6196,1060,6217,1059,6238,1056,6260,1054,6282,1051,6305,1048,6329,1044,6353,1039,6379,1034,6406,1028,6434,1022,6461,1016,6487,1010,6511,1004,6535,998,6558,992,6580,986,6601,980,6622,975,6641,970,6660,965,6678,960,6695,956,6711,952,6726,949,6741,946,6755,941,6781,939,6807,937,6826,935,6846,933,6867,932,6888,931,6909,930,6931,929,6952,928,6974,927,6994,927,7014,927,7033,927,7051,927,7060,927,7085,927,7111,927,7136,925,7161,921,7183,915,7202,907,7217,896,7227,881,7230,880,7230,863,7226,850,7215,841,7200,836,7179,833,7156,831,7131,830,7105,829,7087,828,7065,826,7042,825,7019,823,6997,821,6975,820,6954,818,6936,818,6919,817,6905,817,6903,817,6878,817,6852,816,6831,811,6816,807,6813,800,6814,793,6820,785,6832,777,6849,768,6873,760,6903,754,6931,749,6955,745,6978,741,7000,738,7021,734,7042,731,7062,728,7081,725,7098,722,7115,719,7130,717,7136,713,7156,709,7176,706,7196,703,7215,701,7235,697,7254,694,7274,692,7279,687,7301,679,7322,670,7342,660,7359,647,7373,633,7382,616,7385,607,7384,587,7377,573,7366,563,7351,557,7333,555,7313,556,7290,559,7265,562,7246,566,7227,569,7208,572,7189,575,7169,578,7149,581,7128,584,7108,587,7087,590,7067,593,7048,594,7042,597,7020,601,6996,605,6971,609,6946,611,6922,613,6900,614,6882,613,6867,610,6858,606,6855,600,6857,585,6872,577,6886,567,6904,557,6925,547,6949,537,6975,526,7003,514,7035,507,7057,499,7079,492,7101,485,7122,478,7143,471,7163,465,7182,459,7201,453,7218,448,7233,444,7247,441,7258,433,7279,425,7298,416,7317,406,7333,395,7347,383,7359,370,7366,355,7371,338,7371,320,7366,303,7356,294,7345,288,7330,285,7313,285,7293,287,7273,291,7252,296,7231,302,7211,308,7192,314,7174,319,7159,319,7158,325,7140,331,7121,338,7101,344,7079,351,7058,357,7037,363,7017,368,6998,373,6981,377,6967,383,6945,389,6921,395,6898,399,6877,401,6859,399,6848,397,6845,391,6846,383,6851,374,6861,364,6876,352,6894,339,6915,326,6939,312,6965,309,6970,298,6992,286,7013,275,7034,263,7053,252,7072,242,7089,232,7105,222,7120,214,7133,206,7144,189,7161,170,7170,151,7173,132,7171,115,7165,104,7156,97,7145,93,7132,91,7115,93,7096,97,7075,105,7051,116,7025,124,7009,133,6990,143,6970,153,6948,164,6926,174,6904,184,6883,194,6861,204,6841,212,6823,220,6806,227,6791,233,6779,237,6770,238,6768,245,6753,253,6733,262,6711,271,6689,279,6669,286,6652,289,6645,297,6628,306,6608,315,6587,322,6568,324,6552,321,6542,320,6541,309,6539,294,6544,275,6554,256,6566,239,6580,225,6593,212,6606,199,6620,184,6636,169,6652,154,6669,141,6685,129,6699,128,6702,119,6712,108,6724,95,6735,80,6744,64,6751,47,6755,31,6753,15,6745,9,6740,3,6731,,6719,1,6704,4,6687,10,6669,17,6650,26,6631,36,6611,47,6591,58,6573,69,6556,79,6540,88,6527,102,6506,114,6489,128,6471,141,6453,155,6434,168,6416,181,6399,192,6383,202,6369,209,6358,210,6356,216,6346,225,6334,237,6320,250,6306,265,6290,280,6275,297,6259,314,6243,332,6228,349,6214,357,6208,370,6197,385,6186,401,6173,418,6159,435,6145,452,6131,470,6116,487,6101,503,6087,519,6073,533,6060,546,6047,558,6035,566,6027,579,6010,592,5994,603,5976,613,5959,622,5941,630,5923,636,5904,641,5885,643,5877,647,5863,651,5847,655,5830,660,5812,666,5793,672,5773,678,5752,684,5731,691,5710,697,5688,703,5667,708,5646,711,5637,715,5623,719,5607,725,5588,731,5567,737,5545,744,5521,752,5495,760,5468,768,5440,776,5412,784,5383,792,5353,800,5324,808,5294,816,5265,823,5236,830,5208,836,5181,841,5155,846,5131,850,5106,854,5081,858,5054,861,5027,864,4999,868,4970,871,4940,874,4910,878,4880,881,4849,885,4819,888,4788,892,4757,897,4727,901,4697,906,4667,911,4638,917,4610,923,4582,930,4555,938,4529,947,4502,957,4475,967,4448,979,4422,991,4395,1004,4369,1017,4343,1031,4317,1044,4292,1058,4268,1072,4244,1099,4200,1125,4160,1149,4125,1170,4096,1184,4076,1198,4057,1211,4039,1223,4021,1235,4004,1246,3986,1256,3970,1265,3953,1274,3937,1281,3921,1288,3904,1294,3888,1298,3875,1301,3864,1304,3851,1307,3837,1310,3822,1313,3805,1317,3788,1320,3770,1324,3750,1327,3730,1331,3709,1335,3687,1340,3665,1344,3642,1349,3618,1354,3595,1360,3570,1366,3546,1372,3521,1379,3497,1386,3472,1395,3442,1403,3415,1411,3389,1418,3365,1425,3342,1431,3321,1437,3302,1442,3283,1447,3266,1451,3249,1455,3233,1458,3218,1461,3203,1463,3189,1465,3175,1467,3161,1468,3146,1467,3133,1466,3121,1465,3107,1462,3093,1460,3078,1457,3061,1453,3044,1450,3026,1443,2985,1437,2938,1433,2885,1431,2825,1431,2792,1433,2756,1435,2719,1438,2681,1443,2644,1450,2608,1458,2573,1467,2539,1488,2474,1514,2413,1543,2357,1574,2305,1607,2257,1641,2214,1676,2176,1710,2142,1746,2112,1783,2086,1821,2062,1860,2042,1900,2024,1939,2010,1979,1999,2019,1990,2059,1984,2104,1979,2153,1976,2200,1974,2222,1973,2243,1972,2263,1971,2283,1970,2301,1968,2318,1967,2334,1965,2349,1962,2363,1960,2375,1956,2383,1953,2394,1949,2407,1942,2423,1935,2440,1926,2459,1917,2479,1907,2501,1896,2523,1886,2545,1875,2567,1865,2589,1855,2610,1846,2618,1843,2638,1835,2658,1824,2678,1813,2698,1800,2717,1787,2736,1774,2753,1760,2770,1746,2786,1733,2800,1720,2813,1708,2832,1688,2849,1670,2860,1655,2869,1639,2877,1622,2883,1603,2887,1580,2890,1544,2890,1521,2888,1496,2887,1469,2884,1443,2882,1418,2879,1396,2877,1377,2874,1356,2860,1326,2850,1305,2844,1289,2840,1275,2838,1261,2836,1244,2834,1225,2831,1201,2829,1174,2827,1148,2826,1124,2824,1104,2823,1092,2823,1088,2804,1098,2789,1097,2778,1094,2767,1086,2756,1074,2745,1057,2736,1037,2727,1015,2720,992,2715,969,2714,963,2711,944,2708,924,2705,902,2701,880,2698,858,2694,836,2691,817,2688,799,2686,784,2685,782,2682,759,2681,735,2682,712,2686,693,2694,680,2699,677,2723,674,2742,682,2754,695,2760,704,2761,705,2758,687,2752,645,2750,618,2751,603,2753,567,2758,517,2766,448,2772,407,2782,368,2795,329,2810,292,2829,255,2851,220,2876,186,2904,155,2934,126,2974,95,3009,73,3044,54,3081,37,3118,24,3157,13,3197,6,3238,2,3276,,3297,1,3339,4,3379,10,3418,19,3456,31,3493,47,3529,65,3564,86,3595,108,3627,135,3657,164,3684,196,3708,230,3729,266,3747,303,3762,341,3773,379,3782,418,3790,485,3793,520,3796,582,3796,608,3796,631,3795,667,3791,703,3791,705,3804,681,3814,669,3826,667,3844,673,3853,677,3863,686,3868,703,3871,725,3870,749,3868,772,3867,782,3864,796,3861,813,3858,833,3855,854,3851,876,3848,898,3845,920,3841,941,3838,960,3838,963,3833,986,3827,1009,3819,1031,3810,1052,3799,1070,3788,1084,3777,1092,3748,1095,3731,1090,3729,1088,3726,1127,3724,1156,3723,1178,3722,1194,3721,1208,3719,1220,3718,1232,3717,1244,3712,1267,3704,1293,3695,1317,3686,1337,3680,1351,3678,1355,3673,1394,3668,1425,3665,1451,3663,1471,3661,1488,3660,1516,3660,1528,3662,1556,3666,1589,3671,1611,3678,1629,3686,1646,3697,1661,3708,1675,3724,1693,3746,1714,3759,1727,3774,1740,3791,1753,3808,1767,3826,1781,3845,1794,3865,1807,3885,1819,3905,1830,3925,1839,3955,1852,3977,1861,3999,1871,4021,1882,4043,1892,4065,1903,4085,1913,4105,1923,4123,1932,4139,1940,4153,1946,4165,1952,4174,1955,4189,1960,4203,1962,4218,1965,4235,1967,4252,1968,4270,1970,4290,1971,4310,1972,4331,1973,4353,1974,4376,1975,4424,1978,4474,1982,4513,1986,4553,1994,4593,2004,4632,2017,4672,2033,4711,2052,4750,2074,4787,2099,4824,2127,4859,2159,4894,2195,4928,2235,4962,2280,4994,2330,5024,2384,5051,2443,5075,2506,5094,2573,5109,2644,5114,2681,5117,2719,5119,2756,5121,2825,5120,2856,5117,2912,5112,2962,5105,3006,5099,3044,5095,3061,5092,3078,5090,3093,5087,3107,5086,3121,5085,3133,5084,3146,5085,3157,5086,3171,5088,3185,5090,3200,5093,3214,5097,3229,5100,3245,5104,3261,5109,3279,5114,3297,5120,3316,5126,3337,5133,3359,5140,3383,5147,3408,5155,3435,5164,3464,5173,3497,5180,3521,5186,3546,5192,3570,5198,3595,5203,3618,5208,3642,5212,3665,5217,3687,5221,3709,5225,3730,5228,3750,5232,3770,5235,3788,5239,3805,5242,3822,5245,3837,5248,3851,5251,3864,5254,3875,5259,3892,5265,3908,5272,3924,5280,3941,5289,3957,5298,3973,5309,3990,5320,4007,5331,4025,5344,4043,5357,4061,5371,4081,5382,4096,5392,4110,5414,4142,5439,4180,5466,4222,5494,4268,5508,4292,5522,4317,5535,4343,5548,4369,5561,4395,5573,4422,5585,4448,5596,4475,5605,4502,5614,4529,5629,4582,5635,4610,5641,4638,5646,4667,5651,4697,5656,4727,5660,4757,5664,4788,5667,4819,5671,4849,5674,4880,5678,4910,5681,4940,5684,4970,5688,4999,5691,5027,5695,5054,5698,5081,5702,5106,5706,5131,5711,5155,5716,5181,5723,5208,5729,5236,5736,5265,5744,5294,5752,5324,5760,5353,5768,5383,5776,5412,5784,5440,5792,5468,5800,5495,5808,5521,5815,5545,5821,5567,5828,5588,5833,5607,5837,5623,5841,5637,5847,5658,5853,5679,5859,5700,5865,5722,5871,5743,5877,5764,5883,5784,5889,5804,5895,5822,5900,5840,5904,5856,5907,5871,5909,5877,5914,5896,5919,5914,5927,5933,5935,5951,5944,5969,5955,5986,5967,6003,5980,6019,5996,6037,6008,6049,6021,6062,6036,6075,6052,6090,6068,6104,6085,6119,6103,6133,6120,6148,6137,6162,6154,6175,6169,6188,6184,6199,6195,6208,6212,6222,6230,6236,6247,6252,6264,6268,6281,6283,6296,6299,6310,6314,6322,6328,6332,6341,6340,6352,6343,6356,6349,6367,6358,6381,6369,6396,6382,6413,6395,6431,6409,6450,6422,6468,6436,6486,6448,6503,6459,6519,6469,6534,6479,6548,6489,6565,6500,6583,6511,6602,6521,6622,6531,6641,6539,6661,6546,6679,6550,6697,6552,6712,6551,6726,6546,6736,6543,6740,6527,6751,6511,6755,6494,6753,6478,6747,6463,6738,6449,6728,6437,6716,6427,6705,6424,6702,6414,6688,6400,6672,6386,6655,6370,6639,6355,6623,6342,6608,6331,6596,6316,6582,6299,6568,6280,6556,6261,6546,6245,6540,6233,6540,6232,6541,6228,6551,6230,6566,6236,6585,6245,6606,6255,6626,6263,6643,6263,6645,6268,6657,6276,6675,6284,6697,6293,6719,6301,6740,6309,6758,6314,6768,6318,6776,6323,6786,6329,6800,6337,6816,6345,6834,6354,6854,6364,6875,6374,6897,6385,6919,6395,6941,6406,6962,6416,6983,6425,7002,6429,7009,6441,7036,6451,7061,6457,7084,6460,7105,6461,7123,6458,7138,6453,7150,6445,7160,6439,7164,6423,7171,6404,7173,6384,7171,6366,7162,6349,7148,6340,7135,6332,7123,6322,7109,6313,7093,6302,7076,6291,7057,6280,7038,6268,7018,6257,6996,6245,6975,6243,6970,6229,6944,6215,6920,6203,6898,6191,6879,6180,6864,6170,6853,6162,6846,6156,6845,6155,6845,6151,6853,6151,6867,6155,6887,6160,6909,6166,6933,6172,6956,6175,6967,6179,6981,6184,6999,6190,7017,6195,7038,6202,7059,6208,7080,6215,7101,6221,7122,6227,7141,6233,7158,6238,7172,6244,7190,6250,7209,6255,7229,6260,7250,6264,7271,6267,7291,6267,7310,6265,7328,6259,7343,6251,7355,6238,7364,6218,7370,6201,7371,6186,7368,6172,7360,6159,7350,6148,7336,6138,7321,6129,7303,6120,7283,6113,7262,6108,7245,6103,7231,6098,7216,6093,7199,6087,7180,6080,7161,6074,7141,6067,7120,6059,7098,6052,7076,6044,7054,6037,7032,6030,7013,6019,6984,6008,6957,5998,6933,5988,6911,5979,6892,5970,6877,5962,6865,5948,6855,5946,6855,5941,6860,5939,6871,5938,6887,5939,6907,5941,6930,5945,6954,5948,6979,5952,7004,5956,7027,5958,7042,5961,7061,5964,7081,5967,7101,5970,7122,5973,7142,5976,7163,5979,7183,5982,7202,5985,7222,5989,7240,5990,7246,5994,7271,5997,7295,5997,7318,5994,7338,5987,7355,5976,7369,5961,7379,5946,7384,5928,7384,5912,7378,5899,7367,5887,7352,5877,7333,5869,7313,5863,7291,5860,7279,5856,7260,5852,7240,5849,7221,5847,7201,5844,7181,5840,7162,5836,7142,5835,7136,5832,7121,5828,7105,5825,7088,5822,7070,5819,7050,5816,7030,5812,7009,5809,6987,5805,6964,5800,6941,5798,6931,5790,6896,5782,6867,5773,6845,5765,6829,5757,6818,5750,6814,5745,6813,5738,6822,5735,6840,5735,6864,5735,6889,5735,6903,5735,6916,5734,6932,5733,6950,5731,6970,5730,6992,5728,7014,5726,7037,5725,7060,5723,7082,5723,7087,5722,7113,5721,7138,5719,7163,5715,7185,5709,7204,5699,7219,5685,7228,5672,7230,5658,7227,5646,7218,5638,7204,5632,7185,5628,7163,5626,7139,5625,7113,5625,7087,5625,7062,5625,7060,5625,7043,5625,7024,5625,7005,5625,6984,5624,6964,5623,6942,5622,6921,5621,6899,5619,6878,5618,6857,5616,6837,5614,6817,5613,6799,5610,6778,5605,6751,5602,6737,5599,6722,5595,6706,5590,6690,5586,6673,5581,6655,5576,6636,5570,6616,5565,6596,5559,6574,5553,6552,5547,6529,5541,6505,5535,6480,5529,6454,5523,6427,5518,6406,5513,6379,5508,6353,5504,6329,5501,6305,5498,6282,5496,6260,5494,6238,5492,6217,5490,6196,5488,6175,5487,6155,5483,6113,5478,6069,5471,6022,5462,5971,5451,5924,5436,5874,5414,5813,5387,5743,5372,5705,5356,5666,5339,5625,5321,5584,5304,5543,5286,5502,5267,5460,5249,5420,5231,5380,5213,5341,5196,5304,5179,5269,5147,5204,5118,5145,5090,5090,5064,5038,5052,5014,5039,4990,5027,4966,5016,4943,5004,4920,4993,4897,4982,4874,4971,4851,4960,4828,4949,4805,4938,4782,4927,4758,4916,4733,4905,4708,4895,4683,4886,4660,4878,4637,4870,4615,4863,4594,4857,4574,4847,4535,4838,4499,4832,4464,4827,4430,4823,4397,4820,4365,4820,4363,4818,4342,4816,4323,4813,4306,4809,4290,4806,4274,4801,4258,4796,4243,4791,4227,4785,4209,4779,4191,4772,4170,4764,4148,4756,4123,4747,4095,4746,4089,4740,4070,4734,4051,4727,4032,4719,4012,4711,3992,4703,3972,4695,3952,4686,3931,4677,3910,4667,3890,4658,3869,4648,3849,4638,3828,4629,3808,4619,3788,4610,3769,4600,3750,4591,3731,4582,3713,4574,3696,4562,3671,4551,3646,4541,3620,4532,3594,4524,3569,4516,3544,4509,3521,4503,3499,4498,3480,4494,3463,4490,3449,4488,3439,4486,3430,4481,3457,4477,3480,4474,3501,4471,3519,4465,3551,4460,3581,4454,3613,4450,3631,4446,3652,4442,3676,4436,3703,4431,3731,4426,3753,4421,3774,4416,3795,4411,3815,4405,3834,4400,3853,4394,3872,4388,3890,4382,3908,4377,3926,4371,3944,4364,3962,4358,3980,4352,3998,4340,4034,4327,4075,4317,4109,4310,4143,4303,4176,4298,4210,4294,4247,4291,4286,4289,4329,4287,4377,4286,4431,4285,4470,4284,4496,4284,4521,4286,4567,4288,4609,4291,4649,4295,4687,4301,4725,4307,4763,4313,4804,4317,4825,4320,4846,4324,4869,4328,4893,4331,4916,4334,4940,4337,4965,4339,4989,4342,5013,4344,5037,4345,5061,4347,5085,4349,5108,4350,5131,4351,5154,4352,5176,4353,5197,4354,5217,4355,5237,4356,5255,4356,5273,4357,5289,4358,5305,4359,5320,4361,5337,4364,5356,4368,5376,4373,5397,4378,5419,4383,5441,4389,5464,4395,5487,4402,5511,4408,5534,4414,5557,4420,5579,4426,5601,4432,5622,4437,5642,4441,5661,4445,5678,4448,5694,4451,5708,4452,5722,4455,5738,4457,5757,4459,5777,4462,5799,4465,5823,4468,5847,4471,5873,4475,5900,4479,5928,4483,5956,4487,5985,4492,6013,4497,6042,4502,6071,4507,6099,4513,6126,4519,6153,4525,6179,4532,6203,4539,6230,4546,6260,4560,6326,4575,6401,4588,6485,4601,6575,4612,6670,4621,6770,4628,6872,4633,6977,4635,7083,4636,7128,4635,7173,4634,7260,4633,7346,4630,7430,4627,7510,4623,7589,4619,7664,4615,7736,4611,7805,4606,7870,4600,7932,4593,7994,4583,8055,4573,8116,4568,8146,4563,8176,4559,8206,4554,8236,4549,8266,4545,8296,4542,8326,4539,8356,4536,8387,4535,8417,4534,8448,4533,8479,4534,8506,4534,8531,4534,8553,4534,8574,4535,8593,4535,8611,4536,8629,4537,8646,4538,8663,4539,8680,4541,8697,4543,8716,4546,8736,4549,8758,4554,8786,4557,8806,4560,8824,4562,8842,4565,8859,4567,8876,4568,8893,4570,8910,4571,8928,4572,8947,4573,8967,4573,8988,4573,9012,4573,9037,4572,9056,4572,9079,4572,9101,4572,9124,4573,9146,4574,9168,4575,9190,4577,9211,4579,9233,4581,9254,4584,9275,4586,9296,4589,9317,4591,9337,4594,9357,4597,9377,4600,9397,4603,9416,4606,9435,4608,9453,4611,9471,4614,9490,4623,9555,4630,9606,4637,9662,4643,9725,4649,9793,4653,9867,4655,9946,4656,9988,4656,10031,4653,10121,4650,10171,4646,10222,4640,10275,4632,10329,4624,10384,4614,10440,4604,10497,4593,10553,4581,10610,4569,10667,4557,10723,4544,10778,4532,10832,4520,10884,4508,10936,4497,10985,4486,11032,4477,11077,4468,11120,4461,11159,4454,11196,4448,11233,4443,11268,4438,11301,4429,11365,4422,11424,4416,11477,4412,11525,4409,11568,4406,11605,4404,11650,4402,11688,4401,11735,4400,11774,4400,11808,4400,11823,4401,11880,4402,11924,4403,11943,4403,11960,4404,11974,4404,11984,4404,11993,4410,12021,4420,12061,4427,12083,4435,12106,4445,12129,4455,12151,4466,12173,4478,12192,4490,12209,4508,12227,4530,12245,4557,12265,4590,12286,4607,12298,4626,12309,4645,12321,4665,12333,4686,12345,4707,12357,4728,12369,4750,12381,4772,12393,4805,12407,4824,12415,4845,12423,4866,12431,4888,12439,4909,12446,4930,12453,4950,12460,4983,12471,5010,12480,5036,12489,5061,12499,5085,12510,5108,12520,5147,12542,5177,12564,5195,12585,5201,12603,5198,12623,5181,12660,5150,12689,5106,12713,5082,12722,5055,12730,5026,12737,4997,12743,4967,12747,4937,12750,4906,12753,4876,12754,4846,12754,4818,12754,4791,12752,4766,12750,4713,12743,4687,12738,4643,12730,4607,12721,4576,12711,4548,12700,4519,12687,4486,12671,4467,12662,4446,12653,4422,12642,4415,12639,4403,12634,4391,12628,4378,12623,4364,12617,4350,12611,4334,12605,4318,12600,4300,12594,4281,12589,4260,12584,4238,12580,4213,12576,4187,12572,4159,12569,4128,12567,4118,12567,4081,12563,4049,12558,4021,12551,3997,12543,3978,12532,3962,12520,3949,12507,3939,12492,3932,12475,3927,12458,3924,12440,3923,12420,3922,12408,3924,12388,3927,12370,3931,12353,3937,12337,3944,12321,3952,12305,3959,12288,3967,12270,3974,12251,3980,12230,3985,12207,3989,12181,3990,12167,3990,12148,3990,12127,3988,12105,3986,12082,3984,12059,3981,12037,3979,12016,3977,11996,3976,11979,3975,11965,3975,11960,3975,11945,3976,11928,3978,11909,3981,11889,3984,11868,3987,11846,3990,11824,3993,11802,3995,11778,3997,11760,3998,11741,3999,11723,3999,11704,3999,11685,3998,11666,3998,11645,3996,11624,3995,11601,3993,11577,3991,11552,3989,11524,3987,11495,3984,11463,3982,11429,3979,11393,3976,11354,3973,11311,3970,11266,3967,11220,3963,11176,3959,11134,3954,11093,3948,11054,3943,11017,3937,10980,3930,10945,3924,10911,3917,10878,3910,10845,3902,10813,3895,10781,3887,10750,3880,10718,3872,10687,3864,10655,3857,10623,3849,10591,3842,10558,3835,10524,3829,10492,3824,10459,3819,10426,3816,10394,3813,10362,3811,10330,3809,10299,3809,10267,3809,10235,3809,10204,3810,10172,3812,10141,3814,10109,3817,10078,3820,10046,3823,10014,3827,9982,3832,9949,3836,9917,3841,9886,3850,9830,3859,9782,3868,9741,3872,9721,3876,9703,3882,9669,3888,9635,3893,9600,3895,9582,3896,9563,3897,9543,3898,9521,3898,9498,3898,9477,3896,9456,3894,9435,3892,9414,3888,9393,3884,9371,3880,9350,3875,9329,3870,9308,3864,9287,3859,9267,3853,9247,3847,9227,3841,9208,3835,9189,3830,9171,3824,9154,3819,9137,3814,9122,3809,9107,3805,9091,3800,9074,3796,9057,3792,9038,3788,9020,3784,9000,3781,8980,3778,8960,3774,8939,3771,8918,3768,8897,3766,8876,3763,8855,3761,8834,3759,8813,3757,8792,3756,8771,3754,8751,3754,8737,3752,8719,3751,8700,3748,8681,3746,8662,3742,8642,3739,8622,3734,8601,3730,8579,3725,8556,3719,8532,3714,8507,3708,8481,3701,8454,3694,8425,3687,8394,3680,8361,3672,8327,3664,8291,3656,8253,3647,8212,3638,8169,3626,8122,3612,8072,3596,8019,3580,7964,3562,7907,3543,7849,3524,7790,3504,7731,3485,7672,3465,7614,3447,7556,3429,7500,3412,7446,3396,7394,3383,7345,3371,7299,3361,7257,3353,7219,3349,7186,3346,7156,3343,7125,3341,7094,3339,7064,3337,7034,3336,7005,3335,6976,3333,6923,3333,6875,3332,6853,3332,6833,3333,6800,3333,6769,3333,6763,3313,6772,3298,6776,3276,6776xe" filled="f" strokecolor="#b79f7d" strokeweight="21412emu">
                  <v:path arrowok="t" o:connecttype="custom" o:connectlocs="2865,8600;2705,9433;2728,10665;2554,11947;2617,12688;1734,12960;1898,12532;2098,11402;1958,9563;2018,8765;2006,6466;2193,5526;2252,4405;2021,3812;1732,4569;1197,5872;939,7013;817,7111;607,7590;499,7285;363,7223;97,7281;184,6842;225,6540;684,5937;901,4903;1317,3994;1443,3191;2363,2166;2879,1602;2682,918;3529,271;3838,1169;3746,1920;4632,2223;5109,3485;5371,4287;5729,5442;6021,6268;6539,6867;6293,6925;6257,7202;6238,7570;5952,7210;5825,7294;5646,7424;5518,6612;5004,5126;4727,4238;4442,3882;4324,5075;4451,5914;4615,7942;4570,9116;4646,10428;4404,12190;5195,12791;4238,12786;3976,12185;3917,11084;3895,9788;3757,8998;3371,7505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0A5710BA" w14:textId="6B95D8BB" w:rsidR="00F50CD2" w:rsidRPr="00BC2D99" w:rsidRDefault="00F50CD2" w:rsidP="00F50CD2">
      <w:pPr>
        <w:rPr>
          <w:b/>
          <w:color w:val="B29E7A"/>
        </w:rPr>
      </w:pPr>
    </w:p>
    <w:p w14:paraId="49296D89" w14:textId="3C215953" w:rsidR="00F50CD2" w:rsidRPr="00BC2D99" w:rsidRDefault="00F50CD2" w:rsidP="00F50CD2">
      <w:pPr>
        <w:rPr>
          <w:b/>
          <w:color w:val="B29E7A"/>
        </w:rPr>
      </w:pPr>
    </w:p>
    <w:p w14:paraId="555C02ED" w14:textId="22DF575D" w:rsidR="00F50CD2" w:rsidRPr="00BC2D99" w:rsidRDefault="00F50CD2" w:rsidP="00F50CD2">
      <w:pPr>
        <w:rPr>
          <w:b/>
          <w:color w:val="B29E7A"/>
        </w:rPr>
      </w:pPr>
    </w:p>
    <w:p w14:paraId="45E915FD" w14:textId="77777777" w:rsidR="00F50CD2" w:rsidRPr="00BC2D99" w:rsidRDefault="00F50CD2" w:rsidP="00F50CD2">
      <w:pPr>
        <w:rPr>
          <w:b/>
          <w:color w:val="B29E7A"/>
        </w:rPr>
      </w:pPr>
    </w:p>
    <w:p w14:paraId="19FD6739" w14:textId="77777777" w:rsidR="00F50CD2" w:rsidRPr="00BC2D99" w:rsidRDefault="00F50CD2" w:rsidP="00F50CD2">
      <w:pPr>
        <w:rPr>
          <w:b/>
          <w:color w:val="B29E7A"/>
        </w:rPr>
      </w:pPr>
      <w:r w:rsidRPr="00BC2D99">
        <w:rPr>
          <w:b/>
          <w:color w:val="B29E7A"/>
        </w:rPr>
        <w:tab/>
      </w:r>
    </w:p>
    <w:p w14:paraId="6CF3F4CB" w14:textId="77777777" w:rsidR="00F50CD2" w:rsidRDefault="00F50CD2" w:rsidP="00F50CD2">
      <w:pPr>
        <w:spacing w:line="200" w:lineRule="exact"/>
      </w:pPr>
    </w:p>
    <w:p w14:paraId="66031005" w14:textId="77777777" w:rsidR="00F50CD2" w:rsidRDefault="00F50CD2" w:rsidP="00F50CD2">
      <w:pPr>
        <w:spacing w:line="200" w:lineRule="exact"/>
      </w:pPr>
    </w:p>
    <w:p w14:paraId="1E8A8ED2" w14:textId="4DE30C2E" w:rsidR="00F50CD2" w:rsidRDefault="00F50CD2" w:rsidP="00F50CD2">
      <w:pPr>
        <w:spacing w:line="200" w:lineRule="exact"/>
      </w:pPr>
    </w:p>
    <w:p w14:paraId="4495E38F" w14:textId="299A72FF" w:rsidR="00F50CD2" w:rsidRDefault="00F50CD2" w:rsidP="00F50CD2">
      <w:pPr>
        <w:spacing w:line="200" w:lineRule="exact"/>
      </w:pPr>
    </w:p>
    <w:p w14:paraId="77C74015" w14:textId="343ADD88" w:rsidR="004C2F00" w:rsidRPr="004C2F00" w:rsidRDefault="008D23B8" w:rsidP="004C2F00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18572" wp14:editId="11008C39">
                <wp:simplePos x="0" y="0"/>
                <wp:positionH relativeFrom="column">
                  <wp:posOffset>0</wp:posOffset>
                </wp:positionH>
                <wp:positionV relativeFrom="paragraph">
                  <wp:posOffset>3612515</wp:posOffset>
                </wp:positionV>
                <wp:extent cx="1714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525D" w14:textId="3AD17530" w:rsidR="008D23B8" w:rsidRPr="008D23B8" w:rsidRDefault="008D23B8" w:rsidP="008D2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3B8">
                              <w:rPr>
                                <w:b/>
                              </w:rPr>
                              <w:t>Take home message:</w:t>
                            </w:r>
                          </w:p>
                          <w:p w14:paraId="27DF8397" w14:textId="6B27D5D4" w:rsidR="008D23B8" w:rsidRDefault="008D23B8" w:rsidP="008D23B8">
                            <w:pPr>
                              <w:jc w:val="center"/>
                            </w:pPr>
                            <w:r>
                              <w:t>Cannabis can affect the body in lots of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4.45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ha2tA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" filled="f" stroked="f">
                <v:textbox>
                  <w:txbxContent>
                    <w:p w14:paraId="1399525D" w14:textId="3AD17530" w:rsidR="008D23B8" w:rsidRPr="008D23B8" w:rsidRDefault="008D23B8" w:rsidP="008D23B8">
                      <w:pPr>
                        <w:jc w:val="center"/>
                        <w:rPr>
                          <w:b/>
                        </w:rPr>
                      </w:pPr>
                      <w:r w:rsidRPr="008D23B8">
                        <w:rPr>
                          <w:b/>
                        </w:rPr>
                        <w:t>Take home message:</w:t>
                      </w:r>
                    </w:p>
                    <w:p w14:paraId="27DF8397" w14:textId="6B27D5D4" w:rsidR="008D23B8" w:rsidRDefault="008D23B8" w:rsidP="008D23B8">
                      <w:pPr>
                        <w:jc w:val="center"/>
                      </w:pPr>
                      <w:r>
                        <w:t>Cannabis can affect the body in lots of ways.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2F00" w:rsidRPr="004C2F00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EFCFA" w14:textId="77777777" w:rsidR="00E30B3C" w:rsidRDefault="00E30B3C" w:rsidP="00F10BB9">
      <w:pPr>
        <w:spacing w:after="0"/>
      </w:pPr>
      <w:r>
        <w:separator/>
      </w:r>
    </w:p>
  </w:endnote>
  <w:endnote w:type="continuationSeparator" w:id="0">
    <w:p w14:paraId="44FB4B10" w14:textId="77777777" w:rsidR="00E30B3C" w:rsidRDefault="00E30B3C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0464FB" w:rsidRDefault="00E30B3C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0464FB">
          <w:t>[Type text]</w:t>
        </w:r>
      </w:sdtContent>
    </w:sdt>
    <w:r w:rsidR="000464FB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0464FB">
          <w:t>[Type text]</w:t>
        </w:r>
      </w:sdtContent>
    </w:sdt>
    <w:r w:rsidR="000464FB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0464F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0464FB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1DCDB123" w:rsidR="000464FB" w:rsidRPr="00F10BB9" w:rsidRDefault="000464FB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>: Resource sheet 2</w:t>
          </w:r>
          <w:r w:rsidR="007B13D0">
            <w:rPr>
              <w:sz w:val="20"/>
            </w:rPr>
            <w:t>.</w:t>
          </w:r>
          <w:r w:rsidR="008D23B8">
            <w:rPr>
              <w:sz w:val="20"/>
            </w:rPr>
            <w:t>3</w:t>
          </w:r>
        </w:p>
        <w:p w14:paraId="531B3C3B" w14:textId="7FABB9CB" w:rsidR="000464FB" w:rsidRDefault="000464FB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0464FB" w:rsidRDefault="000464FB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0464FB" w:rsidRDefault="000464FB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0464FB" w:rsidRDefault="000464FB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0464FB" w:rsidRPr="00F10BB9" w:rsidRDefault="000464FB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42414A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42414A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0464FB" w:rsidRDefault="000464FB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0464FB" w:rsidRDefault="00046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A0EC" w14:textId="77777777" w:rsidR="0042414A" w:rsidRDefault="0042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B80E" w14:textId="77777777" w:rsidR="00E30B3C" w:rsidRDefault="00E30B3C" w:rsidP="00F10BB9">
      <w:pPr>
        <w:spacing w:after="0"/>
      </w:pPr>
      <w:r>
        <w:separator/>
      </w:r>
    </w:p>
  </w:footnote>
  <w:footnote w:type="continuationSeparator" w:id="0">
    <w:p w14:paraId="74D7890A" w14:textId="77777777" w:rsidR="00E30B3C" w:rsidRDefault="00E30B3C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BC40" w14:textId="77777777" w:rsidR="0042414A" w:rsidRDefault="00424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0464FB" w:rsidRDefault="000464F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187C" w14:textId="77777777" w:rsidR="0042414A" w:rsidRDefault="00424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064EC"/>
    <w:rsid w:val="000172FD"/>
    <w:rsid w:val="000464FB"/>
    <w:rsid w:val="001437E0"/>
    <w:rsid w:val="00171B7B"/>
    <w:rsid w:val="00185748"/>
    <w:rsid w:val="001C7D1F"/>
    <w:rsid w:val="001F6030"/>
    <w:rsid w:val="001F68E9"/>
    <w:rsid w:val="00220E8F"/>
    <w:rsid w:val="002360AF"/>
    <w:rsid w:val="00244A3E"/>
    <w:rsid w:val="002C7D7D"/>
    <w:rsid w:val="00355004"/>
    <w:rsid w:val="003929E7"/>
    <w:rsid w:val="003B2C0B"/>
    <w:rsid w:val="0042414A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6F52D0"/>
    <w:rsid w:val="0077027C"/>
    <w:rsid w:val="007737F1"/>
    <w:rsid w:val="007754A2"/>
    <w:rsid w:val="007B13D0"/>
    <w:rsid w:val="007D7655"/>
    <w:rsid w:val="007D793C"/>
    <w:rsid w:val="00801055"/>
    <w:rsid w:val="00881846"/>
    <w:rsid w:val="00897837"/>
    <w:rsid w:val="008D23B8"/>
    <w:rsid w:val="008F7FE4"/>
    <w:rsid w:val="009260B8"/>
    <w:rsid w:val="00930DF8"/>
    <w:rsid w:val="009668ED"/>
    <w:rsid w:val="00981DA1"/>
    <w:rsid w:val="00990D6C"/>
    <w:rsid w:val="009B041F"/>
    <w:rsid w:val="009B141E"/>
    <w:rsid w:val="009F085E"/>
    <w:rsid w:val="00A91C4C"/>
    <w:rsid w:val="00AA5B0F"/>
    <w:rsid w:val="00AF3D06"/>
    <w:rsid w:val="00B22DA0"/>
    <w:rsid w:val="00B3333A"/>
    <w:rsid w:val="00B80993"/>
    <w:rsid w:val="00BB5682"/>
    <w:rsid w:val="00BD41EB"/>
    <w:rsid w:val="00BE3C2D"/>
    <w:rsid w:val="00BE79B9"/>
    <w:rsid w:val="00C41E74"/>
    <w:rsid w:val="00C7143D"/>
    <w:rsid w:val="00C95D2A"/>
    <w:rsid w:val="00CC59E9"/>
    <w:rsid w:val="00CE6E4F"/>
    <w:rsid w:val="00CF64E2"/>
    <w:rsid w:val="00D147D4"/>
    <w:rsid w:val="00D452FF"/>
    <w:rsid w:val="00D9301F"/>
    <w:rsid w:val="00D965BD"/>
    <w:rsid w:val="00DE4BFE"/>
    <w:rsid w:val="00E30B3C"/>
    <w:rsid w:val="00E40563"/>
    <w:rsid w:val="00E47483"/>
    <w:rsid w:val="00EE264D"/>
    <w:rsid w:val="00F10BB9"/>
    <w:rsid w:val="00F50CD2"/>
    <w:rsid w:val="00F726C0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4B76C1"/>
    <w:rsid w:val="00A84E4E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F631-1541-453E-A111-F4A5CC4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2016-09-08T07:50:00Z</dcterms:created>
  <dcterms:modified xsi:type="dcterms:W3CDTF">2016-09-08T07:50:00Z</dcterms:modified>
</cp:coreProperties>
</file>