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C8A0B" w14:textId="61F923AB" w:rsidR="00F50CD2" w:rsidRPr="005A5B72" w:rsidRDefault="00F50CD2" w:rsidP="00F50CD2">
      <w:pPr>
        <w:rPr>
          <w:sz w:val="16"/>
          <w:szCs w:val="16"/>
        </w:rPr>
      </w:pPr>
    </w:p>
    <w:p w14:paraId="50FE60D0" w14:textId="17D91A52" w:rsidR="00F50CD2" w:rsidRDefault="00C41E74" w:rsidP="00C41E74">
      <w:pPr>
        <w:rPr>
          <w:b/>
          <w:color w:val="B29E7A"/>
          <w:sz w:val="36"/>
          <w:szCs w:val="36"/>
        </w:rPr>
      </w:pPr>
      <w:r>
        <w:rPr>
          <w:b/>
          <w:color w:val="B29E7A"/>
          <w:sz w:val="36"/>
          <w:szCs w:val="36"/>
        </w:rPr>
        <w:t>Resource sheet 2.</w:t>
      </w:r>
      <w:r w:rsidR="001A4DD9">
        <w:rPr>
          <w:b/>
          <w:color w:val="B29E7A"/>
          <w:sz w:val="36"/>
          <w:szCs w:val="36"/>
        </w:rPr>
        <w:t>2</w:t>
      </w:r>
      <w:r>
        <w:rPr>
          <w:b/>
          <w:color w:val="B29E7A"/>
          <w:sz w:val="36"/>
          <w:szCs w:val="36"/>
        </w:rPr>
        <w:t>: Body outline</w:t>
      </w:r>
      <w:r w:rsidR="001A4DD9">
        <w:rPr>
          <w:b/>
          <w:color w:val="B29E7A"/>
          <w:sz w:val="36"/>
          <w:szCs w:val="36"/>
        </w:rPr>
        <w:t xml:space="preserve"> resource cards</w:t>
      </w:r>
    </w:p>
    <w:p w14:paraId="415D94FD" w14:textId="29C60732" w:rsidR="005A5B72" w:rsidRPr="00153888" w:rsidRDefault="005A5B72" w:rsidP="005A5B72">
      <w:pPr>
        <w:rPr>
          <w:rFonts w:cs="Arial"/>
          <w:b/>
          <w:color w:val="B29E7A"/>
        </w:rPr>
      </w:pPr>
      <w:r w:rsidRPr="00A814DA">
        <w:rPr>
          <w:rFonts w:cs="Arial"/>
          <w:color w:val="B79F7D"/>
        </w:rPr>
        <w:sym w:font="Wingdings 2" w:char="F025"/>
      </w:r>
      <w:r w:rsidR="00153888">
        <w:rPr>
          <w:rFonts w:cs="Arial"/>
          <w:color w:val="B79F7D"/>
        </w:rPr>
        <w:t xml:space="preserve"> Cut out one set of cards for each gr</w:t>
      </w:r>
      <w:bookmarkStart w:id="0" w:name="_GoBack"/>
      <w:bookmarkEnd w:id="0"/>
      <w:r w:rsidR="00153888">
        <w:rPr>
          <w:rFonts w:cs="Arial"/>
          <w:color w:val="B79F7D"/>
        </w:rPr>
        <w:t>oup</w:t>
      </w:r>
    </w:p>
    <w:tbl>
      <w:tblPr>
        <w:tblW w:w="9336" w:type="dxa"/>
        <w:jc w:val="center"/>
        <w:tblBorders>
          <w:top w:val="dashSmallGap" w:sz="8" w:space="0" w:color="B79F7D"/>
          <w:left w:val="dashSmallGap" w:sz="8" w:space="0" w:color="B79F7D"/>
          <w:bottom w:val="dashSmallGap" w:sz="8" w:space="0" w:color="B79F7D"/>
          <w:right w:val="dashSmallGap" w:sz="8" w:space="0" w:color="B79F7D"/>
          <w:insideH w:val="dashSmallGap" w:sz="8" w:space="0" w:color="B79F7D"/>
          <w:insideV w:val="dashSmallGap" w:sz="8" w:space="0" w:color="B79F7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4"/>
        <w:gridCol w:w="2334"/>
        <w:gridCol w:w="2334"/>
        <w:gridCol w:w="2334"/>
      </w:tblGrid>
      <w:tr w:rsidR="001A4DD9" w14:paraId="05522641" w14:textId="77777777" w:rsidTr="005A5B72">
        <w:trPr>
          <w:trHeight w:hRule="exact" w:val="794"/>
          <w:jc w:val="center"/>
        </w:trPr>
        <w:tc>
          <w:tcPr>
            <w:tcW w:w="2334" w:type="dxa"/>
            <w:shd w:val="clear" w:color="auto" w:fill="F9F0E8"/>
            <w:vAlign w:val="center"/>
          </w:tcPr>
          <w:p w14:paraId="51BA9654" w14:textId="77777777" w:rsidR="000760D2" w:rsidRPr="000760D2" w:rsidRDefault="000760D2" w:rsidP="000760D2">
            <w:pPr>
              <w:rPr>
                <w:rFonts w:eastAsia="Arial" w:cs="Arial"/>
                <w:spacing w:val="-11"/>
                <w:w w:val="78"/>
                <w:sz w:val="2"/>
                <w:szCs w:val="2"/>
              </w:rPr>
            </w:pPr>
          </w:p>
          <w:p w14:paraId="66ADB635" w14:textId="60966DA1" w:rsidR="001A4DD9" w:rsidRPr="000760D2" w:rsidRDefault="001A4DD9" w:rsidP="000760D2">
            <w:pPr>
              <w:jc w:val="center"/>
              <w:rPr>
                <w:rFonts w:eastAsia="Arial" w:cs="Arial"/>
                <w:sz w:val="24"/>
                <w:szCs w:val="24"/>
              </w:rPr>
            </w:pPr>
            <w:r w:rsidRPr="000760D2">
              <w:rPr>
                <w:rFonts w:eastAsia="Arial" w:cs="Arial"/>
                <w:spacing w:val="-11"/>
                <w:w w:val="78"/>
                <w:sz w:val="24"/>
                <w:szCs w:val="24"/>
              </w:rPr>
              <w:t>F</w:t>
            </w:r>
            <w:r w:rsidRPr="000760D2">
              <w:rPr>
                <w:rFonts w:eastAsia="Arial" w:cs="Arial"/>
                <w:w w:val="78"/>
                <w:sz w:val="24"/>
                <w:szCs w:val="24"/>
              </w:rPr>
              <w:t>ee</w:t>
            </w:r>
            <w:r w:rsidR="003F50D5">
              <w:rPr>
                <w:rFonts w:eastAsia="Arial" w:cs="Arial"/>
                <w:w w:val="78"/>
                <w:sz w:val="24"/>
                <w:szCs w:val="24"/>
              </w:rPr>
              <w:t>l good</w:t>
            </w:r>
          </w:p>
        </w:tc>
        <w:tc>
          <w:tcPr>
            <w:tcW w:w="2334" w:type="dxa"/>
            <w:shd w:val="clear" w:color="auto" w:fill="F9F0E8"/>
            <w:vAlign w:val="center"/>
          </w:tcPr>
          <w:p w14:paraId="275A6AAE" w14:textId="77777777" w:rsidR="000760D2" w:rsidRPr="000760D2" w:rsidRDefault="000760D2" w:rsidP="000760D2">
            <w:pPr>
              <w:rPr>
                <w:rFonts w:eastAsia="Arial" w:cs="Arial"/>
                <w:spacing w:val="-11"/>
                <w:w w:val="78"/>
                <w:sz w:val="2"/>
                <w:szCs w:val="2"/>
              </w:rPr>
            </w:pPr>
          </w:p>
          <w:p w14:paraId="2B37F166" w14:textId="24309B1D" w:rsidR="001A4DD9" w:rsidRPr="001A4DD9" w:rsidRDefault="000760D2" w:rsidP="000760D2">
            <w:pPr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1"/>
                <w:w w:val="78"/>
                <w:sz w:val="24"/>
                <w:szCs w:val="24"/>
              </w:rPr>
              <w:t xml:space="preserve">Red </w:t>
            </w:r>
            <w:r w:rsidR="003F50D5">
              <w:rPr>
                <w:rFonts w:eastAsia="Arial" w:cs="Arial"/>
                <w:spacing w:val="-11"/>
                <w:w w:val="78"/>
                <w:sz w:val="24"/>
                <w:szCs w:val="24"/>
              </w:rPr>
              <w:t xml:space="preserve"> eyes/ lazy eyes</w:t>
            </w:r>
          </w:p>
        </w:tc>
        <w:tc>
          <w:tcPr>
            <w:tcW w:w="2334" w:type="dxa"/>
            <w:shd w:val="clear" w:color="auto" w:fill="F9F0E8"/>
            <w:vAlign w:val="center"/>
          </w:tcPr>
          <w:p w14:paraId="34C7E5E2" w14:textId="77777777" w:rsidR="000760D2" w:rsidRPr="000760D2" w:rsidRDefault="000760D2" w:rsidP="000760D2">
            <w:pPr>
              <w:rPr>
                <w:rFonts w:eastAsia="Arial" w:cs="Arial"/>
                <w:spacing w:val="-11"/>
                <w:w w:val="78"/>
                <w:sz w:val="2"/>
                <w:szCs w:val="2"/>
              </w:rPr>
            </w:pPr>
          </w:p>
          <w:p w14:paraId="35CD56FB" w14:textId="2547CB3D" w:rsidR="001A4DD9" w:rsidRPr="001A4DD9" w:rsidRDefault="00F96077" w:rsidP="000760D2">
            <w:pPr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1"/>
                <w:w w:val="78"/>
                <w:sz w:val="24"/>
                <w:szCs w:val="24"/>
              </w:rPr>
              <w:t>Unwanted sex</w:t>
            </w:r>
          </w:p>
        </w:tc>
        <w:tc>
          <w:tcPr>
            <w:tcW w:w="2334" w:type="dxa"/>
            <w:shd w:val="clear" w:color="auto" w:fill="F9F0E8"/>
            <w:vAlign w:val="center"/>
          </w:tcPr>
          <w:p w14:paraId="31D49FB2" w14:textId="77777777" w:rsidR="000760D2" w:rsidRPr="000760D2" w:rsidRDefault="000760D2" w:rsidP="000760D2">
            <w:pPr>
              <w:rPr>
                <w:rFonts w:eastAsia="Arial" w:cs="Arial"/>
                <w:spacing w:val="-11"/>
                <w:w w:val="78"/>
                <w:sz w:val="2"/>
                <w:szCs w:val="2"/>
              </w:rPr>
            </w:pPr>
          </w:p>
          <w:p w14:paraId="2C77A719" w14:textId="64E717B9" w:rsidR="001A4DD9" w:rsidRPr="001A4DD9" w:rsidRDefault="00F96077" w:rsidP="000760D2">
            <w:pPr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1"/>
                <w:w w:val="78"/>
                <w:sz w:val="24"/>
                <w:szCs w:val="24"/>
              </w:rPr>
              <w:t>Green</w:t>
            </w:r>
          </w:p>
        </w:tc>
      </w:tr>
      <w:tr w:rsidR="001A4DD9" w14:paraId="070E82D5" w14:textId="77777777" w:rsidTr="005A5B72">
        <w:trPr>
          <w:trHeight w:hRule="exact" w:val="794"/>
          <w:jc w:val="center"/>
        </w:trPr>
        <w:tc>
          <w:tcPr>
            <w:tcW w:w="2334" w:type="dxa"/>
            <w:shd w:val="clear" w:color="auto" w:fill="F9F0E8"/>
            <w:vAlign w:val="center"/>
          </w:tcPr>
          <w:p w14:paraId="5FC167BC" w14:textId="77777777" w:rsidR="000760D2" w:rsidRPr="000760D2" w:rsidRDefault="000760D2" w:rsidP="000760D2">
            <w:pPr>
              <w:rPr>
                <w:rFonts w:eastAsia="Arial" w:cs="Arial"/>
                <w:spacing w:val="-11"/>
                <w:w w:val="78"/>
                <w:sz w:val="2"/>
                <w:szCs w:val="2"/>
              </w:rPr>
            </w:pPr>
          </w:p>
          <w:p w14:paraId="2750DEEA" w14:textId="11C4BE89" w:rsidR="001A4DD9" w:rsidRPr="001A4DD9" w:rsidRDefault="00F96077" w:rsidP="000760D2">
            <w:pPr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1"/>
                <w:w w:val="78"/>
                <w:sz w:val="24"/>
                <w:szCs w:val="24"/>
              </w:rPr>
              <w:t>Feel relaxed</w:t>
            </w:r>
          </w:p>
        </w:tc>
        <w:tc>
          <w:tcPr>
            <w:tcW w:w="2334" w:type="dxa"/>
            <w:shd w:val="clear" w:color="auto" w:fill="F9F0E8"/>
            <w:vAlign w:val="center"/>
          </w:tcPr>
          <w:p w14:paraId="0AF425DF" w14:textId="77777777" w:rsidR="000760D2" w:rsidRPr="000760D2" w:rsidRDefault="000760D2" w:rsidP="000760D2">
            <w:pPr>
              <w:rPr>
                <w:rFonts w:eastAsia="Arial" w:cs="Arial"/>
                <w:spacing w:val="-11"/>
                <w:w w:val="78"/>
                <w:sz w:val="2"/>
                <w:szCs w:val="2"/>
              </w:rPr>
            </w:pPr>
          </w:p>
          <w:p w14:paraId="7D8E2D20" w14:textId="08BFA04A" w:rsidR="001A4DD9" w:rsidRPr="001A4DD9" w:rsidRDefault="00F96077" w:rsidP="000760D2">
            <w:pPr>
              <w:spacing w:before="14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1"/>
                <w:w w:val="78"/>
                <w:sz w:val="24"/>
                <w:szCs w:val="24"/>
              </w:rPr>
              <w:t>Addiction – want more</w:t>
            </w:r>
          </w:p>
        </w:tc>
        <w:tc>
          <w:tcPr>
            <w:tcW w:w="2334" w:type="dxa"/>
            <w:shd w:val="clear" w:color="auto" w:fill="F9F0E8"/>
            <w:vAlign w:val="center"/>
          </w:tcPr>
          <w:p w14:paraId="6C4F3110" w14:textId="77777777" w:rsidR="000760D2" w:rsidRPr="000760D2" w:rsidRDefault="000760D2" w:rsidP="000760D2">
            <w:pPr>
              <w:rPr>
                <w:rFonts w:eastAsia="Arial" w:cs="Arial"/>
                <w:spacing w:val="-11"/>
                <w:w w:val="78"/>
                <w:sz w:val="2"/>
                <w:szCs w:val="2"/>
              </w:rPr>
            </w:pPr>
          </w:p>
          <w:p w14:paraId="0FC152A7" w14:textId="4B5C6391" w:rsidR="001A4DD9" w:rsidRPr="001A4DD9" w:rsidRDefault="00F96077" w:rsidP="000760D2">
            <w:pPr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1"/>
                <w:w w:val="78"/>
                <w:sz w:val="24"/>
                <w:szCs w:val="24"/>
              </w:rPr>
              <w:t>Fights with family</w:t>
            </w:r>
          </w:p>
        </w:tc>
        <w:tc>
          <w:tcPr>
            <w:tcW w:w="2334" w:type="dxa"/>
            <w:shd w:val="clear" w:color="auto" w:fill="F9F0E8"/>
            <w:vAlign w:val="center"/>
          </w:tcPr>
          <w:p w14:paraId="7D6CD7B4" w14:textId="77777777" w:rsidR="000760D2" w:rsidRPr="000760D2" w:rsidRDefault="000760D2" w:rsidP="000760D2">
            <w:pPr>
              <w:rPr>
                <w:rFonts w:eastAsia="Arial" w:cs="Arial"/>
                <w:spacing w:val="-11"/>
                <w:w w:val="78"/>
                <w:sz w:val="2"/>
                <w:szCs w:val="2"/>
              </w:rPr>
            </w:pPr>
          </w:p>
          <w:p w14:paraId="5F2AC683" w14:textId="324E7824" w:rsidR="001A4DD9" w:rsidRPr="001A4DD9" w:rsidRDefault="00F96077" w:rsidP="000760D2">
            <w:pPr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1"/>
                <w:w w:val="78"/>
                <w:sz w:val="24"/>
                <w:szCs w:val="24"/>
              </w:rPr>
              <w:t>Pot</w:t>
            </w:r>
          </w:p>
        </w:tc>
      </w:tr>
      <w:tr w:rsidR="001A4DD9" w14:paraId="29123376" w14:textId="77777777" w:rsidTr="005A5B72">
        <w:trPr>
          <w:trHeight w:hRule="exact" w:val="794"/>
          <w:jc w:val="center"/>
        </w:trPr>
        <w:tc>
          <w:tcPr>
            <w:tcW w:w="2334" w:type="dxa"/>
            <w:shd w:val="clear" w:color="auto" w:fill="F9F0E8"/>
            <w:vAlign w:val="center"/>
          </w:tcPr>
          <w:p w14:paraId="744DB864" w14:textId="77777777" w:rsidR="000760D2" w:rsidRPr="005A5B72" w:rsidRDefault="000760D2" w:rsidP="000760D2">
            <w:pPr>
              <w:rPr>
                <w:rFonts w:eastAsia="Arial" w:cs="Arial"/>
                <w:spacing w:val="-11"/>
                <w:w w:val="78"/>
                <w:sz w:val="2"/>
                <w:szCs w:val="2"/>
              </w:rPr>
            </w:pPr>
          </w:p>
          <w:p w14:paraId="278B6F7D" w14:textId="3D84E899" w:rsidR="001A4DD9" w:rsidRPr="005A5B72" w:rsidRDefault="00F96077" w:rsidP="000760D2">
            <w:pPr>
              <w:jc w:val="center"/>
              <w:rPr>
                <w:rFonts w:eastAsia="Arial" w:cs="Arial"/>
                <w:sz w:val="24"/>
                <w:szCs w:val="24"/>
              </w:rPr>
            </w:pPr>
            <w:r w:rsidRPr="005A5B72">
              <w:rPr>
                <w:rFonts w:eastAsia="Arial" w:cs="Arial"/>
                <w:spacing w:val="-11"/>
                <w:w w:val="78"/>
                <w:sz w:val="24"/>
                <w:szCs w:val="24"/>
              </w:rPr>
              <w:t>Rebel</w:t>
            </w:r>
          </w:p>
        </w:tc>
        <w:tc>
          <w:tcPr>
            <w:tcW w:w="2334" w:type="dxa"/>
            <w:shd w:val="clear" w:color="auto" w:fill="F9F0E8"/>
            <w:vAlign w:val="center"/>
          </w:tcPr>
          <w:p w14:paraId="463E836A" w14:textId="77777777" w:rsidR="000760D2" w:rsidRPr="005A5B72" w:rsidRDefault="000760D2" w:rsidP="000760D2">
            <w:pPr>
              <w:rPr>
                <w:rFonts w:eastAsia="Arial" w:cs="Arial"/>
                <w:spacing w:val="-11"/>
                <w:w w:val="78"/>
                <w:sz w:val="2"/>
                <w:szCs w:val="2"/>
              </w:rPr>
            </w:pPr>
          </w:p>
          <w:p w14:paraId="7C852858" w14:textId="54CD449A" w:rsidR="001A4DD9" w:rsidRPr="005A5B72" w:rsidRDefault="00F96077" w:rsidP="000760D2">
            <w:pPr>
              <w:jc w:val="center"/>
              <w:rPr>
                <w:rFonts w:eastAsia="Arial" w:cs="Arial"/>
                <w:sz w:val="24"/>
                <w:szCs w:val="24"/>
              </w:rPr>
            </w:pPr>
            <w:r w:rsidRPr="005A5B72">
              <w:rPr>
                <w:rFonts w:eastAsia="Arial" w:cs="Arial"/>
                <w:spacing w:val="-11"/>
                <w:w w:val="78"/>
                <w:sz w:val="24"/>
                <w:szCs w:val="24"/>
              </w:rPr>
              <w:t>Health problems</w:t>
            </w:r>
          </w:p>
        </w:tc>
        <w:tc>
          <w:tcPr>
            <w:tcW w:w="2334" w:type="dxa"/>
            <w:shd w:val="clear" w:color="auto" w:fill="F9F0E8"/>
            <w:vAlign w:val="center"/>
          </w:tcPr>
          <w:p w14:paraId="4D9698FA" w14:textId="77777777" w:rsidR="005A5B72" w:rsidRPr="005A5B72" w:rsidRDefault="005A5B72" w:rsidP="005A5B72">
            <w:pPr>
              <w:rPr>
                <w:rFonts w:eastAsia="Arial" w:cs="Arial"/>
                <w:spacing w:val="-11"/>
                <w:w w:val="78"/>
                <w:sz w:val="2"/>
                <w:szCs w:val="2"/>
              </w:rPr>
            </w:pPr>
          </w:p>
          <w:p w14:paraId="430DC46C" w14:textId="3F195A3F" w:rsidR="001A4DD9" w:rsidRPr="005A5B72" w:rsidRDefault="005A5B72" w:rsidP="005A5B72">
            <w:pPr>
              <w:spacing w:before="14"/>
              <w:ind w:right="78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1"/>
                <w:w w:val="78"/>
                <w:sz w:val="24"/>
                <w:szCs w:val="24"/>
              </w:rPr>
              <w:t>Unprotected sex/                    sex without a condom</w:t>
            </w:r>
          </w:p>
        </w:tc>
        <w:tc>
          <w:tcPr>
            <w:tcW w:w="2334" w:type="dxa"/>
            <w:shd w:val="clear" w:color="auto" w:fill="F9F0E8"/>
            <w:vAlign w:val="center"/>
          </w:tcPr>
          <w:p w14:paraId="41FBA331" w14:textId="77777777" w:rsidR="000760D2" w:rsidRPr="000760D2" w:rsidRDefault="000760D2" w:rsidP="000760D2">
            <w:pPr>
              <w:rPr>
                <w:rFonts w:eastAsia="Arial" w:cs="Arial"/>
                <w:spacing w:val="-11"/>
                <w:w w:val="78"/>
                <w:sz w:val="2"/>
                <w:szCs w:val="2"/>
              </w:rPr>
            </w:pPr>
          </w:p>
          <w:p w14:paraId="38582863" w14:textId="2382D74C" w:rsidR="001A4DD9" w:rsidRPr="001A4DD9" w:rsidRDefault="009B571E" w:rsidP="000760D2">
            <w:pPr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1"/>
                <w:w w:val="78"/>
                <w:sz w:val="24"/>
                <w:szCs w:val="24"/>
              </w:rPr>
              <w:t>Gunga</w:t>
            </w:r>
          </w:p>
        </w:tc>
      </w:tr>
      <w:tr w:rsidR="001A4DD9" w14:paraId="6E2ACEFF" w14:textId="77777777" w:rsidTr="005A5B72">
        <w:trPr>
          <w:trHeight w:hRule="exact" w:val="794"/>
          <w:jc w:val="center"/>
        </w:trPr>
        <w:tc>
          <w:tcPr>
            <w:tcW w:w="2334" w:type="dxa"/>
            <w:shd w:val="clear" w:color="auto" w:fill="F9F0E8"/>
            <w:vAlign w:val="center"/>
          </w:tcPr>
          <w:p w14:paraId="3E125B32" w14:textId="77777777" w:rsidR="000760D2" w:rsidRPr="005A5B72" w:rsidRDefault="000760D2" w:rsidP="000760D2">
            <w:pPr>
              <w:rPr>
                <w:rFonts w:eastAsia="Arial" w:cs="Arial"/>
                <w:spacing w:val="-11"/>
                <w:w w:val="78"/>
                <w:sz w:val="2"/>
                <w:szCs w:val="2"/>
              </w:rPr>
            </w:pPr>
          </w:p>
          <w:p w14:paraId="46A116DD" w14:textId="1003D822" w:rsidR="001A4DD9" w:rsidRPr="005A5B72" w:rsidRDefault="000760D2" w:rsidP="000760D2">
            <w:pPr>
              <w:jc w:val="center"/>
              <w:rPr>
                <w:rFonts w:eastAsia="Arial" w:cs="Arial"/>
                <w:sz w:val="24"/>
                <w:szCs w:val="24"/>
              </w:rPr>
            </w:pPr>
            <w:r w:rsidRPr="005A5B72">
              <w:rPr>
                <w:rFonts w:eastAsia="Arial" w:cs="Arial"/>
                <w:spacing w:val="-11"/>
                <w:w w:val="78"/>
                <w:sz w:val="24"/>
                <w:szCs w:val="24"/>
              </w:rPr>
              <w:t>F</w:t>
            </w:r>
            <w:r w:rsidR="009B571E" w:rsidRPr="005A5B72">
              <w:rPr>
                <w:rFonts w:eastAsia="Arial" w:cs="Arial"/>
                <w:w w:val="78"/>
                <w:sz w:val="24"/>
                <w:szCs w:val="24"/>
              </w:rPr>
              <w:t>riends use</w:t>
            </w:r>
          </w:p>
        </w:tc>
        <w:tc>
          <w:tcPr>
            <w:tcW w:w="2334" w:type="dxa"/>
            <w:shd w:val="clear" w:color="auto" w:fill="F9F0E8"/>
            <w:vAlign w:val="center"/>
          </w:tcPr>
          <w:p w14:paraId="0B5823DD" w14:textId="77777777" w:rsidR="000760D2" w:rsidRPr="005A5B72" w:rsidRDefault="000760D2" w:rsidP="000760D2">
            <w:pPr>
              <w:rPr>
                <w:rFonts w:eastAsia="Arial" w:cs="Arial"/>
                <w:spacing w:val="-11"/>
                <w:w w:val="78"/>
                <w:sz w:val="2"/>
                <w:szCs w:val="2"/>
              </w:rPr>
            </w:pPr>
          </w:p>
          <w:p w14:paraId="3F445268" w14:textId="23B143AD" w:rsidR="001A4DD9" w:rsidRPr="005A5B72" w:rsidRDefault="009B571E" w:rsidP="000760D2">
            <w:pPr>
              <w:jc w:val="center"/>
              <w:rPr>
                <w:rFonts w:eastAsia="Arial" w:cs="Arial"/>
                <w:sz w:val="24"/>
                <w:szCs w:val="24"/>
              </w:rPr>
            </w:pPr>
            <w:r w:rsidRPr="005A5B72">
              <w:rPr>
                <w:rFonts w:eastAsia="Arial" w:cs="Arial"/>
                <w:spacing w:val="-11"/>
                <w:w w:val="78"/>
                <w:sz w:val="24"/>
                <w:szCs w:val="24"/>
              </w:rPr>
              <w:t>Dizziness</w:t>
            </w:r>
          </w:p>
        </w:tc>
        <w:tc>
          <w:tcPr>
            <w:tcW w:w="2334" w:type="dxa"/>
            <w:shd w:val="clear" w:color="auto" w:fill="F9F0E8"/>
            <w:vAlign w:val="center"/>
          </w:tcPr>
          <w:p w14:paraId="7C4572F2" w14:textId="77777777" w:rsidR="000760D2" w:rsidRPr="005A5B72" w:rsidRDefault="000760D2" w:rsidP="000760D2">
            <w:pPr>
              <w:rPr>
                <w:rFonts w:eastAsia="Arial" w:cs="Arial"/>
                <w:spacing w:val="-11"/>
                <w:w w:val="78"/>
                <w:sz w:val="2"/>
                <w:szCs w:val="2"/>
              </w:rPr>
            </w:pPr>
          </w:p>
          <w:p w14:paraId="0BB390B1" w14:textId="3F9B2AFE" w:rsidR="001A4DD9" w:rsidRPr="005A5B72" w:rsidRDefault="009B571E" w:rsidP="000760D2">
            <w:pPr>
              <w:jc w:val="center"/>
              <w:rPr>
                <w:rFonts w:eastAsia="Arial" w:cs="Arial"/>
                <w:sz w:val="24"/>
                <w:szCs w:val="24"/>
              </w:rPr>
            </w:pPr>
            <w:r w:rsidRPr="005A5B72">
              <w:rPr>
                <w:rFonts w:eastAsia="Arial" w:cs="Arial"/>
                <w:spacing w:val="-11"/>
                <w:w w:val="78"/>
                <w:sz w:val="24"/>
                <w:szCs w:val="24"/>
              </w:rPr>
              <w:t>Problems with the law</w:t>
            </w:r>
          </w:p>
        </w:tc>
        <w:tc>
          <w:tcPr>
            <w:tcW w:w="2334" w:type="dxa"/>
            <w:shd w:val="clear" w:color="auto" w:fill="F9F0E8"/>
            <w:vAlign w:val="center"/>
          </w:tcPr>
          <w:p w14:paraId="123CD0F6" w14:textId="77777777" w:rsidR="000760D2" w:rsidRPr="000760D2" w:rsidRDefault="000760D2" w:rsidP="000760D2">
            <w:pPr>
              <w:rPr>
                <w:rFonts w:eastAsia="Arial" w:cs="Arial"/>
                <w:spacing w:val="-11"/>
                <w:w w:val="78"/>
                <w:sz w:val="2"/>
                <w:szCs w:val="2"/>
              </w:rPr>
            </w:pPr>
          </w:p>
          <w:p w14:paraId="7CCD61B8" w14:textId="5995A6B9" w:rsidR="001A4DD9" w:rsidRPr="001A4DD9" w:rsidRDefault="009B571E" w:rsidP="000760D2">
            <w:pPr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1"/>
                <w:w w:val="78"/>
                <w:sz w:val="24"/>
                <w:szCs w:val="24"/>
              </w:rPr>
              <w:t>Smoke</w:t>
            </w:r>
          </w:p>
        </w:tc>
      </w:tr>
      <w:tr w:rsidR="001A4DD9" w14:paraId="58981DFB" w14:textId="77777777" w:rsidTr="005A5B72">
        <w:trPr>
          <w:trHeight w:hRule="exact" w:val="794"/>
          <w:jc w:val="center"/>
        </w:trPr>
        <w:tc>
          <w:tcPr>
            <w:tcW w:w="2334" w:type="dxa"/>
            <w:shd w:val="clear" w:color="auto" w:fill="F9F0E8"/>
            <w:vAlign w:val="center"/>
          </w:tcPr>
          <w:p w14:paraId="2F2DD570" w14:textId="77777777" w:rsidR="000760D2" w:rsidRPr="005A5B72" w:rsidRDefault="000760D2" w:rsidP="000760D2">
            <w:pPr>
              <w:rPr>
                <w:rFonts w:eastAsia="Arial" w:cs="Arial"/>
                <w:spacing w:val="-11"/>
                <w:w w:val="78"/>
                <w:sz w:val="2"/>
                <w:szCs w:val="2"/>
              </w:rPr>
            </w:pPr>
          </w:p>
          <w:p w14:paraId="09B82561" w14:textId="2A74A28C" w:rsidR="001A4DD9" w:rsidRPr="005A5B72" w:rsidRDefault="009B571E" w:rsidP="000760D2">
            <w:pPr>
              <w:jc w:val="center"/>
              <w:rPr>
                <w:rFonts w:eastAsia="Arial" w:cs="Arial"/>
                <w:sz w:val="24"/>
                <w:szCs w:val="24"/>
              </w:rPr>
            </w:pPr>
            <w:r w:rsidRPr="005A5B72">
              <w:rPr>
                <w:rFonts w:eastAsia="Arial" w:cs="Arial"/>
                <w:spacing w:val="-11"/>
                <w:w w:val="78"/>
                <w:sz w:val="24"/>
                <w:szCs w:val="24"/>
              </w:rPr>
              <w:t>To try something new</w:t>
            </w:r>
          </w:p>
        </w:tc>
        <w:tc>
          <w:tcPr>
            <w:tcW w:w="2334" w:type="dxa"/>
            <w:shd w:val="clear" w:color="auto" w:fill="F9F0E8"/>
            <w:vAlign w:val="center"/>
          </w:tcPr>
          <w:p w14:paraId="794399A9" w14:textId="77777777" w:rsidR="000760D2" w:rsidRPr="005A5B72" w:rsidRDefault="000760D2" w:rsidP="000760D2">
            <w:pPr>
              <w:rPr>
                <w:rFonts w:eastAsia="Arial" w:cs="Arial"/>
                <w:spacing w:val="-11"/>
                <w:w w:val="78"/>
                <w:sz w:val="2"/>
                <w:szCs w:val="2"/>
              </w:rPr>
            </w:pPr>
          </w:p>
          <w:p w14:paraId="7EB3FB2D" w14:textId="3142FEFB" w:rsidR="001A4DD9" w:rsidRPr="005A5B72" w:rsidRDefault="009B571E" w:rsidP="000760D2">
            <w:pPr>
              <w:jc w:val="center"/>
              <w:rPr>
                <w:rFonts w:eastAsia="Arial" w:cs="Arial"/>
                <w:sz w:val="24"/>
                <w:szCs w:val="24"/>
              </w:rPr>
            </w:pPr>
            <w:r w:rsidRPr="005A5B72">
              <w:rPr>
                <w:rFonts w:eastAsia="Arial" w:cs="Arial"/>
                <w:spacing w:val="-11"/>
                <w:w w:val="78"/>
                <w:sz w:val="24"/>
                <w:szCs w:val="24"/>
              </w:rPr>
              <w:t>Forgetting</w:t>
            </w:r>
          </w:p>
        </w:tc>
        <w:tc>
          <w:tcPr>
            <w:tcW w:w="2334" w:type="dxa"/>
            <w:shd w:val="clear" w:color="auto" w:fill="F9F0E8"/>
            <w:vAlign w:val="center"/>
          </w:tcPr>
          <w:p w14:paraId="400CBE8E" w14:textId="77777777" w:rsidR="006A6ABF" w:rsidRPr="005A5B72" w:rsidRDefault="006A6ABF" w:rsidP="006A6ABF">
            <w:pPr>
              <w:rPr>
                <w:rFonts w:eastAsia="Arial" w:cs="Arial"/>
                <w:spacing w:val="-11"/>
                <w:w w:val="78"/>
                <w:sz w:val="2"/>
                <w:szCs w:val="2"/>
              </w:rPr>
            </w:pPr>
          </w:p>
          <w:p w14:paraId="14E42D19" w14:textId="4360AD14" w:rsidR="001A4DD9" w:rsidRPr="005A5B72" w:rsidRDefault="009B571E" w:rsidP="006A6ABF">
            <w:pPr>
              <w:jc w:val="center"/>
              <w:rPr>
                <w:rFonts w:eastAsia="Arial" w:cs="Arial"/>
                <w:sz w:val="24"/>
                <w:szCs w:val="24"/>
              </w:rPr>
            </w:pPr>
            <w:r w:rsidRPr="005A5B72">
              <w:rPr>
                <w:rFonts w:eastAsia="Arial" w:cs="Arial"/>
                <w:spacing w:val="-11"/>
                <w:w w:val="78"/>
                <w:sz w:val="24"/>
                <w:szCs w:val="24"/>
              </w:rPr>
              <w:t>Getting hurt/                        having an accident</w:t>
            </w:r>
          </w:p>
        </w:tc>
        <w:tc>
          <w:tcPr>
            <w:tcW w:w="2334" w:type="dxa"/>
            <w:shd w:val="clear" w:color="auto" w:fill="F9F0E8"/>
            <w:vAlign w:val="center"/>
          </w:tcPr>
          <w:p w14:paraId="0BED4FC7" w14:textId="77777777" w:rsidR="006A6ABF" w:rsidRDefault="006A6ABF" w:rsidP="006A6ABF">
            <w:pPr>
              <w:rPr>
                <w:rFonts w:eastAsia="Arial" w:cs="Arial"/>
                <w:spacing w:val="-11"/>
                <w:w w:val="78"/>
                <w:sz w:val="2"/>
                <w:szCs w:val="2"/>
              </w:rPr>
            </w:pPr>
          </w:p>
          <w:p w14:paraId="03B88377" w14:textId="24614A00" w:rsidR="001A4DD9" w:rsidRPr="001A4DD9" w:rsidRDefault="009B571E" w:rsidP="006A6ABF">
            <w:pPr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1"/>
                <w:w w:val="78"/>
                <w:sz w:val="24"/>
                <w:szCs w:val="24"/>
              </w:rPr>
              <w:t>Joint</w:t>
            </w:r>
          </w:p>
        </w:tc>
      </w:tr>
      <w:tr w:rsidR="001A4DD9" w14:paraId="31E4E186" w14:textId="77777777" w:rsidTr="005A5B72">
        <w:trPr>
          <w:trHeight w:hRule="exact" w:val="794"/>
          <w:jc w:val="center"/>
        </w:trPr>
        <w:tc>
          <w:tcPr>
            <w:tcW w:w="2334" w:type="dxa"/>
            <w:shd w:val="clear" w:color="auto" w:fill="F9F0E8"/>
            <w:vAlign w:val="center"/>
          </w:tcPr>
          <w:p w14:paraId="143A6844" w14:textId="77777777" w:rsidR="006A6ABF" w:rsidRPr="005A5B72" w:rsidRDefault="006A6ABF" w:rsidP="006A6ABF">
            <w:pPr>
              <w:rPr>
                <w:rFonts w:eastAsia="Arial" w:cs="Arial"/>
                <w:spacing w:val="-11"/>
                <w:w w:val="78"/>
                <w:sz w:val="2"/>
                <w:szCs w:val="2"/>
              </w:rPr>
            </w:pPr>
          </w:p>
          <w:p w14:paraId="3C3F0D79" w14:textId="7668EEBF" w:rsidR="001A4DD9" w:rsidRPr="005A5B72" w:rsidRDefault="009B571E" w:rsidP="006A6ABF">
            <w:pPr>
              <w:jc w:val="center"/>
              <w:rPr>
                <w:rFonts w:eastAsia="Arial" w:cs="Arial"/>
                <w:sz w:val="24"/>
                <w:szCs w:val="24"/>
              </w:rPr>
            </w:pPr>
            <w:r w:rsidRPr="005A5B72">
              <w:rPr>
                <w:rFonts w:eastAsia="Arial" w:cs="Arial"/>
                <w:spacing w:val="-11"/>
                <w:w w:val="78"/>
                <w:sz w:val="24"/>
                <w:szCs w:val="24"/>
              </w:rPr>
              <w:t>To escape problems</w:t>
            </w:r>
          </w:p>
        </w:tc>
        <w:tc>
          <w:tcPr>
            <w:tcW w:w="2334" w:type="dxa"/>
            <w:shd w:val="clear" w:color="auto" w:fill="F9F0E8"/>
            <w:vAlign w:val="center"/>
          </w:tcPr>
          <w:p w14:paraId="759693C9" w14:textId="77777777" w:rsidR="006A6ABF" w:rsidRPr="005A5B72" w:rsidRDefault="006A6ABF" w:rsidP="006A6ABF">
            <w:pPr>
              <w:rPr>
                <w:rFonts w:eastAsia="Arial" w:cs="Arial"/>
                <w:spacing w:val="-11"/>
                <w:w w:val="78"/>
                <w:sz w:val="2"/>
                <w:szCs w:val="2"/>
              </w:rPr>
            </w:pPr>
          </w:p>
          <w:p w14:paraId="00E35743" w14:textId="24807DA5" w:rsidR="001A4DD9" w:rsidRPr="005A5B72" w:rsidRDefault="009B571E" w:rsidP="006A6ABF">
            <w:pPr>
              <w:jc w:val="center"/>
              <w:rPr>
                <w:rFonts w:eastAsia="Arial" w:cs="Arial"/>
                <w:sz w:val="24"/>
                <w:szCs w:val="24"/>
              </w:rPr>
            </w:pPr>
            <w:r w:rsidRPr="005A5B72">
              <w:rPr>
                <w:rFonts w:eastAsia="Arial" w:cs="Arial"/>
                <w:spacing w:val="-11"/>
                <w:w w:val="78"/>
                <w:sz w:val="24"/>
                <w:szCs w:val="24"/>
              </w:rPr>
              <w:t>Imagining things</w:t>
            </w:r>
          </w:p>
        </w:tc>
        <w:tc>
          <w:tcPr>
            <w:tcW w:w="2334" w:type="dxa"/>
            <w:shd w:val="clear" w:color="auto" w:fill="F9F0E8"/>
            <w:vAlign w:val="center"/>
          </w:tcPr>
          <w:p w14:paraId="5D2C2C58" w14:textId="77777777" w:rsidR="006A6ABF" w:rsidRPr="005A5B72" w:rsidRDefault="006A6ABF" w:rsidP="006A6ABF">
            <w:pPr>
              <w:rPr>
                <w:rFonts w:eastAsia="Arial" w:cs="Arial"/>
                <w:spacing w:val="-11"/>
                <w:w w:val="78"/>
                <w:sz w:val="2"/>
                <w:szCs w:val="2"/>
              </w:rPr>
            </w:pPr>
          </w:p>
          <w:p w14:paraId="44673787" w14:textId="0CA92B4A" w:rsidR="001A4DD9" w:rsidRPr="005A5B72" w:rsidRDefault="006A6ABF" w:rsidP="006A6ABF">
            <w:pPr>
              <w:jc w:val="center"/>
              <w:rPr>
                <w:rFonts w:eastAsia="Arial" w:cs="Arial"/>
                <w:sz w:val="24"/>
                <w:szCs w:val="24"/>
              </w:rPr>
            </w:pPr>
            <w:r w:rsidRPr="005A5B72">
              <w:rPr>
                <w:rFonts w:eastAsia="Arial" w:cs="Arial"/>
                <w:spacing w:val="-11"/>
                <w:w w:val="78"/>
                <w:sz w:val="24"/>
                <w:szCs w:val="24"/>
              </w:rPr>
              <w:t>F</w:t>
            </w:r>
            <w:r w:rsidR="009B571E" w:rsidRPr="005A5B72">
              <w:rPr>
                <w:rFonts w:eastAsia="Arial" w:cs="Arial"/>
                <w:w w:val="78"/>
                <w:sz w:val="24"/>
                <w:szCs w:val="24"/>
              </w:rPr>
              <w:t>ights with friends</w:t>
            </w:r>
          </w:p>
        </w:tc>
        <w:tc>
          <w:tcPr>
            <w:tcW w:w="2334" w:type="dxa"/>
            <w:shd w:val="clear" w:color="auto" w:fill="F9F0E8"/>
            <w:vAlign w:val="center"/>
          </w:tcPr>
          <w:p w14:paraId="6829FE81" w14:textId="77777777" w:rsidR="006A6ABF" w:rsidRDefault="006A6ABF" w:rsidP="006A6ABF">
            <w:pPr>
              <w:rPr>
                <w:rFonts w:eastAsia="Arial" w:cs="Arial"/>
                <w:spacing w:val="-11"/>
                <w:w w:val="78"/>
                <w:sz w:val="2"/>
                <w:szCs w:val="2"/>
              </w:rPr>
            </w:pPr>
          </w:p>
          <w:p w14:paraId="2C5AC92F" w14:textId="0712F0C5" w:rsidR="001A4DD9" w:rsidRPr="001A4DD9" w:rsidRDefault="009B571E" w:rsidP="006A6ABF">
            <w:pPr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1"/>
                <w:w w:val="78"/>
                <w:sz w:val="24"/>
                <w:szCs w:val="24"/>
              </w:rPr>
              <w:t>Mull</w:t>
            </w:r>
          </w:p>
        </w:tc>
      </w:tr>
      <w:tr w:rsidR="001A4DD9" w14:paraId="037B9424" w14:textId="77777777" w:rsidTr="005A5B72">
        <w:trPr>
          <w:trHeight w:hRule="exact" w:val="794"/>
          <w:jc w:val="center"/>
        </w:trPr>
        <w:tc>
          <w:tcPr>
            <w:tcW w:w="2334" w:type="dxa"/>
            <w:shd w:val="clear" w:color="auto" w:fill="F9F0E8"/>
            <w:vAlign w:val="center"/>
          </w:tcPr>
          <w:p w14:paraId="2E158749" w14:textId="77777777" w:rsidR="006A6ABF" w:rsidRPr="005A5B72" w:rsidRDefault="006A6ABF" w:rsidP="006A6ABF">
            <w:pPr>
              <w:rPr>
                <w:rFonts w:eastAsia="Arial" w:cs="Arial"/>
                <w:spacing w:val="-11"/>
                <w:w w:val="78"/>
                <w:sz w:val="2"/>
                <w:szCs w:val="2"/>
              </w:rPr>
            </w:pPr>
          </w:p>
          <w:p w14:paraId="78DF8675" w14:textId="65474525" w:rsidR="001A4DD9" w:rsidRPr="005A5B72" w:rsidRDefault="009B571E" w:rsidP="006A6ABF">
            <w:pPr>
              <w:jc w:val="center"/>
              <w:rPr>
                <w:rFonts w:eastAsia="Arial" w:cs="Arial"/>
                <w:sz w:val="24"/>
                <w:szCs w:val="24"/>
              </w:rPr>
            </w:pPr>
            <w:r w:rsidRPr="005A5B72">
              <w:rPr>
                <w:rFonts w:eastAsia="Arial" w:cs="Arial"/>
                <w:spacing w:val="-11"/>
                <w:w w:val="78"/>
                <w:sz w:val="24"/>
                <w:szCs w:val="24"/>
              </w:rPr>
              <w:t>Boredom</w:t>
            </w:r>
          </w:p>
        </w:tc>
        <w:tc>
          <w:tcPr>
            <w:tcW w:w="2334" w:type="dxa"/>
            <w:shd w:val="clear" w:color="auto" w:fill="F9F0E8"/>
            <w:vAlign w:val="center"/>
          </w:tcPr>
          <w:p w14:paraId="6E2309EC" w14:textId="77777777" w:rsidR="006A6ABF" w:rsidRPr="005A5B72" w:rsidRDefault="006A6ABF" w:rsidP="006A6ABF">
            <w:pPr>
              <w:rPr>
                <w:rFonts w:eastAsia="Arial" w:cs="Arial"/>
                <w:spacing w:val="-11"/>
                <w:w w:val="78"/>
                <w:sz w:val="2"/>
                <w:szCs w:val="2"/>
              </w:rPr>
            </w:pPr>
          </w:p>
          <w:p w14:paraId="2EBCCEAC" w14:textId="5FCAC161" w:rsidR="001A4DD9" w:rsidRPr="005A5B72" w:rsidRDefault="009B571E" w:rsidP="006A6ABF">
            <w:pPr>
              <w:jc w:val="center"/>
              <w:rPr>
                <w:rFonts w:eastAsia="Arial" w:cs="Arial"/>
                <w:sz w:val="24"/>
                <w:szCs w:val="24"/>
              </w:rPr>
            </w:pPr>
            <w:r w:rsidRPr="005A5B72">
              <w:rPr>
                <w:rFonts w:eastAsia="Arial" w:cs="Arial"/>
                <w:spacing w:val="-11"/>
                <w:w w:val="78"/>
                <w:sz w:val="24"/>
                <w:szCs w:val="24"/>
              </w:rPr>
              <w:t>Headaches</w:t>
            </w:r>
          </w:p>
        </w:tc>
        <w:tc>
          <w:tcPr>
            <w:tcW w:w="2334" w:type="dxa"/>
            <w:shd w:val="clear" w:color="auto" w:fill="F9F0E8"/>
            <w:vAlign w:val="center"/>
          </w:tcPr>
          <w:p w14:paraId="3080902F" w14:textId="77777777" w:rsidR="006A6ABF" w:rsidRPr="005A5B72" w:rsidRDefault="006A6ABF" w:rsidP="006A6ABF">
            <w:pPr>
              <w:rPr>
                <w:rFonts w:eastAsia="Arial" w:cs="Arial"/>
                <w:spacing w:val="-11"/>
                <w:w w:val="78"/>
                <w:sz w:val="2"/>
                <w:szCs w:val="2"/>
              </w:rPr>
            </w:pPr>
          </w:p>
          <w:p w14:paraId="62CCDE0E" w14:textId="2A94FACC" w:rsidR="001A4DD9" w:rsidRPr="005A5B72" w:rsidRDefault="009B571E" w:rsidP="00EF03BF">
            <w:pPr>
              <w:tabs>
                <w:tab w:val="left" w:pos="2334"/>
              </w:tabs>
              <w:jc w:val="center"/>
              <w:rPr>
                <w:rFonts w:eastAsia="Arial" w:cs="Arial"/>
                <w:sz w:val="24"/>
                <w:szCs w:val="24"/>
              </w:rPr>
            </w:pPr>
            <w:r w:rsidRPr="005A5B72">
              <w:rPr>
                <w:rFonts w:eastAsia="Arial" w:cs="Arial"/>
                <w:spacing w:val="-11"/>
                <w:w w:val="78"/>
                <w:sz w:val="24"/>
                <w:szCs w:val="24"/>
              </w:rPr>
              <w:t>Shame</w:t>
            </w:r>
          </w:p>
        </w:tc>
        <w:tc>
          <w:tcPr>
            <w:tcW w:w="2334" w:type="dxa"/>
            <w:shd w:val="clear" w:color="auto" w:fill="F9F0E8"/>
            <w:vAlign w:val="center"/>
          </w:tcPr>
          <w:p w14:paraId="6B177D01" w14:textId="77777777" w:rsidR="00EF03BF" w:rsidRDefault="00EF03BF" w:rsidP="00EF03BF">
            <w:pPr>
              <w:rPr>
                <w:rFonts w:eastAsia="Arial" w:cs="Arial"/>
                <w:spacing w:val="-11"/>
                <w:w w:val="78"/>
                <w:sz w:val="2"/>
                <w:szCs w:val="2"/>
              </w:rPr>
            </w:pPr>
          </w:p>
          <w:p w14:paraId="39977BF7" w14:textId="6E19EA28" w:rsidR="001A4DD9" w:rsidRPr="001A4DD9" w:rsidRDefault="009B571E" w:rsidP="00EF03BF">
            <w:pPr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1"/>
                <w:w w:val="78"/>
                <w:sz w:val="24"/>
                <w:szCs w:val="24"/>
              </w:rPr>
              <w:t>Grass</w:t>
            </w:r>
          </w:p>
        </w:tc>
      </w:tr>
      <w:tr w:rsidR="001A4DD9" w14:paraId="0C474889" w14:textId="77777777" w:rsidTr="005A5B72">
        <w:trPr>
          <w:trHeight w:hRule="exact" w:val="794"/>
          <w:jc w:val="center"/>
        </w:trPr>
        <w:tc>
          <w:tcPr>
            <w:tcW w:w="2334" w:type="dxa"/>
            <w:shd w:val="clear" w:color="auto" w:fill="F9F0E8"/>
            <w:vAlign w:val="center"/>
          </w:tcPr>
          <w:p w14:paraId="63EDA0E4" w14:textId="77777777" w:rsidR="00EF03BF" w:rsidRPr="005A5B72" w:rsidRDefault="00EF03BF" w:rsidP="00EF03BF">
            <w:pPr>
              <w:rPr>
                <w:rFonts w:eastAsia="Arial" w:cs="Arial"/>
                <w:spacing w:val="-11"/>
                <w:w w:val="78"/>
                <w:sz w:val="2"/>
                <w:szCs w:val="2"/>
              </w:rPr>
            </w:pPr>
          </w:p>
          <w:p w14:paraId="6EDAAEEE" w14:textId="7348E81C" w:rsidR="001A4DD9" w:rsidRPr="005A5B72" w:rsidRDefault="009B571E" w:rsidP="00EF03BF">
            <w:pPr>
              <w:jc w:val="center"/>
              <w:rPr>
                <w:rFonts w:eastAsia="Arial" w:cs="Arial"/>
                <w:sz w:val="24"/>
                <w:szCs w:val="24"/>
              </w:rPr>
            </w:pPr>
            <w:r w:rsidRPr="005A5B72">
              <w:rPr>
                <w:rFonts w:eastAsia="Arial" w:cs="Arial"/>
                <w:spacing w:val="-11"/>
                <w:w w:val="78"/>
                <w:sz w:val="24"/>
                <w:szCs w:val="24"/>
              </w:rPr>
              <w:t>Parents use</w:t>
            </w:r>
          </w:p>
        </w:tc>
        <w:tc>
          <w:tcPr>
            <w:tcW w:w="2334" w:type="dxa"/>
            <w:shd w:val="clear" w:color="auto" w:fill="F9F0E8"/>
            <w:vAlign w:val="center"/>
          </w:tcPr>
          <w:p w14:paraId="56CAA796" w14:textId="77777777" w:rsidR="00EF03BF" w:rsidRPr="005A5B72" w:rsidRDefault="00EF03BF" w:rsidP="00EF03BF">
            <w:pPr>
              <w:rPr>
                <w:rFonts w:eastAsia="Arial" w:cs="Arial"/>
                <w:spacing w:val="-11"/>
                <w:w w:val="78"/>
                <w:sz w:val="2"/>
                <w:szCs w:val="2"/>
              </w:rPr>
            </w:pPr>
          </w:p>
          <w:p w14:paraId="5424321A" w14:textId="23FD9D35" w:rsidR="001A4DD9" w:rsidRPr="005A5B72" w:rsidRDefault="009B571E" w:rsidP="00EF03BF">
            <w:pPr>
              <w:jc w:val="center"/>
              <w:rPr>
                <w:rFonts w:eastAsia="Arial" w:cs="Arial"/>
                <w:sz w:val="24"/>
                <w:szCs w:val="24"/>
              </w:rPr>
            </w:pPr>
            <w:r w:rsidRPr="005A5B72">
              <w:rPr>
                <w:rFonts w:eastAsia="Arial" w:cs="Arial"/>
                <w:spacing w:val="-11"/>
                <w:w w:val="78"/>
                <w:sz w:val="24"/>
                <w:szCs w:val="24"/>
              </w:rPr>
              <w:t>Breathing problems</w:t>
            </w:r>
          </w:p>
        </w:tc>
        <w:tc>
          <w:tcPr>
            <w:tcW w:w="2334" w:type="dxa"/>
            <w:shd w:val="clear" w:color="auto" w:fill="F9F0E8"/>
            <w:vAlign w:val="center"/>
          </w:tcPr>
          <w:p w14:paraId="04BEC9D9" w14:textId="77777777" w:rsidR="00EF03BF" w:rsidRPr="005A5B72" w:rsidRDefault="00EF03BF" w:rsidP="00EF03BF">
            <w:pPr>
              <w:rPr>
                <w:rFonts w:eastAsia="Arial" w:cs="Arial"/>
                <w:spacing w:val="-11"/>
                <w:w w:val="78"/>
                <w:sz w:val="2"/>
                <w:szCs w:val="2"/>
              </w:rPr>
            </w:pPr>
          </w:p>
          <w:p w14:paraId="38F327C3" w14:textId="22B19D79" w:rsidR="001A4DD9" w:rsidRPr="005A5B72" w:rsidRDefault="009B571E" w:rsidP="00EF03BF">
            <w:pPr>
              <w:jc w:val="center"/>
              <w:rPr>
                <w:rFonts w:eastAsia="Arial" w:cs="Arial"/>
                <w:sz w:val="24"/>
                <w:szCs w:val="24"/>
              </w:rPr>
            </w:pPr>
            <w:r w:rsidRPr="005A5B72">
              <w:rPr>
                <w:rFonts w:eastAsia="Arial" w:cs="Arial"/>
                <w:spacing w:val="-11"/>
                <w:w w:val="78"/>
                <w:sz w:val="24"/>
                <w:szCs w:val="24"/>
              </w:rPr>
              <w:t>Money problems</w:t>
            </w:r>
          </w:p>
        </w:tc>
        <w:tc>
          <w:tcPr>
            <w:tcW w:w="2334" w:type="dxa"/>
            <w:shd w:val="clear" w:color="auto" w:fill="F9F0E8"/>
            <w:vAlign w:val="center"/>
          </w:tcPr>
          <w:p w14:paraId="42D798F5" w14:textId="77777777" w:rsidR="00EF03BF" w:rsidRDefault="00EF03BF" w:rsidP="00EF03BF">
            <w:pPr>
              <w:rPr>
                <w:rFonts w:eastAsia="Arial" w:cs="Arial"/>
                <w:spacing w:val="-11"/>
                <w:w w:val="78"/>
                <w:sz w:val="2"/>
                <w:szCs w:val="2"/>
              </w:rPr>
            </w:pPr>
          </w:p>
          <w:p w14:paraId="66F97D42" w14:textId="7D7EAF28" w:rsidR="001A4DD9" w:rsidRPr="001A4DD9" w:rsidRDefault="009B571E" w:rsidP="00EF03BF">
            <w:pPr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1"/>
                <w:w w:val="78"/>
                <w:sz w:val="24"/>
                <w:szCs w:val="24"/>
              </w:rPr>
              <w:t>Marijuana</w:t>
            </w:r>
          </w:p>
        </w:tc>
      </w:tr>
      <w:tr w:rsidR="001A4DD9" w14:paraId="1C035355" w14:textId="77777777" w:rsidTr="000E4ADB">
        <w:trPr>
          <w:trHeight w:hRule="exact" w:val="794"/>
          <w:jc w:val="center"/>
        </w:trPr>
        <w:tc>
          <w:tcPr>
            <w:tcW w:w="2334" w:type="dxa"/>
            <w:shd w:val="clear" w:color="auto" w:fill="F9F0E8"/>
            <w:vAlign w:val="center"/>
          </w:tcPr>
          <w:p w14:paraId="66B1F7A6" w14:textId="77777777" w:rsidR="00EF03BF" w:rsidRPr="005A5B72" w:rsidRDefault="00EF03BF" w:rsidP="00EF03BF">
            <w:pPr>
              <w:rPr>
                <w:rFonts w:eastAsia="Arial" w:cs="Arial"/>
                <w:spacing w:val="-11"/>
                <w:w w:val="78"/>
                <w:sz w:val="2"/>
                <w:szCs w:val="2"/>
              </w:rPr>
            </w:pPr>
          </w:p>
          <w:p w14:paraId="404C40ED" w14:textId="1BC284FA" w:rsidR="001A4DD9" w:rsidRPr="005A5B72" w:rsidRDefault="009B571E" w:rsidP="00EF03BF">
            <w:pPr>
              <w:jc w:val="center"/>
              <w:rPr>
                <w:rFonts w:eastAsia="Arial" w:cs="Arial"/>
                <w:sz w:val="24"/>
                <w:szCs w:val="24"/>
              </w:rPr>
            </w:pPr>
            <w:r w:rsidRPr="005A5B72">
              <w:rPr>
                <w:rFonts w:eastAsia="Arial" w:cs="Arial"/>
                <w:spacing w:val="-11"/>
                <w:w w:val="78"/>
                <w:sz w:val="24"/>
                <w:szCs w:val="24"/>
              </w:rPr>
              <w:t>To have fun</w:t>
            </w:r>
          </w:p>
        </w:tc>
        <w:tc>
          <w:tcPr>
            <w:tcW w:w="2334" w:type="dxa"/>
            <w:shd w:val="clear" w:color="auto" w:fill="F9F0E8"/>
            <w:vAlign w:val="center"/>
          </w:tcPr>
          <w:p w14:paraId="7BCC7EE9" w14:textId="77777777" w:rsidR="00EF03BF" w:rsidRPr="005A5B72" w:rsidRDefault="00EF03BF" w:rsidP="00EF03BF">
            <w:pPr>
              <w:rPr>
                <w:rFonts w:eastAsia="Arial" w:cs="Arial"/>
                <w:spacing w:val="-11"/>
                <w:w w:val="78"/>
                <w:sz w:val="2"/>
                <w:szCs w:val="2"/>
              </w:rPr>
            </w:pPr>
          </w:p>
          <w:p w14:paraId="328BFC64" w14:textId="624281A2" w:rsidR="001A4DD9" w:rsidRPr="005A5B72" w:rsidRDefault="009B571E" w:rsidP="00EF03BF">
            <w:pPr>
              <w:spacing w:line="252" w:lineRule="auto"/>
              <w:jc w:val="center"/>
              <w:rPr>
                <w:rFonts w:eastAsia="Arial" w:cs="Arial"/>
                <w:sz w:val="24"/>
                <w:szCs w:val="24"/>
              </w:rPr>
            </w:pPr>
            <w:r w:rsidRPr="005A5B72">
              <w:rPr>
                <w:rFonts w:eastAsia="Arial" w:cs="Arial"/>
                <w:spacing w:val="-11"/>
                <w:w w:val="78"/>
                <w:sz w:val="24"/>
                <w:szCs w:val="24"/>
              </w:rPr>
              <w:t>Seeing things that               aren’t there</w:t>
            </w:r>
          </w:p>
        </w:tc>
        <w:tc>
          <w:tcPr>
            <w:tcW w:w="2334" w:type="dxa"/>
            <w:tcBorders>
              <w:bottom w:val="dashSmallGap" w:sz="8" w:space="0" w:color="B79F7D"/>
            </w:tcBorders>
            <w:shd w:val="clear" w:color="auto" w:fill="F9F0E8"/>
            <w:vAlign w:val="center"/>
          </w:tcPr>
          <w:p w14:paraId="347291D9" w14:textId="77777777" w:rsidR="00EF03BF" w:rsidRPr="005A5B72" w:rsidRDefault="00EF03BF" w:rsidP="00EF03BF">
            <w:pPr>
              <w:rPr>
                <w:rFonts w:eastAsia="Arial" w:cs="Arial"/>
                <w:spacing w:val="-11"/>
                <w:w w:val="78"/>
                <w:sz w:val="2"/>
                <w:szCs w:val="2"/>
              </w:rPr>
            </w:pPr>
          </w:p>
          <w:p w14:paraId="23CED2F3" w14:textId="572BBD28" w:rsidR="001A4DD9" w:rsidRPr="005A5B72" w:rsidRDefault="009B571E" w:rsidP="00EF03BF">
            <w:pPr>
              <w:spacing w:line="252" w:lineRule="auto"/>
              <w:ind w:left="456" w:right="272" w:hanging="126"/>
              <w:jc w:val="center"/>
              <w:rPr>
                <w:rFonts w:eastAsia="Arial" w:cs="Arial"/>
                <w:sz w:val="24"/>
                <w:szCs w:val="24"/>
              </w:rPr>
            </w:pPr>
            <w:r w:rsidRPr="005A5B72">
              <w:rPr>
                <w:rFonts w:eastAsia="Arial" w:cs="Arial"/>
                <w:spacing w:val="-11"/>
                <w:w w:val="78"/>
                <w:sz w:val="24"/>
                <w:szCs w:val="24"/>
              </w:rPr>
              <w:t>Can’t be bothered doing anything</w:t>
            </w:r>
          </w:p>
        </w:tc>
        <w:tc>
          <w:tcPr>
            <w:tcW w:w="2334" w:type="dxa"/>
            <w:shd w:val="clear" w:color="auto" w:fill="F9F0E8"/>
            <w:vAlign w:val="center"/>
          </w:tcPr>
          <w:p w14:paraId="5F33248F" w14:textId="77777777" w:rsidR="00EF03BF" w:rsidRDefault="00EF03BF" w:rsidP="00EF03BF">
            <w:pPr>
              <w:rPr>
                <w:rFonts w:eastAsia="Arial" w:cs="Arial"/>
                <w:spacing w:val="-11"/>
                <w:w w:val="78"/>
                <w:sz w:val="2"/>
                <w:szCs w:val="2"/>
              </w:rPr>
            </w:pPr>
          </w:p>
          <w:p w14:paraId="4B050E53" w14:textId="19F02C2C" w:rsidR="001A4DD9" w:rsidRPr="001A4DD9" w:rsidRDefault="009B571E" w:rsidP="009B571E">
            <w:pPr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1"/>
                <w:w w:val="78"/>
                <w:sz w:val="24"/>
                <w:szCs w:val="24"/>
              </w:rPr>
              <w:t>Weed</w:t>
            </w:r>
          </w:p>
        </w:tc>
      </w:tr>
      <w:tr w:rsidR="001A4DD9" w14:paraId="3A719E51" w14:textId="77777777" w:rsidTr="000E4ADB">
        <w:trPr>
          <w:trHeight w:hRule="exact" w:val="794"/>
          <w:jc w:val="center"/>
        </w:trPr>
        <w:tc>
          <w:tcPr>
            <w:tcW w:w="2334" w:type="dxa"/>
            <w:shd w:val="clear" w:color="auto" w:fill="F9F0E8"/>
            <w:vAlign w:val="center"/>
          </w:tcPr>
          <w:p w14:paraId="6C0EED18" w14:textId="77777777" w:rsidR="00EF03BF" w:rsidRPr="005A5B72" w:rsidRDefault="00EF03BF" w:rsidP="00EF03BF">
            <w:pPr>
              <w:rPr>
                <w:rFonts w:eastAsia="Arial" w:cs="Arial"/>
                <w:spacing w:val="-11"/>
                <w:w w:val="78"/>
                <w:sz w:val="2"/>
                <w:szCs w:val="2"/>
              </w:rPr>
            </w:pPr>
          </w:p>
          <w:p w14:paraId="5E35994B" w14:textId="5EE2AFA8" w:rsidR="001A4DD9" w:rsidRPr="005A5B72" w:rsidRDefault="009B571E" w:rsidP="00EF03BF">
            <w:pPr>
              <w:jc w:val="center"/>
              <w:rPr>
                <w:rFonts w:eastAsia="Arial" w:cs="Arial"/>
                <w:sz w:val="24"/>
                <w:szCs w:val="24"/>
              </w:rPr>
            </w:pPr>
            <w:r w:rsidRPr="005A5B72">
              <w:rPr>
                <w:rFonts w:eastAsia="Arial" w:cs="Arial"/>
                <w:spacing w:val="-11"/>
                <w:w w:val="78"/>
                <w:sz w:val="24"/>
                <w:szCs w:val="24"/>
              </w:rPr>
              <w:t>More confident</w:t>
            </w:r>
          </w:p>
        </w:tc>
        <w:tc>
          <w:tcPr>
            <w:tcW w:w="2334" w:type="dxa"/>
            <w:shd w:val="clear" w:color="auto" w:fill="F9F0E8"/>
            <w:vAlign w:val="center"/>
          </w:tcPr>
          <w:p w14:paraId="0883A293" w14:textId="77777777" w:rsidR="00EF03BF" w:rsidRPr="005A5B72" w:rsidRDefault="00EF03BF" w:rsidP="00EF03BF">
            <w:pPr>
              <w:rPr>
                <w:rFonts w:eastAsia="Arial" w:cs="Arial"/>
                <w:spacing w:val="-11"/>
                <w:w w:val="78"/>
                <w:sz w:val="2"/>
                <w:szCs w:val="2"/>
              </w:rPr>
            </w:pPr>
          </w:p>
          <w:p w14:paraId="2C68EDF3" w14:textId="486176D4" w:rsidR="001A4DD9" w:rsidRPr="005A5B72" w:rsidRDefault="00EF03BF" w:rsidP="00EF03BF">
            <w:pPr>
              <w:jc w:val="center"/>
              <w:rPr>
                <w:rFonts w:eastAsia="Arial" w:cs="Arial"/>
                <w:sz w:val="24"/>
                <w:szCs w:val="24"/>
              </w:rPr>
            </w:pPr>
            <w:r w:rsidRPr="005A5B72">
              <w:rPr>
                <w:rFonts w:eastAsia="Arial" w:cs="Arial"/>
                <w:spacing w:val="-11"/>
                <w:w w:val="78"/>
                <w:sz w:val="24"/>
                <w:szCs w:val="24"/>
              </w:rPr>
              <w:t>F</w:t>
            </w:r>
            <w:r w:rsidR="009B571E" w:rsidRPr="005A5B72">
              <w:rPr>
                <w:rFonts w:eastAsia="Arial" w:cs="Arial"/>
                <w:w w:val="78"/>
                <w:sz w:val="24"/>
                <w:szCs w:val="24"/>
              </w:rPr>
              <w:t>alling over</w:t>
            </w:r>
          </w:p>
        </w:tc>
        <w:tc>
          <w:tcPr>
            <w:tcW w:w="2334" w:type="dxa"/>
            <w:shd w:val="clear" w:color="auto" w:fill="DACDBB"/>
            <w:vAlign w:val="center"/>
          </w:tcPr>
          <w:p w14:paraId="507D473D" w14:textId="77777777" w:rsidR="001A4DD9" w:rsidRPr="005A5B72" w:rsidRDefault="001A4DD9" w:rsidP="001A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dxa"/>
            <w:shd w:val="clear" w:color="auto" w:fill="F9F0E8"/>
            <w:vAlign w:val="center"/>
          </w:tcPr>
          <w:p w14:paraId="148417E0" w14:textId="77777777" w:rsidR="00EF03BF" w:rsidRDefault="00EF03BF" w:rsidP="00EF03BF">
            <w:pPr>
              <w:rPr>
                <w:rFonts w:eastAsia="Arial" w:cs="Arial"/>
                <w:spacing w:val="-11"/>
                <w:w w:val="78"/>
                <w:sz w:val="2"/>
                <w:szCs w:val="2"/>
              </w:rPr>
            </w:pPr>
          </w:p>
          <w:p w14:paraId="3E0E020E" w14:textId="4639E577" w:rsidR="001A4DD9" w:rsidRPr="001A4DD9" w:rsidRDefault="009B571E" w:rsidP="00EF03BF">
            <w:pPr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1"/>
                <w:w w:val="78"/>
                <w:sz w:val="24"/>
                <w:szCs w:val="24"/>
              </w:rPr>
              <w:t>Stash</w:t>
            </w:r>
          </w:p>
        </w:tc>
      </w:tr>
      <w:tr w:rsidR="001A4DD9" w14:paraId="0C0E0D76" w14:textId="77777777" w:rsidTr="000E4ADB">
        <w:trPr>
          <w:trHeight w:hRule="exact" w:val="794"/>
          <w:jc w:val="center"/>
        </w:trPr>
        <w:tc>
          <w:tcPr>
            <w:tcW w:w="2334" w:type="dxa"/>
            <w:shd w:val="clear" w:color="auto" w:fill="F9F0E8"/>
            <w:vAlign w:val="center"/>
          </w:tcPr>
          <w:p w14:paraId="7A172BB7" w14:textId="77777777" w:rsidR="00F96077" w:rsidRPr="005A5B72" w:rsidRDefault="00F96077" w:rsidP="00F96077">
            <w:pPr>
              <w:rPr>
                <w:rFonts w:eastAsia="Arial" w:cs="Arial"/>
                <w:spacing w:val="-11"/>
                <w:w w:val="78"/>
                <w:sz w:val="2"/>
                <w:szCs w:val="2"/>
              </w:rPr>
            </w:pPr>
          </w:p>
          <w:p w14:paraId="5351CA3B" w14:textId="3E29892C" w:rsidR="001A4DD9" w:rsidRPr="005A5B72" w:rsidRDefault="009B571E" w:rsidP="00F96077">
            <w:pPr>
              <w:jc w:val="center"/>
              <w:rPr>
                <w:rFonts w:eastAsia="Arial" w:cs="Arial"/>
                <w:sz w:val="24"/>
                <w:szCs w:val="24"/>
              </w:rPr>
            </w:pPr>
            <w:r w:rsidRPr="005A5B72">
              <w:rPr>
                <w:rFonts w:eastAsia="Arial" w:cs="Arial"/>
                <w:spacing w:val="-11"/>
                <w:w w:val="78"/>
                <w:sz w:val="24"/>
                <w:szCs w:val="24"/>
              </w:rPr>
              <w:t xml:space="preserve">Getting charged up </w:t>
            </w:r>
            <w:r w:rsidR="005A5B72">
              <w:rPr>
                <w:rFonts w:eastAsia="Arial" w:cs="Arial"/>
                <w:spacing w:val="-11"/>
                <w:w w:val="78"/>
                <w:sz w:val="24"/>
                <w:szCs w:val="24"/>
              </w:rPr>
              <w:t>/</w:t>
            </w:r>
            <w:r w:rsidRPr="005A5B72">
              <w:rPr>
                <w:rFonts w:eastAsia="Arial" w:cs="Arial"/>
                <w:spacing w:val="-11"/>
                <w:w w:val="78"/>
                <w:sz w:val="24"/>
                <w:szCs w:val="24"/>
              </w:rPr>
              <w:t xml:space="preserve">         Getting high</w:t>
            </w:r>
          </w:p>
        </w:tc>
        <w:tc>
          <w:tcPr>
            <w:tcW w:w="2334" w:type="dxa"/>
            <w:shd w:val="clear" w:color="auto" w:fill="F9F0E8"/>
            <w:vAlign w:val="center"/>
          </w:tcPr>
          <w:p w14:paraId="3B044083" w14:textId="77777777" w:rsidR="00F96077" w:rsidRPr="005A5B72" w:rsidRDefault="00F96077" w:rsidP="00F96077">
            <w:pPr>
              <w:rPr>
                <w:rFonts w:eastAsia="Arial" w:cs="Arial"/>
                <w:spacing w:val="-11"/>
                <w:w w:val="78"/>
                <w:sz w:val="2"/>
                <w:szCs w:val="2"/>
              </w:rPr>
            </w:pPr>
          </w:p>
          <w:p w14:paraId="782FC7D7" w14:textId="42D3A218" w:rsidR="001A4DD9" w:rsidRPr="005A5B72" w:rsidRDefault="009B571E" w:rsidP="00F96077">
            <w:pPr>
              <w:jc w:val="center"/>
              <w:rPr>
                <w:rFonts w:eastAsia="Arial" w:cs="Arial"/>
                <w:sz w:val="24"/>
                <w:szCs w:val="24"/>
              </w:rPr>
            </w:pPr>
            <w:r w:rsidRPr="005A5B72">
              <w:rPr>
                <w:rFonts w:eastAsia="Arial" w:cs="Arial"/>
                <w:spacing w:val="-11"/>
                <w:w w:val="78"/>
                <w:sz w:val="24"/>
                <w:szCs w:val="24"/>
              </w:rPr>
              <w:t>Cancer of the lungs</w:t>
            </w:r>
          </w:p>
        </w:tc>
        <w:tc>
          <w:tcPr>
            <w:tcW w:w="2334" w:type="dxa"/>
            <w:shd w:val="clear" w:color="auto" w:fill="DACDBB"/>
            <w:vAlign w:val="center"/>
          </w:tcPr>
          <w:p w14:paraId="5C1272E6" w14:textId="77777777" w:rsidR="001A4DD9" w:rsidRPr="005A5B72" w:rsidRDefault="001A4DD9" w:rsidP="001A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dxa"/>
            <w:shd w:val="clear" w:color="auto" w:fill="F9F0E8"/>
            <w:vAlign w:val="center"/>
          </w:tcPr>
          <w:p w14:paraId="58F15C7C" w14:textId="77777777" w:rsidR="00F96077" w:rsidRDefault="00F96077" w:rsidP="00F96077">
            <w:pPr>
              <w:rPr>
                <w:rFonts w:eastAsia="Arial" w:cs="Arial"/>
                <w:spacing w:val="-11"/>
                <w:w w:val="78"/>
                <w:sz w:val="2"/>
                <w:szCs w:val="2"/>
              </w:rPr>
            </w:pPr>
          </w:p>
          <w:p w14:paraId="34F3E7BD" w14:textId="5D89C994" w:rsidR="001A4DD9" w:rsidRPr="001A4DD9" w:rsidRDefault="009B571E" w:rsidP="00F96077">
            <w:pPr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1"/>
                <w:w w:val="78"/>
                <w:sz w:val="24"/>
                <w:szCs w:val="24"/>
              </w:rPr>
              <w:t>Dope</w:t>
            </w:r>
          </w:p>
        </w:tc>
      </w:tr>
      <w:tr w:rsidR="001A4DD9" w14:paraId="29717FB5" w14:textId="77777777" w:rsidTr="000E4ADB">
        <w:trPr>
          <w:trHeight w:hRule="exact" w:val="794"/>
          <w:jc w:val="center"/>
        </w:trPr>
        <w:tc>
          <w:tcPr>
            <w:tcW w:w="2334" w:type="dxa"/>
            <w:shd w:val="clear" w:color="auto" w:fill="F9F0E8"/>
            <w:vAlign w:val="center"/>
          </w:tcPr>
          <w:p w14:paraId="7B3F412D" w14:textId="77777777" w:rsidR="00F96077" w:rsidRPr="005A5B72" w:rsidRDefault="00F96077" w:rsidP="00F96077">
            <w:pPr>
              <w:rPr>
                <w:rFonts w:eastAsia="Arial" w:cs="Arial"/>
                <w:spacing w:val="-11"/>
                <w:w w:val="78"/>
                <w:sz w:val="2"/>
                <w:szCs w:val="2"/>
              </w:rPr>
            </w:pPr>
          </w:p>
          <w:p w14:paraId="395DB5EE" w14:textId="2A898B09" w:rsidR="001A4DD9" w:rsidRPr="005A5B72" w:rsidRDefault="009B571E" w:rsidP="00F96077">
            <w:pPr>
              <w:jc w:val="center"/>
              <w:rPr>
                <w:rFonts w:eastAsia="Arial" w:cs="Arial"/>
                <w:sz w:val="24"/>
                <w:szCs w:val="24"/>
              </w:rPr>
            </w:pPr>
            <w:r w:rsidRPr="005A5B72">
              <w:rPr>
                <w:rFonts w:eastAsia="Arial" w:cs="Arial"/>
                <w:spacing w:val="-11"/>
                <w:w w:val="78"/>
                <w:sz w:val="24"/>
                <w:szCs w:val="24"/>
              </w:rPr>
              <w:t>Feeling out of it</w:t>
            </w:r>
          </w:p>
        </w:tc>
        <w:tc>
          <w:tcPr>
            <w:tcW w:w="2334" w:type="dxa"/>
            <w:shd w:val="clear" w:color="auto" w:fill="F9F0E8"/>
            <w:vAlign w:val="center"/>
          </w:tcPr>
          <w:p w14:paraId="5728D662" w14:textId="77777777" w:rsidR="00F96077" w:rsidRPr="005A5B72" w:rsidRDefault="00F96077" w:rsidP="00F96077">
            <w:pPr>
              <w:rPr>
                <w:rFonts w:eastAsia="Arial" w:cs="Arial"/>
                <w:spacing w:val="-11"/>
                <w:w w:val="78"/>
                <w:sz w:val="2"/>
                <w:szCs w:val="2"/>
              </w:rPr>
            </w:pPr>
          </w:p>
          <w:p w14:paraId="14EEBF0D" w14:textId="10955295" w:rsidR="001A4DD9" w:rsidRPr="005A5B72" w:rsidRDefault="009B571E" w:rsidP="00F96077">
            <w:pPr>
              <w:jc w:val="center"/>
              <w:rPr>
                <w:rFonts w:eastAsia="Arial" w:cs="Arial"/>
                <w:sz w:val="24"/>
                <w:szCs w:val="24"/>
              </w:rPr>
            </w:pPr>
            <w:r w:rsidRPr="005A5B72">
              <w:rPr>
                <w:rFonts w:eastAsia="Arial" w:cs="Arial"/>
                <w:spacing w:val="-11"/>
                <w:w w:val="78"/>
                <w:sz w:val="24"/>
                <w:szCs w:val="24"/>
              </w:rPr>
              <w:t>Cancer of the tongue</w:t>
            </w:r>
          </w:p>
        </w:tc>
        <w:tc>
          <w:tcPr>
            <w:tcW w:w="2334" w:type="dxa"/>
            <w:shd w:val="clear" w:color="auto" w:fill="DACDBB"/>
            <w:vAlign w:val="center"/>
          </w:tcPr>
          <w:p w14:paraId="26241749" w14:textId="77777777" w:rsidR="001A4DD9" w:rsidRPr="005A5B72" w:rsidRDefault="001A4DD9" w:rsidP="001A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dxa"/>
            <w:shd w:val="clear" w:color="auto" w:fill="F9F0E8"/>
            <w:vAlign w:val="center"/>
          </w:tcPr>
          <w:p w14:paraId="099DF388" w14:textId="77777777" w:rsidR="00F96077" w:rsidRDefault="00F96077" w:rsidP="00F96077">
            <w:pPr>
              <w:rPr>
                <w:rFonts w:eastAsia="Arial" w:cs="Arial"/>
                <w:spacing w:val="-11"/>
                <w:w w:val="78"/>
                <w:sz w:val="2"/>
                <w:szCs w:val="2"/>
              </w:rPr>
            </w:pPr>
          </w:p>
          <w:p w14:paraId="212527B8" w14:textId="14C3800C" w:rsidR="001A4DD9" w:rsidRPr="001A4DD9" w:rsidRDefault="009B571E" w:rsidP="00F96077">
            <w:pPr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1"/>
                <w:w w:val="78"/>
                <w:sz w:val="24"/>
                <w:szCs w:val="24"/>
              </w:rPr>
              <w:t>Yarnie</w:t>
            </w:r>
          </w:p>
        </w:tc>
      </w:tr>
      <w:tr w:rsidR="001A4DD9" w14:paraId="3855F397" w14:textId="77777777" w:rsidTr="000E4ADB">
        <w:trPr>
          <w:trHeight w:hRule="exact" w:val="794"/>
          <w:jc w:val="center"/>
        </w:trPr>
        <w:tc>
          <w:tcPr>
            <w:tcW w:w="2334" w:type="dxa"/>
            <w:shd w:val="clear" w:color="auto" w:fill="F9F0E8"/>
            <w:vAlign w:val="center"/>
          </w:tcPr>
          <w:p w14:paraId="0BCE5DE1" w14:textId="77777777" w:rsidR="00F96077" w:rsidRDefault="00F96077" w:rsidP="00F96077">
            <w:pPr>
              <w:rPr>
                <w:rFonts w:eastAsia="Arial" w:cs="Arial"/>
                <w:spacing w:val="-11"/>
                <w:w w:val="78"/>
                <w:sz w:val="2"/>
                <w:szCs w:val="2"/>
              </w:rPr>
            </w:pPr>
          </w:p>
          <w:p w14:paraId="7DBEA922" w14:textId="3C5FAF3C" w:rsidR="001A4DD9" w:rsidRPr="001A4DD9" w:rsidRDefault="009B571E" w:rsidP="00F96077">
            <w:pPr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1"/>
                <w:w w:val="78"/>
                <w:sz w:val="24"/>
                <w:szCs w:val="24"/>
              </w:rPr>
              <w:t>Feeling hungry</w:t>
            </w:r>
          </w:p>
        </w:tc>
        <w:tc>
          <w:tcPr>
            <w:tcW w:w="2334" w:type="dxa"/>
            <w:shd w:val="clear" w:color="auto" w:fill="F9F0E8"/>
            <w:vAlign w:val="center"/>
          </w:tcPr>
          <w:p w14:paraId="15AE924E" w14:textId="77777777" w:rsidR="00F96077" w:rsidRDefault="00F96077" w:rsidP="00F96077">
            <w:pPr>
              <w:rPr>
                <w:rFonts w:eastAsia="Arial" w:cs="Arial"/>
                <w:spacing w:val="-11"/>
                <w:w w:val="78"/>
                <w:sz w:val="2"/>
                <w:szCs w:val="2"/>
              </w:rPr>
            </w:pPr>
          </w:p>
          <w:p w14:paraId="17DE1D1B" w14:textId="0559203F" w:rsidR="001A4DD9" w:rsidRPr="001A4DD9" w:rsidRDefault="009B571E" w:rsidP="00F96077">
            <w:pPr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1"/>
                <w:w w:val="78"/>
                <w:sz w:val="24"/>
                <w:szCs w:val="24"/>
              </w:rPr>
              <w:t>Pregnancy problems</w:t>
            </w:r>
          </w:p>
        </w:tc>
        <w:tc>
          <w:tcPr>
            <w:tcW w:w="2334" w:type="dxa"/>
            <w:tcBorders>
              <w:bottom w:val="dashSmallGap" w:sz="8" w:space="0" w:color="B79F7D"/>
            </w:tcBorders>
            <w:shd w:val="clear" w:color="auto" w:fill="DACDBB"/>
            <w:vAlign w:val="center"/>
          </w:tcPr>
          <w:p w14:paraId="3F0F60B6" w14:textId="77777777" w:rsidR="001A4DD9" w:rsidRPr="001A4DD9" w:rsidRDefault="001A4DD9" w:rsidP="001A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dxa"/>
            <w:tcBorders>
              <w:bottom w:val="dashSmallGap" w:sz="8" w:space="0" w:color="B79F7D"/>
            </w:tcBorders>
            <w:shd w:val="clear" w:color="auto" w:fill="F9F0E8"/>
            <w:vAlign w:val="center"/>
          </w:tcPr>
          <w:p w14:paraId="6ACAB13F" w14:textId="77777777" w:rsidR="00F96077" w:rsidRDefault="00F96077" w:rsidP="00F96077">
            <w:pPr>
              <w:rPr>
                <w:rFonts w:eastAsia="Arial" w:cs="Arial"/>
                <w:spacing w:val="-11"/>
                <w:w w:val="78"/>
                <w:sz w:val="2"/>
                <w:szCs w:val="2"/>
              </w:rPr>
            </w:pPr>
          </w:p>
          <w:p w14:paraId="354BCF21" w14:textId="074FDFB0" w:rsidR="001A4DD9" w:rsidRPr="001A4DD9" w:rsidRDefault="009B571E" w:rsidP="009B571E">
            <w:pPr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1"/>
                <w:w w:val="78"/>
                <w:sz w:val="24"/>
                <w:szCs w:val="24"/>
              </w:rPr>
              <w:t>Gunja</w:t>
            </w:r>
          </w:p>
        </w:tc>
      </w:tr>
      <w:tr w:rsidR="001A4DD9" w14:paraId="02BBD2E2" w14:textId="77777777" w:rsidTr="000E4ADB">
        <w:trPr>
          <w:trHeight w:hRule="exact" w:val="794"/>
          <w:jc w:val="center"/>
        </w:trPr>
        <w:tc>
          <w:tcPr>
            <w:tcW w:w="2334" w:type="dxa"/>
            <w:shd w:val="clear" w:color="auto" w:fill="F9F0E8"/>
            <w:vAlign w:val="center"/>
          </w:tcPr>
          <w:p w14:paraId="5AEF20FD" w14:textId="77777777" w:rsidR="00F96077" w:rsidRDefault="00F96077" w:rsidP="00F96077">
            <w:pPr>
              <w:rPr>
                <w:rFonts w:eastAsia="Arial" w:cs="Arial"/>
                <w:spacing w:val="-11"/>
                <w:w w:val="78"/>
                <w:sz w:val="2"/>
                <w:szCs w:val="2"/>
              </w:rPr>
            </w:pPr>
          </w:p>
          <w:p w14:paraId="28F5D754" w14:textId="6CB2239A" w:rsidR="001A4DD9" w:rsidRPr="001A4DD9" w:rsidRDefault="009B571E" w:rsidP="00F96077">
            <w:pPr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1"/>
                <w:w w:val="78"/>
                <w:sz w:val="24"/>
                <w:szCs w:val="24"/>
              </w:rPr>
              <w:t>Laughing lots</w:t>
            </w:r>
          </w:p>
        </w:tc>
        <w:tc>
          <w:tcPr>
            <w:tcW w:w="2334" w:type="dxa"/>
            <w:shd w:val="clear" w:color="auto" w:fill="F9F0E8"/>
            <w:vAlign w:val="center"/>
          </w:tcPr>
          <w:p w14:paraId="6727B70C" w14:textId="77777777" w:rsidR="00F96077" w:rsidRDefault="00F96077" w:rsidP="00F96077">
            <w:pPr>
              <w:rPr>
                <w:rFonts w:eastAsia="Arial" w:cs="Arial"/>
                <w:spacing w:val="-11"/>
                <w:w w:val="78"/>
                <w:sz w:val="2"/>
                <w:szCs w:val="2"/>
              </w:rPr>
            </w:pPr>
          </w:p>
          <w:p w14:paraId="414093C8" w14:textId="684DC545" w:rsidR="001A4DD9" w:rsidRPr="001A4DD9" w:rsidRDefault="009B571E" w:rsidP="00F96077">
            <w:pPr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1"/>
                <w:w w:val="78"/>
                <w:sz w:val="24"/>
                <w:szCs w:val="24"/>
              </w:rPr>
              <w:t>Cancer of the mouth</w:t>
            </w:r>
          </w:p>
        </w:tc>
        <w:tc>
          <w:tcPr>
            <w:tcW w:w="2334" w:type="dxa"/>
            <w:shd w:val="clear" w:color="auto" w:fill="DACDBB"/>
            <w:vAlign w:val="center"/>
          </w:tcPr>
          <w:p w14:paraId="65722E54" w14:textId="77777777" w:rsidR="001A4DD9" w:rsidRPr="001A4DD9" w:rsidRDefault="001A4DD9" w:rsidP="001A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dxa"/>
            <w:shd w:val="clear" w:color="auto" w:fill="DACDBB"/>
            <w:vAlign w:val="center"/>
          </w:tcPr>
          <w:p w14:paraId="68684213" w14:textId="77777777" w:rsidR="001A4DD9" w:rsidRPr="001A4DD9" w:rsidRDefault="001A4DD9" w:rsidP="000760D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7C74015" w14:textId="19D36E35" w:rsidR="004C2F00" w:rsidRPr="004C2F00" w:rsidRDefault="004C2F00" w:rsidP="00A477CE">
      <w:pPr>
        <w:jc w:val="center"/>
      </w:pPr>
    </w:p>
    <w:sectPr w:rsidR="004C2F00" w:rsidRPr="004C2F00" w:rsidSect="009F08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11" w:right="1440" w:bottom="709" w:left="1440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A0D19" w14:textId="77777777" w:rsidR="008F4997" w:rsidRDefault="008F4997" w:rsidP="00F10BB9">
      <w:pPr>
        <w:spacing w:after="0"/>
      </w:pPr>
      <w:r>
        <w:separator/>
      </w:r>
    </w:p>
  </w:endnote>
  <w:endnote w:type="continuationSeparator" w:id="0">
    <w:p w14:paraId="6511CD16" w14:textId="77777777" w:rsidR="008F4997" w:rsidRDefault="008F4997" w:rsidP="00F10B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AB430" w14:textId="69155078" w:rsidR="009B571E" w:rsidRDefault="008F4997">
    <w:pPr>
      <w:pStyle w:val="Footer"/>
    </w:pPr>
    <w:sdt>
      <w:sdtPr>
        <w:id w:val="969400743"/>
        <w:placeholder>
          <w:docPart w:val="7088A19581621B46ABA9BE0D038A9056"/>
        </w:placeholder>
        <w:temporary/>
        <w:showingPlcHdr/>
      </w:sdtPr>
      <w:sdtEndPr/>
      <w:sdtContent>
        <w:r w:rsidR="009B571E">
          <w:t>[Type text]</w:t>
        </w:r>
      </w:sdtContent>
    </w:sdt>
    <w:r w:rsidR="009B571E">
      <w:ptab w:relativeTo="margin" w:alignment="center" w:leader="none"/>
    </w:r>
    <w:sdt>
      <w:sdtPr>
        <w:id w:val="969400748"/>
        <w:placeholder>
          <w:docPart w:val="85E9C6E68786814FBFB5E15C80B287BB"/>
        </w:placeholder>
        <w:temporary/>
        <w:showingPlcHdr/>
      </w:sdtPr>
      <w:sdtEndPr/>
      <w:sdtContent>
        <w:r w:rsidR="009B571E">
          <w:t>[Type text]</w:t>
        </w:r>
      </w:sdtContent>
    </w:sdt>
    <w:r w:rsidR="009B571E">
      <w:ptab w:relativeTo="margin" w:alignment="right" w:leader="none"/>
    </w:r>
    <w:sdt>
      <w:sdtPr>
        <w:id w:val="969400753"/>
        <w:placeholder>
          <w:docPart w:val="8061181FAD5406459F774DA8596FDCE2"/>
        </w:placeholder>
        <w:temporary/>
        <w:showingPlcHdr/>
      </w:sdtPr>
      <w:sdtEndPr/>
      <w:sdtContent>
        <w:r w:rsidR="009B571E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Layout w:type="fixed"/>
      <w:tblLook w:val="04A0" w:firstRow="1" w:lastRow="0" w:firstColumn="1" w:lastColumn="0" w:noHBand="0" w:noVBand="1"/>
    </w:tblPr>
    <w:tblGrid>
      <w:gridCol w:w="7054"/>
      <w:gridCol w:w="2268"/>
    </w:tblGrid>
    <w:tr w:rsidR="009B571E" w14:paraId="34EBF8AB" w14:textId="77777777" w:rsidTr="00C41E74">
      <w:trPr>
        <w:trHeight w:val="984"/>
      </w:trPr>
      <w:tc>
        <w:tcPr>
          <w:tcW w:w="7054" w:type="dxa"/>
          <w:tcBorders>
            <w:top w:val="single" w:sz="4" w:space="0" w:color="000000"/>
            <w:left w:val="nil"/>
            <w:bottom w:val="nil"/>
            <w:right w:val="nil"/>
          </w:tcBorders>
        </w:tcPr>
        <w:p w14:paraId="207211A2" w14:textId="0D9B43C8" w:rsidR="009B571E" w:rsidRPr="00F10BB9" w:rsidRDefault="009B571E" w:rsidP="00F50CD2">
          <w:pPr>
            <w:pStyle w:val="Footer"/>
            <w:rPr>
              <w:color w:val="7F7F7F"/>
              <w:sz w:val="18"/>
              <w:szCs w:val="20"/>
            </w:rPr>
          </w:pPr>
          <w:r w:rsidRPr="00F10BB9">
            <w:rPr>
              <w:color w:val="808080"/>
              <w:sz w:val="20"/>
              <w:szCs w:val="28"/>
            </w:rPr>
            <w:t>Let’s Yarn! Kaiyai Girl resource</w:t>
          </w:r>
          <w:r>
            <w:rPr>
              <w:sz w:val="20"/>
            </w:rPr>
            <w:t>: Resource sheet 2.2</w:t>
          </w:r>
        </w:p>
        <w:p w14:paraId="531B3C3B" w14:textId="7FABB9CB" w:rsidR="009B571E" w:rsidRDefault="009B571E" w:rsidP="00F50CD2">
          <w:pPr>
            <w:pStyle w:val="Footer"/>
            <w:rPr>
              <w:sz w:val="20"/>
              <w:szCs w:val="20"/>
            </w:rPr>
          </w:pPr>
          <w:r>
            <w:rPr>
              <w:color w:val="7F7F7F"/>
              <w:sz w:val="20"/>
              <w:szCs w:val="20"/>
            </w:rPr>
            <w:t xml:space="preserve">© Government of Western Australia Department of Health </w:t>
          </w:r>
          <w:hyperlink r:id="rId1" w:history="1">
            <w:r w:rsidRPr="00CF4E31">
              <w:rPr>
                <w:rStyle w:val="Hyperlink"/>
                <w:sz w:val="20"/>
                <w:szCs w:val="20"/>
              </w:rPr>
              <w:t>www.letsyarn.health.wa.gov.au</w:t>
            </w:r>
          </w:hyperlink>
          <w:r>
            <w:rPr>
              <w:sz w:val="20"/>
              <w:szCs w:val="20"/>
            </w:rPr>
            <w:t xml:space="preserve"> </w:t>
          </w:r>
        </w:p>
        <w:p w14:paraId="7406D18E" w14:textId="77777777" w:rsidR="009B571E" w:rsidRDefault="009B571E" w:rsidP="00F50CD2">
          <w:pPr>
            <w:pStyle w:val="Footer"/>
            <w:rPr>
              <w:sz w:val="24"/>
              <w:szCs w:val="24"/>
            </w:rPr>
          </w:pPr>
        </w:p>
        <w:p w14:paraId="56E28F1B" w14:textId="77777777" w:rsidR="009B571E" w:rsidRDefault="009B571E" w:rsidP="00F50CD2">
          <w:pPr>
            <w:pStyle w:val="Footer"/>
            <w:rPr>
              <w:lang w:val="en-US" w:eastAsia="zh-CN"/>
            </w:rPr>
          </w:pPr>
        </w:p>
      </w:tc>
      <w:tc>
        <w:tcPr>
          <w:tcW w:w="2268" w:type="dxa"/>
          <w:tcBorders>
            <w:top w:val="single" w:sz="4" w:space="0" w:color="000000"/>
            <w:left w:val="nil"/>
            <w:bottom w:val="nil"/>
            <w:right w:val="nil"/>
          </w:tcBorders>
        </w:tcPr>
        <w:p w14:paraId="4C98D952" w14:textId="77777777" w:rsidR="009B571E" w:rsidRDefault="009B571E" w:rsidP="00F50CD2">
          <w:pPr>
            <w:pStyle w:val="Footer"/>
            <w:snapToGrid w:val="0"/>
            <w:jc w:val="right"/>
            <w:rPr>
              <w:rFonts w:eastAsia="MS PGothic" w:cs="Arial"/>
              <w:szCs w:val="24"/>
              <w:lang w:val="en-US" w:eastAsia="zh-CN"/>
            </w:rPr>
          </w:pPr>
        </w:p>
        <w:p w14:paraId="1ED608D1" w14:textId="77777777" w:rsidR="009B571E" w:rsidRPr="00F10BB9" w:rsidRDefault="009B571E" w:rsidP="00F50CD2">
          <w:pPr>
            <w:pStyle w:val="Footer"/>
            <w:jc w:val="right"/>
          </w:pPr>
          <w:r w:rsidRPr="00F10BB9">
            <w:rPr>
              <w:sz w:val="20"/>
            </w:rPr>
            <w:t xml:space="preserve">Page </w:t>
          </w:r>
          <w:r w:rsidRPr="00F10BB9">
            <w:rPr>
              <w:sz w:val="20"/>
            </w:rPr>
            <w:fldChar w:fldCharType="begin"/>
          </w:r>
          <w:r w:rsidRPr="00F10BB9">
            <w:rPr>
              <w:sz w:val="20"/>
            </w:rPr>
            <w:instrText xml:space="preserve"> PAGE </w:instrText>
          </w:r>
          <w:r w:rsidRPr="00F10BB9">
            <w:rPr>
              <w:sz w:val="20"/>
            </w:rPr>
            <w:fldChar w:fldCharType="separate"/>
          </w:r>
          <w:r w:rsidR="000B6A8F">
            <w:rPr>
              <w:noProof/>
              <w:sz w:val="20"/>
            </w:rPr>
            <w:t>1</w:t>
          </w:r>
          <w:r w:rsidRPr="00F10BB9">
            <w:rPr>
              <w:sz w:val="20"/>
            </w:rPr>
            <w:fldChar w:fldCharType="end"/>
          </w:r>
          <w:r w:rsidRPr="00F10BB9">
            <w:rPr>
              <w:sz w:val="20"/>
            </w:rPr>
            <w:t xml:space="preserve"> of </w:t>
          </w:r>
          <w:r w:rsidRPr="00F10BB9">
            <w:rPr>
              <w:sz w:val="20"/>
            </w:rPr>
            <w:fldChar w:fldCharType="begin"/>
          </w:r>
          <w:r w:rsidRPr="00F10BB9">
            <w:rPr>
              <w:sz w:val="20"/>
            </w:rPr>
            <w:instrText xml:space="preserve"> NUMPAGES \*Arabic </w:instrText>
          </w:r>
          <w:r w:rsidRPr="00F10BB9">
            <w:rPr>
              <w:sz w:val="20"/>
            </w:rPr>
            <w:fldChar w:fldCharType="separate"/>
          </w:r>
          <w:r w:rsidR="000B6A8F">
            <w:rPr>
              <w:noProof/>
              <w:sz w:val="20"/>
            </w:rPr>
            <w:t>1</w:t>
          </w:r>
          <w:r w:rsidRPr="00F10BB9">
            <w:rPr>
              <w:sz w:val="20"/>
            </w:rPr>
            <w:fldChar w:fldCharType="end"/>
          </w:r>
        </w:p>
        <w:p w14:paraId="141CEE3B" w14:textId="77777777" w:rsidR="009B571E" w:rsidRDefault="009B571E" w:rsidP="00F50CD2">
          <w:pPr>
            <w:pStyle w:val="Footer"/>
            <w:ind w:right="317"/>
            <w:rPr>
              <w:lang w:val="en-US" w:eastAsia="zh-CN"/>
            </w:rPr>
          </w:pPr>
        </w:p>
      </w:tc>
    </w:tr>
  </w:tbl>
  <w:p w14:paraId="448A5492" w14:textId="12A84699" w:rsidR="009B571E" w:rsidRDefault="009B57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779A1" w14:textId="77777777" w:rsidR="000B6A8F" w:rsidRDefault="000B6A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61466" w14:textId="77777777" w:rsidR="008F4997" w:rsidRDefault="008F4997" w:rsidP="00F10BB9">
      <w:pPr>
        <w:spacing w:after="0"/>
      </w:pPr>
      <w:r>
        <w:separator/>
      </w:r>
    </w:p>
  </w:footnote>
  <w:footnote w:type="continuationSeparator" w:id="0">
    <w:p w14:paraId="69A484F2" w14:textId="77777777" w:rsidR="008F4997" w:rsidRDefault="008F4997" w:rsidP="00F10B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00658" w14:textId="77777777" w:rsidR="000B6A8F" w:rsidRDefault="000B6A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E6DE2" w14:textId="229C3594" w:rsidR="009B571E" w:rsidRDefault="009B571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3E96E828" wp14:editId="2918B2F0">
          <wp:simplePos x="0" y="0"/>
          <wp:positionH relativeFrom="column">
            <wp:posOffset>-685800</wp:posOffset>
          </wp:positionH>
          <wp:positionV relativeFrom="paragraph">
            <wp:posOffset>-190500</wp:posOffset>
          </wp:positionV>
          <wp:extent cx="7129780" cy="1042689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syarn_head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9780" cy="1042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B7285" w14:textId="77777777" w:rsidR="000B6A8F" w:rsidRDefault="000B6A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F33"/>
    <w:multiLevelType w:val="hybridMultilevel"/>
    <w:tmpl w:val="7DDE3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02046"/>
    <w:multiLevelType w:val="hybridMultilevel"/>
    <w:tmpl w:val="A63AB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76504"/>
    <w:multiLevelType w:val="multilevel"/>
    <w:tmpl w:val="3F4A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A336C"/>
    <w:multiLevelType w:val="multilevel"/>
    <w:tmpl w:val="D8DC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D15B0"/>
    <w:multiLevelType w:val="multilevel"/>
    <w:tmpl w:val="8D60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685C78"/>
    <w:multiLevelType w:val="hybridMultilevel"/>
    <w:tmpl w:val="6640187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3A17B9"/>
    <w:multiLevelType w:val="hybridMultilevel"/>
    <w:tmpl w:val="80163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17A44"/>
    <w:multiLevelType w:val="multilevel"/>
    <w:tmpl w:val="9C0E55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48008C"/>
    <w:multiLevelType w:val="hybridMultilevel"/>
    <w:tmpl w:val="48EE1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557D1"/>
    <w:multiLevelType w:val="multilevel"/>
    <w:tmpl w:val="7A00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CB24CE"/>
    <w:multiLevelType w:val="multilevel"/>
    <w:tmpl w:val="42FA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32652C"/>
    <w:multiLevelType w:val="multilevel"/>
    <w:tmpl w:val="3C10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EF4002"/>
    <w:multiLevelType w:val="hybridMultilevel"/>
    <w:tmpl w:val="AFFE2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30AB9"/>
    <w:multiLevelType w:val="multilevel"/>
    <w:tmpl w:val="3E9C6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872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B5647"/>
    <w:multiLevelType w:val="hybridMultilevel"/>
    <w:tmpl w:val="3468E5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A0D13"/>
    <w:multiLevelType w:val="multilevel"/>
    <w:tmpl w:val="6A2ED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6"/>
  </w:num>
  <w:num w:numId="5">
    <w:abstractNumId w:val="3"/>
  </w:num>
  <w:num w:numId="6">
    <w:abstractNumId w:val="7"/>
  </w:num>
  <w:num w:numId="7">
    <w:abstractNumId w:val="13"/>
  </w:num>
  <w:num w:numId="8">
    <w:abstractNumId w:val="4"/>
  </w:num>
  <w:num w:numId="9">
    <w:abstractNumId w:val="0"/>
  </w:num>
  <w:num w:numId="10">
    <w:abstractNumId w:val="11"/>
  </w:num>
  <w:num w:numId="11">
    <w:abstractNumId w:val="6"/>
  </w:num>
  <w:num w:numId="12">
    <w:abstractNumId w:val="10"/>
  </w:num>
  <w:num w:numId="13">
    <w:abstractNumId w:val="1"/>
  </w:num>
  <w:num w:numId="14">
    <w:abstractNumId w:val="12"/>
  </w:num>
  <w:num w:numId="15">
    <w:abstractNumId w:val="15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efaultTabStop w:val="720"/>
  <w:defaultTableStyle w:val="LightShading-Accent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8C"/>
    <w:rsid w:val="000172FD"/>
    <w:rsid w:val="000464FB"/>
    <w:rsid w:val="000760D2"/>
    <w:rsid w:val="000B6A8F"/>
    <w:rsid w:val="000E4ADB"/>
    <w:rsid w:val="001437E0"/>
    <w:rsid w:val="00153888"/>
    <w:rsid w:val="00171B7B"/>
    <w:rsid w:val="00185748"/>
    <w:rsid w:val="001A4DD9"/>
    <w:rsid w:val="001C7D1F"/>
    <w:rsid w:val="001F6030"/>
    <w:rsid w:val="001F68E9"/>
    <w:rsid w:val="00220E8F"/>
    <w:rsid w:val="00244A3E"/>
    <w:rsid w:val="002C7D7D"/>
    <w:rsid w:val="00355004"/>
    <w:rsid w:val="003929E7"/>
    <w:rsid w:val="003B2C0B"/>
    <w:rsid w:val="003F50D5"/>
    <w:rsid w:val="00466DB9"/>
    <w:rsid w:val="00471692"/>
    <w:rsid w:val="004A609E"/>
    <w:rsid w:val="004C2780"/>
    <w:rsid w:val="004C2F00"/>
    <w:rsid w:val="004C6976"/>
    <w:rsid w:val="00524282"/>
    <w:rsid w:val="00540D41"/>
    <w:rsid w:val="0056716B"/>
    <w:rsid w:val="005A409E"/>
    <w:rsid w:val="005A558C"/>
    <w:rsid w:val="005A5B72"/>
    <w:rsid w:val="006A6ABF"/>
    <w:rsid w:val="006F52D0"/>
    <w:rsid w:val="0077027C"/>
    <w:rsid w:val="007737F1"/>
    <w:rsid w:val="007754A2"/>
    <w:rsid w:val="007D793C"/>
    <w:rsid w:val="00801055"/>
    <w:rsid w:val="00881846"/>
    <w:rsid w:val="00897837"/>
    <w:rsid w:val="008F4997"/>
    <w:rsid w:val="008F7FE4"/>
    <w:rsid w:val="00930DF8"/>
    <w:rsid w:val="009668ED"/>
    <w:rsid w:val="00981DA1"/>
    <w:rsid w:val="00990D6C"/>
    <w:rsid w:val="009B041F"/>
    <w:rsid w:val="009B141E"/>
    <w:rsid w:val="009B571E"/>
    <w:rsid w:val="009F085E"/>
    <w:rsid w:val="00A477CE"/>
    <w:rsid w:val="00A70C38"/>
    <w:rsid w:val="00A91C4C"/>
    <w:rsid w:val="00AA5B0F"/>
    <w:rsid w:val="00AF3D06"/>
    <w:rsid w:val="00B22DA0"/>
    <w:rsid w:val="00B3333A"/>
    <w:rsid w:val="00B80993"/>
    <w:rsid w:val="00BB5682"/>
    <w:rsid w:val="00BD41EB"/>
    <w:rsid w:val="00BE3C2D"/>
    <w:rsid w:val="00C41E74"/>
    <w:rsid w:val="00C7143D"/>
    <w:rsid w:val="00C95D2A"/>
    <w:rsid w:val="00CC59E9"/>
    <w:rsid w:val="00CE6E4F"/>
    <w:rsid w:val="00CF64E2"/>
    <w:rsid w:val="00D147D4"/>
    <w:rsid w:val="00D14C2B"/>
    <w:rsid w:val="00D452FF"/>
    <w:rsid w:val="00D9301F"/>
    <w:rsid w:val="00D965BD"/>
    <w:rsid w:val="00DE4BFE"/>
    <w:rsid w:val="00E40563"/>
    <w:rsid w:val="00E47483"/>
    <w:rsid w:val="00EE264D"/>
    <w:rsid w:val="00EF03BF"/>
    <w:rsid w:val="00F10BB9"/>
    <w:rsid w:val="00F50CD2"/>
    <w:rsid w:val="00F726C0"/>
    <w:rsid w:val="00F96077"/>
    <w:rsid w:val="00FA6B01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6CA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2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9B041F"/>
    <w:pPr>
      <w:spacing w:after="17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2DA0"/>
    <w:pPr>
      <w:keepNext/>
      <w:keepLines/>
      <w:spacing w:after="120"/>
      <w:outlineLvl w:val="0"/>
    </w:pPr>
    <w:rPr>
      <w:rFonts w:eastAsiaTheme="majorEastAsia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22DA0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EE264D"/>
    <w:pPr>
      <w:spacing w:before="240" w:after="660"/>
    </w:pPr>
    <w:rPr>
      <w:b/>
      <w:color w:val="B29E7A"/>
      <w:sz w:val="44"/>
    </w:rPr>
  </w:style>
  <w:style w:type="paragraph" w:customStyle="1" w:styleId="Subheadlines">
    <w:name w:val="Sub headlines"/>
    <w:basedOn w:val="Normal"/>
    <w:next w:val="Normal"/>
    <w:qFormat/>
    <w:rsid w:val="00B80993"/>
    <w:rPr>
      <w:b/>
      <w:color w:val="595959" w:themeColor="text1" w:themeTint="A6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B22DA0"/>
    <w:rPr>
      <w:rFonts w:ascii="Arial" w:eastAsiaTheme="majorEastAsia" w:hAnsi="Arial" w:cstheme="majorBidi"/>
      <w:b/>
      <w:bCs/>
      <w:color w:val="000000" w:themeColor="tex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2DA0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A55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5A558C"/>
    <w:rPr>
      <w:i/>
      <w:iCs/>
    </w:rPr>
  </w:style>
  <w:style w:type="character" w:styleId="Strong">
    <w:name w:val="Strong"/>
    <w:basedOn w:val="DefaultParagraphFont"/>
    <w:uiPriority w:val="22"/>
    <w:qFormat/>
    <w:rsid w:val="005A558C"/>
    <w:rPr>
      <w:b/>
      <w:bCs/>
    </w:rPr>
  </w:style>
  <w:style w:type="character" w:customStyle="1" w:styleId="apple-converted-space">
    <w:name w:val="apple-converted-space"/>
    <w:basedOn w:val="DefaultParagraphFont"/>
    <w:rsid w:val="005A558C"/>
  </w:style>
  <w:style w:type="paragraph" w:styleId="Header">
    <w:name w:val="header"/>
    <w:basedOn w:val="Normal"/>
    <w:link w:val="HeaderChar"/>
    <w:unhideWhenUsed/>
    <w:rsid w:val="004C2F00"/>
    <w:pPr>
      <w:widowControl w:val="0"/>
      <w:suppressAutoHyphens/>
      <w:spacing w:after="0"/>
    </w:pPr>
    <w:rPr>
      <w:rFonts w:eastAsia="MS PGothic" w:cs="Arial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4C2F00"/>
    <w:rPr>
      <w:rFonts w:ascii="Arial" w:eastAsia="MS PGothic" w:hAnsi="Arial" w:cs="Arial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F10BB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10BB9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rsid w:val="00EE264D"/>
    <w:rPr>
      <w:color w:val="6E298D" w:themeColor="followedHyperlink"/>
      <w:u w:val="single"/>
    </w:rPr>
  </w:style>
  <w:style w:type="table" w:styleId="LightShading-Accent2">
    <w:name w:val="Light Shading Accent 2"/>
    <w:aliases w:val="Let's Yarn Table"/>
    <w:basedOn w:val="TableNormal"/>
    <w:uiPriority w:val="60"/>
    <w:rsid w:val="00CC59E9"/>
    <w:pPr>
      <w:spacing w:after="0" w:line="240" w:lineRule="auto"/>
    </w:pPr>
    <w:rPr>
      <w:color w:val="404040" w:themeColor="text1" w:themeTint="BF"/>
      <w:sz w:val="20"/>
    </w:rPr>
    <w:tblPr>
      <w:tblStyleRowBandSize w:val="1"/>
      <w:tblStyleColBandSize w:val="1"/>
      <w:tblBorders>
        <w:top w:val="single" w:sz="8" w:space="0" w:color="B29E7A"/>
        <w:left w:val="single" w:sz="8" w:space="0" w:color="B29E7A"/>
        <w:bottom w:val="single" w:sz="8" w:space="0" w:color="B29E7A"/>
        <w:right w:val="single" w:sz="8" w:space="0" w:color="B29E7A"/>
        <w:insideH w:val="single" w:sz="8" w:space="0" w:color="B29E7A"/>
        <w:insideV w:val="single" w:sz="8" w:space="0" w:color="B29E7A"/>
      </w:tblBorders>
    </w:tblPr>
    <w:tcPr>
      <w:shd w:val="clear" w:color="auto" w:fill="auto"/>
    </w:tcPr>
    <w:tblStylePr w:type="firstRow">
      <w:pPr>
        <w:spacing w:before="0" w:after="0" w:line="240" w:lineRule="auto"/>
        <w:jc w:val="left"/>
      </w:pPr>
      <w:rPr>
        <w:b/>
        <w:bCs/>
      </w:rPr>
      <w:tblPr/>
      <w:tcPr>
        <w:tcBorders>
          <w:top w:val="single" w:sz="8" w:space="0" w:color="B29E7A"/>
          <w:left w:val="nil"/>
          <w:bottom w:val="nil"/>
          <w:right w:val="nil"/>
          <w:insideH w:val="nil"/>
          <w:insideV w:val="nil"/>
        </w:tcBorders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D9B4" w:themeColor="accent2"/>
          <w:left w:val="nil"/>
          <w:bottom w:val="single" w:sz="8" w:space="0" w:color="CED9B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pPr>
        <w:jc w:val="left"/>
      </w:pPr>
      <w:rPr>
        <w:color w:val="404040" w:themeColor="text1" w:themeTint="BF"/>
      </w:rPr>
      <w:tblPr/>
      <w:tcPr>
        <w:shd w:val="clear" w:color="auto" w:fill="F1EADA"/>
      </w:tcPr>
    </w:tblStylePr>
  </w:style>
  <w:style w:type="table" w:styleId="LightShading-Accent5">
    <w:name w:val="Light Shading Accent 5"/>
    <w:basedOn w:val="TableNormal"/>
    <w:uiPriority w:val="60"/>
    <w:rsid w:val="00CC59E9"/>
    <w:pPr>
      <w:spacing w:after="0" w:line="240" w:lineRule="auto"/>
    </w:pPr>
    <w:rPr>
      <w:color w:val="A7BB8B" w:themeColor="accent5" w:themeShade="BF"/>
    </w:rPr>
    <w:tblPr>
      <w:tblStyleRowBandSize w:val="1"/>
      <w:tblStyleColBandSize w:val="1"/>
      <w:tblBorders>
        <w:top w:val="single" w:sz="8" w:space="0" w:color="DCE4D1" w:themeColor="accent5"/>
        <w:bottom w:val="single" w:sz="8" w:space="0" w:color="DCE4D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E4D1" w:themeColor="accent5"/>
          <w:left w:val="nil"/>
          <w:bottom w:val="single" w:sz="8" w:space="0" w:color="DCE4D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E4D1" w:themeColor="accent5"/>
          <w:left w:val="nil"/>
          <w:bottom w:val="single" w:sz="8" w:space="0" w:color="DCE4D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8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8F3" w:themeFill="accent5" w:themeFillTint="3F"/>
      </w:tcPr>
    </w:tblStylePr>
  </w:style>
  <w:style w:type="table" w:styleId="LightShading">
    <w:name w:val="Light Shading"/>
    <w:basedOn w:val="TableNormal"/>
    <w:uiPriority w:val="60"/>
    <w:rsid w:val="00CC59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2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9B041F"/>
    <w:pPr>
      <w:spacing w:after="17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2DA0"/>
    <w:pPr>
      <w:keepNext/>
      <w:keepLines/>
      <w:spacing w:after="120"/>
      <w:outlineLvl w:val="0"/>
    </w:pPr>
    <w:rPr>
      <w:rFonts w:eastAsiaTheme="majorEastAsia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22DA0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EE264D"/>
    <w:pPr>
      <w:spacing w:before="240" w:after="660"/>
    </w:pPr>
    <w:rPr>
      <w:b/>
      <w:color w:val="B29E7A"/>
      <w:sz w:val="44"/>
    </w:rPr>
  </w:style>
  <w:style w:type="paragraph" w:customStyle="1" w:styleId="Subheadlines">
    <w:name w:val="Sub headlines"/>
    <w:basedOn w:val="Normal"/>
    <w:next w:val="Normal"/>
    <w:qFormat/>
    <w:rsid w:val="00B80993"/>
    <w:rPr>
      <w:b/>
      <w:color w:val="595959" w:themeColor="text1" w:themeTint="A6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B22DA0"/>
    <w:rPr>
      <w:rFonts w:ascii="Arial" w:eastAsiaTheme="majorEastAsia" w:hAnsi="Arial" w:cstheme="majorBidi"/>
      <w:b/>
      <w:bCs/>
      <w:color w:val="000000" w:themeColor="tex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2DA0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A55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5A558C"/>
    <w:rPr>
      <w:i/>
      <w:iCs/>
    </w:rPr>
  </w:style>
  <w:style w:type="character" w:styleId="Strong">
    <w:name w:val="Strong"/>
    <w:basedOn w:val="DefaultParagraphFont"/>
    <w:uiPriority w:val="22"/>
    <w:qFormat/>
    <w:rsid w:val="005A558C"/>
    <w:rPr>
      <w:b/>
      <w:bCs/>
    </w:rPr>
  </w:style>
  <w:style w:type="character" w:customStyle="1" w:styleId="apple-converted-space">
    <w:name w:val="apple-converted-space"/>
    <w:basedOn w:val="DefaultParagraphFont"/>
    <w:rsid w:val="005A558C"/>
  </w:style>
  <w:style w:type="paragraph" w:styleId="Header">
    <w:name w:val="header"/>
    <w:basedOn w:val="Normal"/>
    <w:link w:val="HeaderChar"/>
    <w:unhideWhenUsed/>
    <w:rsid w:val="004C2F00"/>
    <w:pPr>
      <w:widowControl w:val="0"/>
      <w:suppressAutoHyphens/>
      <w:spacing w:after="0"/>
    </w:pPr>
    <w:rPr>
      <w:rFonts w:eastAsia="MS PGothic" w:cs="Arial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4C2F00"/>
    <w:rPr>
      <w:rFonts w:ascii="Arial" w:eastAsia="MS PGothic" w:hAnsi="Arial" w:cs="Arial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F10BB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10BB9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rsid w:val="00EE264D"/>
    <w:rPr>
      <w:color w:val="6E298D" w:themeColor="followedHyperlink"/>
      <w:u w:val="single"/>
    </w:rPr>
  </w:style>
  <w:style w:type="table" w:styleId="LightShading-Accent2">
    <w:name w:val="Light Shading Accent 2"/>
    <w:aliases w:val="Let's Yarn Table"/>
    <w:basedOn w:val="TableNormal"/>
    <w:uiPriority w:val="60"/>
    <w:rsid w:val="00CC59E9"/>
    <w:pPr>
      <w:spacing w:after="0" w:line="240" w:lineRule="auto"/>
    </w:pPr>
    <w:rPr>
      <w:color w:val="404040" w:themeColor="text1" w:themeTint="BF"/>
      <w:sz w:val="20"/>
    </w:rPr>
    <w:tblPr>
      <w:tblStyleRowBandSize w:val="1"/>
      <w:tblStyleColBandSize w:val="1"/>
      <w:tblBorders>
        <w:top w:val="single" w:sz="8" w:space="0" w:color="B29E7A"/>
        <w:left w:val="single" w:sz="8" w:space="0" w:color="B29E7A"/>
        <w:bottom w:val="single" w:sz="8" w:space="0" w:color="B29E7A"/>
        <w:right w:val="single" w:sz="8" w:space="0" w:color="B29E7A"/>
        <w:insideH w:val="single" w:sz="8" w:space="0" w:color="B29E7A"/>
        <w:insideV w:val="single" w:sz="8" w:space="0" w:color="B29E7A"/>
      </w:tblBorders>
    </w:tblPr>
    <w:tcPr>
      <w:shd w:val="clear" w:color="auto" w:fill="auto"/>
    </w:tcPr>
    <w:tblStylePr w:type="firstRow">
      <w:pPr>
        <w:spacing w:before="0" w:after="0" w:line="240" w:lineRule="auto"/>
        <w:jc w:val="left"/>
      </w:pPr>
      <w:rPr>
        <w:b/>
        <w:bCs/>
      </w:rPr>
      <w:tblPr/>
      <w:tcPr>
        <w:tcBorders>
          <w:top w:val="single" w:sz="8" w:space="0" w:color="B29E7A"/>
          <w:left w:val="nil"/>
          <w:bottom w:val="nil"/>
          <w:right w:val="nil"/>
          <w:insideH w:val="nil"/>
          <w:insideV w:val="nil"/>
        </w:tcBorders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D9B4" w:themeColor="accent2"/>
          <w:left w:val="nil"/>
          <w:bottom w:val="single" w:sz="8" w:space="0" w:color="CED9B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pPr>
        <w:jc w:val="left"/>
      </w:pPr>
      <w:rPr>
        <w:color w:val="404040" w:themeColor="text1" w:themeTint="BF"/>
      </w:rPr>
      <w:tblPr/>
      <w:tcPr>
        <w:shd w:val="clear" w:color="auto" w:fill="F1EADA"/>
      </w:tcPr>
    </w:tblStylePr>
  </w:style>
  <w:style w:type="table" w:styleId="LightShading-Accent5">
    <w:name w:val="Light Shading Accent 5"/>
    <w:basedOn w:val="TableNormal"/>
    <w:uiPriority w:val="60"/>
    <w:rsid w:val="00CC59E9"/>
    <w:pPr>
      <w:spacing w:after="0" w:line="240" w:lineRule="auto"/>
    </w:pPr>
    <w:rPr>
      <w:color w:val="A7BB8B" w:themeColor="accent5" w:themeShade="BF"/>
    </w:rPr>
    <w:tblPr>
      <w:tblStyleRowBandSize w:val="1"/>
      <w:tblStyleColBandSize w:val="1"/>
      <w:tblBorders>
        <w:top w:val="single" w:sz="8" w:space="0" w:color="DCE4D1" w:themeColor="accent5"/>
        <w:bottom w:val="single" w:sz="8" w:space="0" w:color="DCE4D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E4D1" w:themeColor="accent5"/>
          <w:left w:val="nil"/>
          <w:bottom w:val="single" w:sz="8" w:space="0" w:color="DCE4D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E4D1" w:themeColor="accent5"/>
          <w:left w:val="nil"/>
          <w:bottom w:val="single" w:sz="8" w:space="0" w:color="DCE4D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8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8F3" w:themeFill="accent5" w:themeFillTint="3F"/>
      </w:tcPr>
    </w:tblStylePr>
  </w:style>
  <w:style w:type="table" w:styleId="LightShading">
    <w:name w:val="Light Shading"/>
    <w:basedOn w:val="TableNormal"/>
    <w:uiPriority w:val="60"/>
    <w:rsid w:val="00CC59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tsyarn.health.wa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88A19581621B46ABA9BE0D038A9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6CB78-4CA6-1148-85B3-7E6A06C62DC8}"/>
      </w:docPartPr>
      <w:docPartBody>
        <w:p w:rsidR="00A84E4E" w:rsidRDefault="00CC49A8" w:rsidP="00CC49A8">
          <w:pPr>
            <w:pStyle w:val="7088A19581621B46ABA9BE0D038A9056"/>
          </w:pPr>
          <w:r>
            <w:t>[Type text]</w:t>
          </w:r>
        </w:p>
      </w:docPartBody>
    </w:docPart>
    <w:docPart>
      <w:docPartPr>
        <w:name w:val="85E9C6E68786814FBFB5E15C80B28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44CC4-1B9F-D84F-90E1-F05C79405922}"/>
      </w:docPartPr>
      <w:docPartBody>
        <w:p w:rsidR="00A84E4E" w:rsidRDefault="00CC49A8" w:rsidP="00CC49A8">
          <w:pPr>
            <w:pStyle w:val="85E9C6E68786814FBFB5E15C80B287BB"/>
          </w:pPr>
          <w:r>
            <w:t>[Type text]</w:t>
          </w:r>
        </w:p>
      </w:docPartBody>
    </w:docPart>
    <w:docPart>
      <w:docPartPr>
        <w:name w:val="8061181FAD5406459F774DA8596FD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68498-7A89-DC4F-919F-4E3C73550B57}"/>
      </w:docPartPr>
      <w:docPartBody>
        <w:p w:rsidR="00A84E4E" w:rsidRDefault="00CC49A8" w:rsidP="00CC49A8">
          <w:pPr>
            <w:pStyle w:val="8061181FAD5406459F774DA8596FDCE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A8"/>
    <w:rsid w:val="00A84E4E"/>
    <w:rsid w:val="00CC49A8"/>
    <w:rsid w:val="00F4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88A19581621B46ABA9BE0D038A9056">
    <w:name w:val="7088A19581621B46ABA9BE0D038A9056"/>
    <w:rsid w:val="00CC49A8"/>
  </w:style>
  <w:style w:type="paragraph" w:customStyle="1" w:styleId="85E9C6E68786814FBFB5E15C80B287BB">
    <w:name w:val="85E9C6E68786814FBFB5E15C80B287BB"/>
    <w:rsid w:val="00CC49A8"/>
  </w:style>
  <w:style w:type="paragraph" w:customStyle="1" w:styleId="8061181FAD5406459F774DA8596FDCE2">
    <w:name w:val="8061181FAD5406459F774DA8596FDCE2"/>
    <w:rsid w:val="00CC49A8"/>
  </w:style>
  <w:style w:type="paragraph" w:customStyle="1" w:styleId="ADDE2417BE19C54692A90FAB8313650B">
    <w:name w:val="ADDE2417BE19C54692A90FAB8313650B"/>
    <w:rsid w:val="00CC49A8"/>
  </w:style>
  <w:style w:type="paragraph" w:customStyle="1" w:styleId="B130790368793A4FA6EDCD478A8D863D">
    <w:name w:val="B130790368793A4FA6EDCD478A8D863D"/>
    <w:rsid w:val="00CC49A8"/>
  </w:style>
  <w:style w:type="paragraph" w:customStyle="1" w:styleId="C4490B32DB75E342BF05EA5E159AF23C">
    <w:name w:val="C4490B32DB75E342BF05EA5E159AF23C"/>
    <w:rsid w:val="00CC49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88A19581621B46ABA9BE0D038A9056">
    <w:name w:val="7088A19581621B46ABA9BE0D038A9056"/>
    <w:rsid w:val="00CC49A8"/>
  </w:style>
  <w:style w:type="paragraph" w:customStyle="1" w:styleId="85E9C6E68786814FBFB5E15C80B287BB">
    <w:name w:val="85E9C6E68786814FBFB5E15C80B287BB"/>
    <w:rsid w:val="00CC49A8"/>
  </w:style>
  <w:style w:type="paragraph" w:customStyle="1" w:styleId="8061181FAD5406459F774DA8596FDCE2">
    <w:name w:val="8061181FAD5406459F774DA8596FDCE2"/>
    <w:rsid w:val="00CC49A8"/>
  </w:style>
  <w:style w:type="paragraph" w:customStyle="1" w:styleId="ADDE2417BE19C54692A90FAB8313650B">
    <w:name w:val="ADDE2417BE19C54692A90FAB8313650B"/>
    <w:rsid w:val="00CC49A8"/>
  </w:style>
  <w:style w:type="paragraph" w:customStyle="1" w:styleId="B130790368793A4FA6EDCD478A8D863D">
    <w:name w:val="B130790368793A4FA6EDCD478A8D863D"/>
    <w:rsid w:val="00CC49A8"/>
  </w:style>
  <w:style w:type="paragraph" w:customStyle="1" w:styleId="C4490B32DB75E342BF05EA5E159AF23C">
    <w:name w:val="C4490B32DB75E342BF05EA5E159AF23C"/>
    <w:rsid w:val="00CC49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EDC85-3527-467E-A56B-C4E3F9E5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797</Characters>
  <Application>Microsoft Office Word</Application>
  <DocSecurity>0</DocSecurity>
  <Lines>53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2016-09-08T07:32:00Z</dcterms:created>
  <dcterms:modified xsi:type="dcterms:W3CDTF">2016-09-08T07:32:00Z</dcterms:modified>
</cp:coreProperties>
</file>