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61F923AB" w:rsidR="00F50CD2" w:rsidRDefault="00F50CD2" w:rsidP="00F50CD2">
      <w:bookmarkStart w:id="0" w:name="_GoBack"/>
      <w:bookmarkEnd w:id="0"/>
    </w:p>
    <w:p w14:paraId="50FE60D0" w14:textId="6CB6F300" w:rsidR="00F50CD2" w:rsidRPr="00F50CD2" w:rsidRDefault="00C41E74" w:rsidP="00C41E74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sheet 2.1: Body outline</w:t>
      </w:r>
    </w:p>
    <w:p w14:paraId="49D4F8BC" w14:textId="419544A8" w:rsidR="00F50CD2" w:rsidRPr="00AF3D06" w:rsidRDefault="000464FB" w:rsidP="00F50CD2">
      <w:pPr>
        <w:rPr>
          <w:b/>
          <w:color w:val="B29E7A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AFCA09" wp14:editId="3D2260D8">
                <wp:simplePos x="0" y="0"/>
                <wp:positionH relativeFrom="page">
                  <wp:posOffset>1257300</wp:posOffset>
                </wp:positionH>
                <wp:positionV relativeFrom="page">
                  <wp:posOffset>2089785</wp:posOffset>
                </wp:positionV>
                <wp:extent cx="5163967" cy="7145655"/>
                <wp:effectExtent l="0" t="0" r="0" b="17145"/>
                <wp:wrapNone/>
                <wp:docPr id="56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967" cy="7145655"/>
                          <a:chOff x="1144" y="2885"/>
                          <a:chExt cx="9544" cy="12754"/>
                        </a:xfrm>
                      </wpg:grpSpPr>
                      <wps:wsp>
                        <wps:cNvPr id="569" name="Freeform 355"/>
                        <wps:cNvSpPr>
                          <a:spLocks/>
                        </wps:cNvSpPr>
                        <wps:spPr bwMode="auto">
                          <a:xfrm>
                            <a:off x="2535" y="2885"/>
                            <a:ext cx="6552" cy="12754"/>
                          </a:xfrm>
                          <a:custGeom>
                            <a:avLst/>
                            <a:gdLst>
                              <a:gd name="T0" fmla="+- 0 9014 2535"/>
                              <a:gd name="T1" fmla="*/ T0 w 6552"/>
                              <a:gd name="T2" fmla="+- 0 9433 2885"/>
                              <a:gd name="T3" fmla="*/ 9433 h 12754"/>
                              <a:gd name="T4" fmla="+- 0 8479 2535"/>
                              <a:gd name="T5" fmla="*/ T4 w 6552"/>
                              <a:gd name="T6" fmla="+- 0 8854 2885"/>
                              <a:gd name="T7" fmla="*/ 8854 h 12754"/>
                              <a:gd name="T8" fmla="+- 0 8233 2535"/>
                              <a:gd name="T9" fmla="*/ T8 w 6552"/>
                              <a:gd name="T10" fmla="+- 0 7966 2885"/>
                              <a:gd name="T11" fmla="*/ 7966 h 12754"/>
                              <a:gd name="T12" fmla="+- 0 7844 2535"/>
                              <a:gd name="T13" fmla="*/ T12 w 6552"/>
                              <a:gd name="T14" fmla="+- 0 6875 2885"/>
                              <a:gd name="T15" fmla="*/ 6875 h 12754"/>
                              <a:gd name="T16" fmla="+- 0 7625 2535"/>
                              <a:gd name="T17" fmla="*/ T16 w 6552"/>
                              <a:gd name="T18" fmla="+- 0 6085 2885"/>
                              <a:gd name="T19" fmla="*/ 6085 h 12754"/>
                              <a:gd name="T20" fmla="+- 0 7068 2535"/>
                              <a:gd name="T21" fmla="*/ T20 w 6552"/>
                              <a:gd name="T22" fmla="+- 0 4875 2885"/>
                              <a:gd name="T23" fmla="*/ 4875 h 12754"/>
                              <a:gd name="T24" fmla="+- 0 6251 2535"/>
                              <a:gd name="T25" fmla="*/ T24 w 6552"/>
                              <a:gd name="T26" fmla="+- 0 4569 2885"/>
                              <a:gd name="T27" fmla="*/ 4569 h 12754"/>
                              <a:gd name="T28" fmla="+- 0 6376 2535"/>
                              <a:gd name="T29" fmla="*/ T28 w 6552"/>
                              <a:gd name="T30" fmla="+- 0 3826 2885"/>
                              <a:gd name="T31" fmla="*/ 3826 h 12754"/>
                              <a:gd name="T32" fmla="+- 0 6010 2535"/>
                              <a:gd name="T33" fmla="*/ T32 w 6552"/>
                              <a:gd name="T34" fmla="+- 0 2923 2885"/>
                              <a:gd name="T35" fmla="*/ 2923 h 12754"/>
                              <a:gd name="T36" fmla="+- 0 5217 2535"/>
                              <a:gd name="T37" fmla="*/ T36 w 6552"/>
                              <a:gd name="T38" fmla="+- 0 3644 2885"/>
                              <a:gd name="T39" fmla="*/ 3644 h 12754"/>
                              <a:gd name="T40" fmla="+- 0 5417 2535"/>
                              <a:gd name="T41" fmla="*/ T40 w 6552"/>
                              <a:gd name="T42" fmla="+- 0 4303 2885"/>
                              <a:gd name="T43" fmla="*/ 4303 h 12754"/>
                              <a:gd name="T44" fmla="+- 0 4884 2535"/>
                              <a:gd name="T45" fmla="*/ T44 w 6552"/>
                              <a:gd name="T46" fmla="+- 0 4847 2885"/>
                              <a:gd name="T47" fmla="*/ 4847 h 12754"/>
                              <a:gd name="T48" fmla="+- 0 3992 2535"/>
                              <a:gd name="T49" fmla="*/ T48 w 6552"/>
                              <a:gd name="T50" fmla="+- 0 5946 2885"/>
                              <a:gd name="T51" fmla="*/ 5946 h 12754"/>
                              <a:gd name="T52" fmla="+- 0 3842 2535"/>
                              <a:gd name="T53" fmla="*/ T52 w 6552"/>
                              <a:gd name="T54" fmla="+- 0 6722 2885"/>
                              <a:gd name="T55" fmla="*/ 6722 h 12754"/>
                              <a:gd name="T56" fmla="+- 0 3420 2535"/>
                              <a:gd name="T57" fmla="*/ T56 w 6552"/>
                              <a:gd name="T58" fmla="+- 0 7704 2885"/>
                              <a:gd name="T59" fmla="*/ 7704 h 12754"/>
                              <a:gd name="T60" fmla="+- 0 3195 2535"/>
                              <a:gd name="T61" fmla="*/ T60 w 6552"/>
                              <a:gd name="T62" fmla="+- 0 8697 2885"/>
                              <a:gd name="T63" fmla="*/ 8697 h 12754"/>
                              <a:gd name="T64" fmla="+- 0 2737 2535"/>
                              <a:gd name="T65" fmla="*/ T64 w 6552"/>
                              <a:gd name="T66" fmla="+- 0 9254 2885"/>
                              <a:gd name="T67" fmla="*/ 9254 h 12754"/>
                              <a:gd name="T68" fmla="+- 0 2774 2535"/>
                              <a:gd name="T69" fmla="*/ T68 w 6552"/>
                              <a:gd name="T70" fmla="+- 0 9465 2885"/>
                              <a:gd name="T71" fmla="*/ 9465 h 12754"/>
                              <a:gd name="T72" fmla="+- 0 2632 2535"/>
                              <a:gd name="T73" fmla="*/ T72 w 6552"/>
                              <a:gd name="T74" fmla="+- 0 10030 2885"/>
                              <a:gd name="T75" fmla="*/ 10030 h 12754"/>
                              <a:gd name="T76" fmla="+- 0 2873 2535"/>
                              <a:gd name="T77" fmla="*/ T76 w 6552"/>
                              <a:gd name="T78" fmla="+- 0 9986 2885"/>
                              <a:gd name="T79" fmla="*/ 9986 h 12754"/>
                              <a:gd name="T80" fmla="+- 0 3072 2535"/>
                              <a:gd name="T81" fmla="*/ T80 w 6552"/>
                              <a:gd name="T82" fmla="+- 0 9860 2885"/>
                              <a:gd name="T83" fmla="*/ 9860 h 12754"/>
                              <a:gd name="T84" fmla="+- 0 3195 2535"/>
                              <a:gd name="T85" fmla="*/ T84 w 6552"/>
                              <a:gd name="T86" fmla="+- 0 10244 2885"/>
                              <a:gd name="T87" fmla="*/ 10244 h 12754"/>
                              <a:gd name="T88" fmla="+- 0 3358 2535"/>
                              <a:gd name="T89" fmla="*/ T88 w 6552"/>
                              <a:gd name="T90" fmla="+- 0 9882 2885"/>
                              <a:gd name="T91" fmla="*/ 9882 h 12754"/>
                              <a:gd name="T92" fmla="+- 0 3495 2535"/>
                              <a:gd name="T93" fmla="*/ T92 w 6552"/>
                              <a:gd name="T94" fmla="+- 0 9579 2885"/>
                              <a:gd name="T95" fmla="*/ 9579 h 12754"/>
                              <a:gd name="T96" fmla="+- 0 3838 2535"/>
                              <a:gd name="T97" fmla="*/ T96 w 6552"/>
                              <a:gd name="T98" fmla="+- 0 8305 2885"/>
                              <a:gd name="T99" fmla="*/ 8305 h 12754"/>
                              <a:gd name="T100" fmla="+- 0 4282 2535"/>
                              <a:gd name="T101" fmla="*/ T100 w 6552"/>
                              <a:gd name="T102" fmla="+- 0 7155 2885"/>
                              <a:gd name="T103" fmla="*/ 7155 h 12754"/>
                              <a:gd name="T104" fmla="+- 0 4584 2535"/>
                              <a:gd name="T105" fmla="*/ T104 w 6552"/>
                              <a:gd name="T106" fmla="+- 0 6395 2885"/>
                              <a:gd name="T107" fmla="*/ 6395 h 12754"/>
                              <a:gd name="T108" fmla="+- 0 4802 2535"/>
                              <a:gd name="T109" fmla="*/ T108 w 6552"/>
                              <a:gd name="T110" fmla="+- 0 7327 2885"/>
                              <a:gd name="T111" fmla="*/ 7327 h 12754"/>
                              <a:gd name="T112" fmla="+- 0 4704 2535"/>
                              <a:gd name="T113" fmla="*/ T112 w 6552"/>
                              <a:gd name="T114" fmla="+- 0 8326 2885"/>
                              <a:gd name="T115" fmla="*/ 8326 h 12754"/>
                              <a:gd name="T116" fmla="+- 0 4475 2535"/>
                              <a:gd name="T117" fmla="*/ T116 w 6552"/>
                              <a:gd name="T118" fmla="+- 0 9555 2885"/>
                              <a:gd name="T119" fmla="*/ 9555 h 12754"/>
                              <a:gd name="T120" fmla="+- 0 4526 2535"/>
                              <a:gd name="T121" fmla="*/ T120 w 6552"/>
                              <a:gd name="T122" fmla="+- 0 11722 2885"/>
                              <a:gd name="T123" fmla="*/ 11722 h 12754"/>
                              <a:gd name="T124" fmla="+- 0 4431 2535"/>
                              <a:gd name="T125" fmla="*/ T124 w 6552"/>
                              <a:gd name="T126" fmla="+- 0 12873 2885"/>
                              <a:gd name="T127" fmla="*/ 12873 h 12754"/>
                              <a:gd name="T128" fmla="+- 0 4686 2535"/>
                              <a:gd name="T129" fmla="*/ T128 w 6552"/>
                              <a:gd name="T130" fmla="+- 0 14785 2885"/>
                              <a:gd name="T131" fmla="*/ 14785 h 12754"/>
                              <a:gd name="T132" fmla="+- 0 4033 2535"/>
                              <a:gd name="T133" fmla="*/ T132 w 6552"/>
                              <a:gd name="T134" fmla="+- 0 15381 2885"/>
                              <a:gd name="T135" fmla="*/ 15381 h 12754"/>
                              <a:gd name="T136" fmla="+- 0 4742 2535"/>
                              <a:gd name="T137" fmla="*/ T136 w 6552"/>
                              <a:gd name="T138" fmla="+- 0 15494 2885"/>
                              <a:gd name="T139" fmla="*/ 15494 h 12754"/>
                              <a:gd name="T140" fmla="+- 0 5100 2535"/>
                              <a:gd name="T141" fmla="*/ T140 w 6552"/>
                              <a:gd name="T142" fmla="+- 0 14982 2885"/>
                              <a:gd name="T143" fmla="*/ 14982 h 12754"/>
                              <a:gd name="T144" fmla="+- 0 5133 2535"/>
                              <a:gd name="T145" fmla="*/ T144 w 6552"/>
                              <a:gd name="T146" fmla="+- 0 13978 2885"/>
                              <a:gd name="T147" fmla="*/ 13978 h 12754"/>
                              <a:gd name="T148" fmla="+- 0 5219 2535"/>
                              <a:gd name="T149" fmla="*/ T148 w 6552"/>
                              <a:gd name="T150" fmla="+- 0 12625 2885"/>
                              <a:gd name="T151" fmla="*/ 12625 h 12754"/>
                              <a:gd name="T152" fmla="+- 0 5318 2535"/>
                              <a:gd name="T153" fmla="*/ T152 w 6552"/>
                              <a:gd name="T154" fmla="+- 0 11789 2885"/>
                              <a:gd name="T155" fmla="*/ 11789 h 12754"/>
                              <a:gd name="T156" fmla="+- 0 5640 2535"/>
                              <a:gd name="T157" fmla="*/ T156 w 6552"/>
                              <a:gd name="T158" fmla="+- 0 10441 2885"/>
                              <a:gd name="T159" fmla="*/ 10441 h 12754"/>
                              <a:gd name="T160" fmla="+- 0 5947 2535"/>
                              <a:gd name="T161" fmla="*/ T160 w 6552"/>
                              <a:gd name="T162" fmla="+- 0 10331 2885"/>
                              <a:gd name="T163" fmla="*/ 10331 h 12754"/>
                              <a:gd name="T164" fmla="+- 0 6298 2535"/>
                              <a:gd name="T165" fmla="*/ T164 w 6552"/>
                              <a:gd name="T166" fmla="+- 0 11740 2885"/>
                              <a:gd name="T167" fmla="*/ 11740 h 12754"/>
                              <a:gd name="T168" fmla="+- 0 6414 2535"/>
                              <a:gd name="T169" fmla="*/ T168 w 6552"/>
                              <a:gd name="T170" fmla="+- 0 12571 2885"/>
                              <a:gd name="T171" fmla="*/ 12571 h 12754"/>
                              <a:gd name="T172" fmla="+- 0 6494 2535"/>
                              <a:gd name="T173" fmla="*/ T172 w 6552"/>
                              <a:gd name="T174" fmla="+- 0 14018 2885"/>
                              <a:gd name="T175" fmla="*/ 14018 h 12754"/>
                              <a:gd name="T176" fmla="+- 0 6525 2535"/>
                              <a:gd name="T177" fmla="*/ T176 w 6552"/>
                              <a:gd name="T178" fmla="+- 0 15012 2885"/>
                              <a:gd name="T179" fmla="*/ 15012 h 12754"/>
                              <a:gd name="T180" fmla="+- 0 6899 2535"/>
                              <a:gd name="T181" fmla="*/ T180 w 6552"/>
                              <a:gd name="T182" fmla="+- 0 15502 2885"/>
                              <a:gd name="T183" fmla="*/ 15502 h 12754"/>
                              <a:gd name="T184" fmla="+- 0 7643 2535"/>
                              <a:gd name="T185" fmla="*/ T184 w 6552"/>
                              <a:gd name="T186" fmla="+- 0 15405 2885"/>
                              <a:gd name="T187" fmla="*/ 15405 h 12754"/>
                              <a:gd name="T188" fmla="+- 0 6939 2535"/>
                              <a:gd name="T189" fmla="*/ T188 w 6552"/>
                              <a:gd name="T190" fmla="+- 0 14859 2885"/>
                              <a:gd name="T191" fmla="*/ 14859 h 12754"/>
                              <a:gd name="T192" fmla="+- 0 7185 2535"/>
                              <a:gd name="T193" fmla="*/ T192 w 6552"/>
                              <a:gd name="T194" fmla="+- 0 13056 2885"/>
                              <a:gd name="T195" fmla="*/ 13056 h 12754"/>
                              <a:gd name="T196" fmla="+- 0 7106 2535"/>
                              <a:gd name="T197" fmla="*/ T196 w 6552"/>
                              <a:gd name="T198" fmla="+- 0 11813 2885"/>
                              <a:gd name="T199" fmla="*/ 11813 h 12754"/>
                              <a:gd name="T200" fmla="+- 0 7167 2535"/>
                              <a:gd name="T201" fmla="*/ T200 w 6552"/>
                              <a:gd name="T202" fmla="+- 0 10273 2885"/>
                              <a:gd name="T203" fmla="*/ 10273 h 12754"/>
                              <a:gd name="T204" fmla="+- 0 6961 2535"/>
                              <a:gd name="T205" fmla="*/ T204 w 6552"/>
                              <a:gd name="T206" fmla="+- 0 8486 2885"/>
                              <a:gd name="T207" fmla="*/ 8486 h 12754"/>
                              <a:gd name="T208" fmla="+- 0 6833 2535"/>
                              <a:gd name="T209" fmla="*/ T208 w 6552"/>
                              <a:gd name="T210" fmla="+- 0 7591 2885"/>
                              <a:gd name="T211" fmla="*/ 7591 h 12754"/>
                              <a:gd name="T212" fmla="+- 0 7006 2535"/>
                              <a:gd name="T213" fmla="*/ T212 w 6552"/>
                              <a:gd name="T214" fmla="+- 0 6404 2885"/>
                              <a:gd name="T215" fmla="*/ 6404 h 12754"/>
                              <a:gd name="T216" fmla="+- 0 7299 2535"/>
                              <a:gd name="T217" fmla="*/ T216 w 6552"/>
                              <a:gd name="T218" fmla="+- 0 7033 2885"/>
                              <a:gd name="T219" fmla="*/ 7033 h 12754"/>
                              <a:gd name="T220" fmla="+- 0 7612 2535"/>
                              <a:gd name="T221" fmla="*/ T220 w 6552"/>
                              <a:gd name="T222" fmla="+- 0 7949 2885"/>
                              <a:gd name="T223" fmla="*/ 7949 h 12754"/>
                              <a:gd name="T224" fmla="+- 0 8088 2535"/>
                              <a:gd name="T225" fmla="*/ T224 w 6552"/>
                              <a:gd name="T226" fmla="+- 0 9437 2885"/>
                              <a:gd name="T227" fmla="*/ 9437 h 12754"/>
                              <a:gd name="T228" fmla="+- 0 8244 2535"/>
                              <a:gd name="T229" fmla="*/ T228 w 6552"/>
                              <a:gd name="T230" fmla="+- 0 10089 2885"/>
                              <a:gd name="T231" fmla="*/ 10089 h 12754"/>
                              <a:gd name="T232" fmla="+- 0 8375 2535"/>
                              <a:gd name="T233" fmla="*/ T232 w 6552"/>
                              <a:gd name="T234" fmla="+- 0 10047 2885"/>
                              <a:gd name="T235" fmla="*/ 10047 h 12754"/>
                              <a:gd name="T236" fmla="+- 0 8473 2535"/>
                              <a:gd name="T237" fmla="*/ T236 w 6552"/>
                              <a:gd name="T238" fmla="+- 0 9772 2885"/>
                              <a:gd name="T239" fmla="*/ 9772 h 12754"/>
                              <a:gd name="T240" fmla="+- 0 8802 2535"/>
                              <a:gd name="T241" fmla="*/ T240 w 6552"/>
                              <a:gd name="T242" fmla="+- 0 10176 2885"/>
                              <a:gd name="T243" fmla="*/ 10176 h 12754"/>
                              <a:gd name="T244" fmla="+- 0 8848 2535"/>
                              <a:gd name="T245" fmla="*/ T244 w 6552"/>
                              <a:gd name="T246" fmla="+- 0 9978 2885"/>
                              <a:gd name="T247" fmla="*/ 9978 h 12754"/>
                              <a:gd name="T248" fmla="+- 0 8798 2535"/>
                              <a:gd name="T249" fmla="*/ T248 w 6552"/>
                              <a:gd name="T250" fmla="+- 0 9528 2885"/>
                              <a:gd name="T251" fmla="*/ 9528 h 12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52" h="12754">
                                <a:moveTo>
                                  <a:pt x="6236" y="6585"/>
                                </a:moveTo>
                                <a:lnTo>
                                  <a:pt x="6230" y="6566"/>
                                </a:lnTo>
                                <a:lnTo>
                                  <a:pt x="6228" y="6551"/>
                                </a:lnTo>
                                <a:lnTo>
                                  <a:pt x="6232" y="6541"/>
                                </a:lnTo>
                                <a:lnTo>
                                  <a:pt x="6233" y="6540"/>
                                </a:lnTo>
                                <a:lnTo>
                                  <a:pt x="6245" y="6540"/>
                                </a:lnTo>
                                <a:lnTo>
                                  <a:pt x="6261" y="6545"/>
                                </a:lnTo>
                                <a:lnTo>
                                  <a:pt x="6280" y="6556"/>
                                </a:lnTo>
                                <a:lnTo>
                                  <a:pt x="6299" y="6568"/>
                                </a:lnTo>
                                <a:lnTo>
                                  <a:pt x="6316" y="6582"/>
                                </a:lnTo>
                                <a:lnTo>
                                  <a:pt x="6329" y="6595"/>
                                </a:lnTo>
                                <a:lnTo>
                                  <a:pt x="6331" y="6596"/>
                                </a:lnTo>
                                <a:lnTo>
                                  <a:pt x="6342" y="6608"/>
                                </a:lnTo>
                                <a:lnTo>
                                  <a:pt x="6355" y="6623"/>
                                </a:lnTo>
                                <a:lnTo>
                                  <a:pt x="6370" y="6639"/>
                                </a:lnTo>
                                <a:lnTo>
                                  <a:pt x="6386" y="6655"/>
                                </a:lnTo>
                                <a:lnTo>
                                  <a:pt x="6400" y="6672"/>
                                </a:lnTo>
                                <a:lnTo>
                                  <a:pt x="6414" y="6688"/>
                                </a:lnTo>
                                <a:lnTo>
                                  <a:pt x="6424" y="6702"/>
                                </a:lnTo>
                                <a:lnTo>
                                  <a:pt x="6427" y="6705"/>
                                </a:lnTo>
                                <a:lnTo>
                                  <a:pt x="6437" y="6716"/>
                                </a:lnTo>
                                <a:lnTo>
                                  <a:pt x="6449" y="6728"/>
                                </a:lnTo>
                                <a:lnTo>
                                  <a:pt x="6463" y="6738"/>
                                </a:lnTo>
                                <a:lnTo>
                                  <a:pt x="6478" y="6747"/>
                                </a:lnTo>
                                <a:lnTo>
                                  <a:pt x="6494" y="6753"/>
                                </a:lnTo>
                                <a:lnTo>
                                  <a:pt x="6511" y="6755"/>
                                </a:lnTo>
                                <a:lnTo>
                                  <a:pt x="6527" y="6751"/>
                                </a:lnTo>
                                <a:lnTo>
                                  <a:pt x="6543" y="6740"/>
                                </a:lnTo>
                                <a:lnTo>
                                  <a:pt x="6546" y="6736"/>
                                </a:lnTo>
                                <a:lnTo>
                                  <a:pt x="6551" y="6726"/>
                                </a:lnTo>
                                <a:lnTo>
                                  <a:pt x="6552" y="6712"/>
                                </a:lnTo>
                                <a:lnTo>
                                  <a:pt x="6550" y="6697"/>
                                </a:lnTo>
                                <a:lnTo>
                                  <a:pt x="6546" y="6679"/>
                                </a:lnTo>
                                <a:lnTo>
                                  <a:pt x="6539" y="6661"/>
                                </a:lnTo>
                                <a:lnTo>
                                  <a:pt x="6531" y="6641"/>
                                </a:lnTo>
                                <a:lnTo>
                                  <a:pt x="6521" y="6622"/>
                                </a:lnTo>
                                <a:lnTo>
                                  <a:pt x="6511" y="6602"/>
                                </a:lnTo>
                                <a:lnTo>
                                  <a:pt x="6500" y="6583"/>
                                </a:lnTo>
                                <a:lnTo>
                                  <a:pt x="6489" y="6565"/>
                                </a:lnTo>
                                <a:lnTo>
                                  <a:pt x="6479" y="6548"/>
                                </a:lnTo>
                                <a:lnTo>
                                  <a:pt x="6469" y="6534"/>
                                </a:lnTo>
                                <a:lnTo>
                                  <a:pt x="6461" y="6521"/>
                                </a:lnTo>
                                <a:lnTo>
                                  <a:pt x="6448" y="6503"/>
                                </a:lnTo>
                                <a:lnTo>
                                  <a:pt x="6436" y="6486"/>
                                </a:lnTo>
                                <a:lnTo>
                                  <a:pt x="6422" y="6468"/>
                                </a:lnTo>
                                <a:lnTo>
                                  <a:pt x="6409" y="6450"/>
                                </a:lnTo>
                                <a:lnTo>
                                  <a:pt x="6395" y="6431"/>
                                </a:lnTo>
                                <a:lnTo>
                                  <a:pt x="6382" y="6413"/>
                                </a:lnTo>
                                <a:lnTo>
                                  <a:pt x="6369" y="6396"/>
                                </a:lnTo>
                                <a:lnTo>
                                  <a:pt x="6358" y="6381"/>
                                </a:lnTo>
                                <a:lnTo>
                                  <a:pt x="6349" y="6367"/>
                                </a:lnTo>
                                <a:lnTo>
                                  <a:pt x="6343" y="6356"/>
                                </a:lnTo>
                                <a:lnTo>
                                  <a:pt x="6340" y="6352"/>
                                </a:lnTo>
                                <a:lnTo>
                                  <a:pt x="6332" y="6340"/>
                                </a:lnTo>
                                <a:lnTo>
                                  <a:pt x="6322" y="6328"/>
                                </a:lnTo>
                                <a:lnTo>
                                  <a:pt x="6310" y="6314"/>
                                </a:lnTo>
                                <a:lnTo>
                                  <a:pt x="6296" y="6299"/>
                                </a:lnTo>
                                <a:lnTo>
                                  <a:pt x="6281" y="6283"/>
                                </a:lnTo>
                                <a:lnTo>
                                  <a:pt x="6264" y="6268"/>
                                </a:lnTo>
                                <a:lnTo>
                                  <a:pt x="6247" y="6252"/>
                                </a:lnTo>
                                <a:lnTo>
                                  <a:pt x="6230" y="6236"/>
                                </a:lnTo>
                                <a:lnTo>
                                  <a:pt x="6212" y="6222"/>
                                </a:lnTo>
                                <a:lnTo>
                                  <a:pt x="6195" y="6208"/>
                                </a:lnTo>
                                <a:lnTo>
                                  <a:pt x="6184" y="6199"/>
                                </a:lnTo>
                                <a:lnTo>
                                  <a:pt x="6169" y="6188"/>
                                </a:lnTo>
                                <a:lnTo>
                                  <a:pt x="6154" y="6175"/>
                                </a:lnTo>
                                <a:lnTo>
                                  <a:pt x="6137" y="6162"/>
                                </a:lnTo>
                                <a:lnTo>
                                  <a:pt x="6120" y="6148"/>
                                </a:lnTo>
                                <a:lnTo>
                                  <a:pt x="6103" y="6133"/>
                                </a:lnTo>
                                <a:lnTo>
                                  <a:pt x="6085" y="6119"/>
                                </a:lnTo>
                                <a:lnTo>
                                  <a:pt x="6068" y="6104"/>
                                </a:lnTo>
                                <a:lnTo>
                                  <a:pt x="6052" y="6089"/>
                                </a:lnTo>
                                <a:lnTo>
                                  <a:pt x="6036" y="6075"/>
                                </a:lnTo>
                                <a:lnTo>
                                  <a:pt x="6021" y="6062"/>
                                </a:lnTo>
                                <a:lnTo>
                                  <a:pt x="6008" y="6049"/>
                                </a:lnTo>
                                <a:lnTo>
                                  <a:pt x="5996" y="6037"/>
                                </a:lnTo>
                                <a:lnTo>
                                  <a:pt x="5986" y="6027"/>
                                </a:lnTo>
                                <a:lnTo>
                                  <a:pt x="5967" y="6003"/>
                                </a:lnTo>
                                <a:lnTo>
                                  <a:pt x="5955" y="5986"/>
                                </a:lnTo>
                                <a:lnTo>
                                  <a:pt x="5944" y="5969"/>
                                </a:lnTo>
                                <a:lnTo>
                                  <a:pt x="5935" y="5951"/>
                                </a:lnTo>
                                <a:lnTo>
                                  <a:pt x="5927" y="5933"/>
                                </a:lnTo>
                                <a:lnTo>
                                  <a:pt x="5919" y="5914"/>
                                </a:lnTo>
                                <a:lnTo>
                                  <a:pt x="5914" y="5896"/>
                                </a:lnTo>
                                <a:lnTo>
                                  <a:pt x="5909" y="5877"/>
                                </a:lnTo>
                                <a:lnTo>
                                  <a:pt x="5907" y="5871"/>
                                </a:lnTo>
                                <a:lnTo>
                                  <a:pt x="5904" y="5856"/>
                                </a:lnTo>
                                <a:lnTo>
                                  <a:pt x="5900" y="5840"/>
                                </a:lnTo>
                                <a:lnTo>
                                  <a:pt x="5895" y="5822"/>
                                </a:lnTo>
                                <a:lnTo>
                                  <a:pt x="5889" y="5804"/>
                                </a:lnTo>
                                <a:lnTo>
                                  <a:pt x="5883" y="5784"/>
                                </a:lnTo>
                                <a:lnTo>
                                  <a:pt x="5877" y="5764"/>
                                </a:lnTo>
                                <a:lnTo>
                                  <a:pt x="5871" y="5743"/>
                                </a:lnTo>
                                <a:lnTo>
                                  <a:pt x="5865" y="5722"/>
                                </a:lnTo>
                                <a:lnTo>
                                  <a:pt x="5859" y="5700"/>
                                </a:lnTo>
                                <a:lnTo>
                                  <a:pt x="5853" y="5679"/>
                                </a:lnTo>
                                <a:lnTo>
                                  <a:pt x="5847" y="5658"/>
                                </a:lnTo>
                                <a:lnTo>
                                  <a:pt x="5841" y="5637"/>
                                </a:lnTo>
                                <a:lnTo>
                                  <a:pt x="5837" y="5623"/>
                                </a:lnTo>
                                <a:lnTo>
                                  <a:pt x="5833" y="5607"/>
                                </a:lnTo>
                                <a:lnTo>
                                  <a:pt x="5828" y="5588"/>
                                </a:lnTo>
                                <a:lnTo>
                                  <a:pt x="5821" y="5567"/>
                                </a:lnTo>
                                <a:lnTo>
                                  <a:pt x="5815" y="5545"/>
                                </a:lnTo>
                                <a:lnTo>
                                  <a:pt x="5808" y="5520"/>
                                </a:lnTo>
                                <a:lnTo>
                                  <a:pt x="5800" y="5495"/>
                                </a:lnTo>
                                <a:lnTo>
                                  <a:pt x="5792" y="5468"/>
                                </a:lnTo>
                                <a:lnTo>
                                  <a:pt x="5784" y="5440"/>
                                </a:lnTo>
                                <a:lnTo>
                                  <a:pt x="5776" y="5412"/>
                                </a:lnTo>
                                <a:lnTo>
                                  <a:pt x="5768" y="5383"/>
                                </a:lnTo>
                                <a:lnTo>
                                  <a:pt x="5760" y="5353"/>
                                </a:lnTo>
                                <a:lnTo>
                                  <a:pt x="5752" y="5324"/>
                                </a:lnTo>
                                <a:lnTo>
                                  <a:pt x="5744" y="5294"/>
                                </a:lnTo>
                                <a:lnTo>
                                  <a:pt x="5736" y="5265"/>
                                </a:lnTo>
                                <a:lnTo>
                                  <a:pt x="5729" y="5236"/>
                                </a:lnTo>
                                <a:lnTo>
                                  <a:pt x="5723" y="5208"/>
                                </a:lnTo>
                                <a:lnTo>
                                  <a:pt x="5716" y="5181"/>
                                </a:lnTo>
                                <a:lnTo>
                                  <a:pt x="5711" y="5155"/>
                                </a:lnTo>
                                <a:lnTo>
                                  <a:pt x="5706" y="5131"/>
                                </a:lnTo>
                                <a:lnTo>
                                  <a:pt x="5702" y="5106"/>
                                </a:lnTo>
                                <a:lnTo>
                                  <a:pt x="5698" y="5081"/>
                                </a:lnTo>
                                <a:lnTo>
                                  <a:pt x="5695" y="5054"/>
                                </a:lnTo>
                                <a:lnTo>
                                  <a:pt x="5691" y="5027"/>
                                </a:lnTo>
                                <a:lnTo>
                                  <a:pt x="5688" y="4998"/>
                                </a:lnTo>
                                <a:lnTo>
                                  <a:pt x="5684" y="4970"/>
                                </a:lnTo>
                                <a:lnTo>
                                  <a:pt x="5681" y="4940"/>
                                </a:lnTo>
                                <a:lnTo>
                                  <a:pt x="5678" y="4910"/>
                                </a:lnTo>
                                <a:lnTo>
                                  <a:pt x="5674" y="4880"/>
                                </a:lnTo>
                                <a:lnTo>
                                  <a:pt x="5671" y="4849"/>
                                </a:lnTo>
                                <a:lnTo>
                                  <a:pt x="5667" y="4819"/>
                                </a:lnTo>
                                <a:lnTo>
                                  <a:pt x="5664" y="4788"/>
                                </a:lnTo>
                                <a:lnTo>
                                  <a:pt x="5660" y="4757"/>
                                </a:lnTo>
                                <a:lnTo>
                                  <a:pt x="5656" y="4727"/>
                                </a:lnTo>
                                <a:lnTo>
                                  <a:pt x="5651" y="4697"/>
                                </a:lnTo>
                                <a:lnTo>
                                  <a:pt x="5646" y="4667"/>
                                </a:lnTo>
                                <a:lnTo>
                                  <a:pt x="5641" y="4638"/>
                                </a:lnTo>
                                <a:lnTo>
                                  <a:pt x="5635" y="4610"/>
                                </a:lnTo>
                                <a:lnTo>
                                  <a:pt x="5629" y="4582"/>
                                </a:lnTo>
                                <a:lnTo>
                                  <a:pt x="5622" y="4555"/>
                                </a:lnTo>
                                <a:lnTo>
                                  <a:pt x="5614" y="4529"/>
                                </a:lnTo>
                                <a:lnTo>
                                  <a:pt x="5605" y="4502"/>
                                </a:lnTo>
                                <a:lnTo>
                                  <a:pt x="5596" y="4475"/>
                                </a:lnTo>
                                <a:lnTo>
                                  <a:pt x="5585" y="4448"/>
                                </a:lnTo>
                                <a:lnTo>
                                  <a:pt x="5573" y="4421"/>
                                </a:lnTo>
                                <a:lnTo>
                                  <a:pt x="5561" y="4395"/>
                                </a:lnTo>
                                <a:lnTo>
                                  <a:pt x="5548" y="4369"/>
                                </a:lnTo>
                                <a:lnTo>
                                  <a:pt x="5535" y="4343"/>
                                </a:lnTo>
                                <a:lnTo>
                                  <a:pt x="5522" y="4317"/>
                                </a:lnTo>
                                <a:lnTo>
                                  <a:pt x="5508" y="4292"/>
                                </a:lnTo>
                                <a:lnTo>
                                  <a:pt x="5494" y="4268"/>
                                </a:lnTo>
                                <a:lnTo>
                                  <a:pt x="5480" y="4244"/>
                                </a:lnTo>
                                <a:lnTo>
                                  <a:pt x="5453" y="4200"/>
                                </a:lnTo>
                                <a:lnTo>
                                  <a:pt x="5427" y="4160"/>
                                </a:lnTo>
                                <a:lnTo>
                                  <a:pt x="5403" y="4125"/>
                                </a:lnTo>
                                <a:lnTo>
                                  <a:pt x="5382" y="4096"/>
                                </a:lnTo>
                                <a:lnTo>
                                  <a:pt x="5371" y="4081"/>
                                </a:lnTo>
                                <a:lnTo>
                                  <a:pt x="5357" y="4061"/>
                                </a:lnTo>
                                <a:lnTo>
                                  <a:pt x="5344" y="4043"/>
                                </a:lnTo>
                                <a:lnTo>
                                  <a:pt x="5331" y="4025"/>
                                </a:lnTo>
                                <a:lnTo>
                                  <a:pt x="5320" y="4007"/>
                                </a:lnTo>
                                <a:lnTo>
                                  <a:pt x="5309" y="3990"/>
                                </a:lnTo>
                                <a:lnTo>
                                  <a:pt x="5298" y="3973"/>
                                </a:lnTo>
                                <a:lnTo>
                                  <a:pt x="5289" y="3957"/>
                                </a:lnTo>
                                <a:lnTo>
                                  <a:pt x="5280" y="3941"/>
                                </a:lnTo>
                                <a:lnTo>
                                  <a:pt x="5272" y="3924"/>
                                </a:lnTo>
                                <a:lnTo>
                                  <a:pt x="5265" y="3908"/>
                                </a:lnTo>
                                <a:lnTo>
                                  <a:pt x="5259" y="3892"/>
                                </a:lnTo>
                                <a:lnTo>
                                  <a:pt x="5254" y="3875"/>
                                </a:lnTo>
                                <a:lnTo>
                                  <a:pt x="5251" y="3864"/>
                                </a:lnTo>
                                <a:lnTo>
                                  <a:pt x="5248" y="3851"/>
                                </a:lnTo>
                                <a:lnTo>
                                  <a:pt x="5245" y="3837"/>
                                </a:lnTo>
                                <a:lnTo>
                                  <a:pt x="5242" y="3822"/>
                                </a:lnTo>
                                <a:lnTo>
                                  <a:pt x="5239" y="3805"/>
                                </a:lnTo>
                                <a:lnTo>
                                  <a:pt x="5235" y="3788"/>
                                </a:lnTo>
                                <a:lnTo>
                                  <a:pt x="5232" y="3769"/>
                                </a:lnTo>
                                <a:lnTo>
                                  <a:pt x="5228" y="3750"/>
                                </a:lnTo>
                                <a:lnTo>
                                  <a:pt x="5225" y="3730"/>
                                </a:lnTo>
                                <a:lnTo>
                                  <a:pt x="5221" y="3709"/>
                                </a:lnTo>
                                <a:lnTo>
                                  <a:pt x="5217" y="3687"/>
                                </a:lnTo>
                                <a:lnTo>
                                  <a:pt x="5212" y="3665"/>
                                </a:lnTo>
                                <a:lnTo>
                                  <a:pt x="5208" y="3642"/>
                                </a:lnTo>
                                <a:lnTo>
                                  <a:pt x="5203" y="3618"/>
                                </a:lnTo>
                                <a:lnTo>
                                  <a:pt x="5198" y="3595"/>
                                </a:lnTo>
                                <a:lnTo>
                                  <a:pt x="5192" y="3570"/>
                                </a:lnTo>
                                <a:lnTo>
                                  <a:pt x="5186" y="3546"/>
                                </a:lnTo>
                                <a:lnTo>
                                  <a:pt x="5180" y="3521"/>
                                </a:lnTo>
                                <a:lnTo>
                                  <a:pt x="5173" y="3497"/>
                                </a:lnTo>
                                <a:lnTo>
                                  <a:pt x="5166" y="3472"/>
                                </a:lnTo>
                                <a:lnTo>
                                  <a:pt x="5155" y="3435"/>
                                </a:lnTo>
                                <a:lnTo>
                                  <a:pt x="5147" y="3408"/>
                                </a:lnTo>
                                <a:lnTo>
                                  <a:pt x="5140" y="3383"/>
                                </a:lnTo>
                                <a:lnTo>
                                  <a:pt x="5133" y="3359"/>
                                </a:lnTo>
                                <a:lnTo>
                                  <a:pt x="5126" y="3337"/>
                                </a:lnTo>
                                <a:lnTo>
                                  <a:pt x="5120" y="3316"/>
                                </a:lnTo>
                                <a:lnTo>
                                  <a:pt x="5114" y="3297"/>
                                </a:lnTo>
                                <a:lnTo>
                                  <a:pt x="5109" y="3279"/>
                                </a:lnTo>
                                <a:lnTo>
                                  <a:pt x="5104" y="3261"/>
                                </a:lnTo>
                                <a:lnTo>
                                  <a:pt x="5100" y="3245"/>
                                </a:lnTo>
                                <a:lnTo>
                                  <a:pt x="5097" y="3229"/>
                                </a:lnTo>
                                <a:lnTo>
                                  <a:pt x="5093" y="3214"/>
                                </a:lnTo>
                                <a:lnTo>
                                  <a:pt x="5090" y="3200"/>
                                </a:lnTo>
                                <a:lnTo>
                                  <a:pt x="5088" y="3185"/>
                                </a:lnTo>
                                <a:lnTo>
                                  <a:pt x="5086" y="3171"/>
                                </a:lnTo>
                                <a:lnTo>
                                  <a:pt x="5085" y="3157"/>
                                </a:lnTo>
                                <a:lnTo>
                                  <a:pt x="5084" y="3146"/>
                                </a:lnTo>
                                <a:lnTo>
                                  <a:pt x="5085" y="3133"/>
                                </a:lnTo>
                                <a:lnTo>
                                  <a:pt x="5086" y="3121"/>
                                </a:lnTo>
                                <a:lnTo>
                                  <a:pt x="5087" y="3107"/>
                                </a:lnTo>
                                <a:lnTo>
                                  <a:pt x="5090" y="3093"/>
                                </a:lnTo>
                                <a:lnTo>
                                  <a:pt x="5092" y="3077"/>
                                </a:lnTo>
                                <a:lnTo>
                                  <a:pt x="5095" y="3061"/>
                                </a:lnTo>
                                <a:lnTo>
                                  <a:pt x="5099" y="3044"/>
                                </a:lnTo>
                                <a:lnTo>
                                  <a:pt x="5102" y="3026"/>
                                </a:lnTo>
                                <a:lnTo>
                                  <a:pt x="5109" y="2985"/>
                                </a:lnTo>
                                <a:lnTo>
                                  <a:pt x="5115" y="2938"/>
                                </a:lnTo>
                                <a:lnTo>
                                  <a:pt x="5119" y="2885"/>
                                </a:lnTo>
                                <a:lnTo>
                                  <a:pt x="5121" y="2825"/>
                                </a:lnTo>
                                <a:lnTo>
                                  <a:pt x="5121" y="2792"/>
                                </a:lnTo>
                                <a:lnTo>
                                  <a:pt x="5119" y="2756"/>
                                </a:lnTo>
                                <a:lnTo>
                                  <a:pt x="5117" y="2719"/>
                                </a:lnTo>
                                <a:lnTo>
                                  <a:pt x="5114" y="2681"/>
                                </a:lnTo>
                                <a:lnTo>
                                  <a:pt x="5109" y="2644"/>
                                </a:lnTo>
                                <a:lnTo>
                                  <a:pt x="5102" y="2608"/>
                                </a:lnTo>
                                <a:lnTo>
                                  <a:pt x="5094" y="2573"/>
                                </a:lnTo>
                                <a:lnTo>
                                  <a:pt x="5085" y="2539"/>
                                </a:lnTo>
                                <a:lnTo>
                                  <a:pt x="5064" y="2474"/>
                                </a:lnTo>
                                <a:lnTo>
                                  <a:pt x="5038" y="2413"/>
                                </a:lnTo>
                                <a:lnTo>
                                  <a:pt x="5010" y="2357"/>
                                </a:lnTo>
                                <a:lnTo>
                                  <a:pt x="4978" y="2305"/>
                                </a:lnTo>
                                <a:lnTo>
                                  <a:pt x="4945" y="2257"/>
                                </a:lnTo>
                                <a:lnTo>
                                  <a:pt x="4911" y="2214"/>
                                </a:lnTo>
                                <a:lnTo>
                                  <a:pt x="4876" y="2176"/>
                                </a:lnTo>
                                <a:lnTo>
                                  <a:pt x="4842" y="2142"/>
                                </a:lnTo>
                                <a:lnTo>
                                  <a:pt x="4806" y="2112"/>
                                </a:lnTo>
                                <a:lnTo>
                                  <a:pt x="4769" y="2086"/>
                                </a:lnTo>
                                <a:lnTo>
                                  <a:pt x="4731" y="2062"/>
                                </a:lnTo>
                                <a:lnTo>
                                  <a:pt x="4692" y="2042"/>
                                </a:lnTo>
                                <a:lnTo>
                                  <a:pt x="4652" y="2024"/>
                                </a:lnTo>
                                <a:lnTo>
                                  <a:pt x="4613" y="2010"/>
                                </a:lnTo>
                                <a:lnTo>
                                  <a:pt x="4573" y="1998"/>
                                </a:lnTo>
                                <a:lnTo>
                                  <a:pt x="4533" y="1990"/>
                                </a:lnTo>
                                <a:lnTo>
                                  <a:pt x="4493" y="1984"/>
                                </a:lnTo>
                                <a:lnTo>
                                  <a:pt x="4449" y="1979"/>
                                </a:lnTo>
                                <a:lnTo>
                                  <a:pt x="4400" y="1976"/>
                                </a:lnTo>
                                <a:lnTo>
                                  <a:pt x="4353" y="1974"/>
                                </a:lnTo>
                                <a:lnTo>
                                  <a:pt x="4331" y="1973"/>
                                </a:lnTo>
                                <a:lnTo>
                                  <a:pt x="4310" y="1972"/>
                                </a:lnTo>
                                <a:lnTo>
                                  <a:pt x="4290" y="1971"/>
                                </a:lnTo>
                                <a:lnTo>
                                  <a:pt x="4270" y="1970"/>
                                </a:lnTo>
                                <a:lnTo>
                                  <a:pt x="4252" y="1968"/>
                                </a:lnTo>
                                <a:lnTo>
                                  <a:pt x="4235" y="1967"/>
                                </a:lnTo>
                                <a:lnTo>
                                  <a:pt x="4218" y="1965"/>
                                </a:lnTo>
                                <a:lnTo>
                                  <a:pt x="4203" y="1962"/>
                                </a:lnTo>
                                <a:lnTo>
                                  <a:pt x="4189" y="1960"/>
                                </a:lnTo>
                                <a:lnTo>
                                  <a:pt x="4177" y="1956"/>
                                </a:lnTo>
                                <a:lnTo>
                                  <a:pt x="4165" y="1952"/>
                                </a:lnTo>
                                <a:lnTo>
                                  <a:pt x="4153" y="1946"/>
                                </a:lnTo>
                                <a:lnTo>
                                  <a:pt x="4139" y="1940"/>
                                </a:lnTo>
                                <a:lnTo>
                                  <a:pt x="4123" y="1932"/>
                                </a:lnTo>
                                <a:lnTo>
                                  <a:pt x="4105" y="1923"/>
                                </a:lnTo>
                                <a:lnTo>
                                  <a:pt x="4085" y="1913"/>
                                </a:lnTo>
                                <a:lnTo>
                                  <a:pt x="4065" y="1903"/>
                                </a:lnTo>
                                <a:lnTo>
                                  <a:pt x="4043" y="1892"/>
                                </a:lnTo>
                                <a:lnTo>
                                  <a:pt x="4021" y="1882"/>
                                </a:lnTo>
                                <a:lnTo>
                                  <a:pt x="3999" y="1871"/>
                                </a:lnTo>
                                <a:lnTo>
                                  <a:pt x="3977" y="1861"/>
                                </a:lnTo>
                                <a:lnTo>
                                  <a:pt x="3955" y="1852"/>
                                </a:lnTo>
                                <a:lnTo>
                                  <a:pt x="3934" y="1843"/>
                                </a:lnTo>
                                <a:lnTo>
                                  <a:pt x="3925" y="1839"/>
                                </a:lnTo>
                                <a:lnTo>
                                  <a:pt x="3905" y="1830"/>
                                </a:lnTo>
                                <a:lnTo>
                                  <a:pt x="3885" y="1819"/>
                                </a:lnTo>
                                <a:lnTo>
                                  <a:pt x="3865" y="1807"/>
                                </a:lnTo>
                                <a:lnTo>
                                  <a:pt x="3845" y="1794"/>
                                </a:lnTo>
                                <a:lnTo>
                                  <a:pt x="3826" y="1781"/>
                                </a:lnTo>
                                <a:lnTo>
                                  <a:pt x="3808" y="1767"/>
                                </a:lnTo>
                                <a:lnTo>
                                  <a:pt x="3791" y="1753"/>
                                </a:lnTo>
                                <a:lnTo>
                                  <a:pt x="3774" y="1740"/>
                                </a:lnTo>
                                <a:lnTo>
                                  <a:pt x="3759" y="1727"/>
                                </a:lnTo>
                                <a:lnTo>
                                  <a:pt x="3746" y="1714"/>
                                </a:lnTo>
                                <a:lnTo>
                                  <a:pt x="3734" y="1703"/>
                                </a:lnTo>
                                <a:lnTo>
                                  <a:pt x="3716" y="1684"/>
                                </a:lnTo>
                                <a:lnTo>
                                  <a:pt x="3697" y="1661"/>
                                </a:lnTo>
                                <a:lnTo>
                                  <a:pt x="3686" y="1645"/>
                                </a:lnTo>
                                <a:lnTo>
                                  <a:pt x="3678" y="1629"/>
                                </a:lnTo>
                                <a:lnTo>
                                  <a:pt x="3671" y="1611"/>
                                </a:lnTo>
                                <a:lnTo>
                                  <a:pt x="3666" y="1589"/>
                                </a:lnTo>
                                <a:lnTo>
                                  <a:pt x="3663" y="1564"/>
                                </a:lnTo>
                                <a:lnTo>
                                  <a:pt x="3661" y="1541"/>
                                </a:lnTo>
                                <a:lnTo>
                                  <a:pt x="3660" y="1516"/>
                                </a:lnTo>
                                <a:lnTo>
                                  <a:pt x="3660" y="1503"/>
                                </a:lnTo>
                                <a:lnTo>
                                  <a:pt x="3663" y="1471"/>
                                </a:lnTo>
                                <a:lnTo>
                                  <a:pt x="3665" y="1451"/>
                                </a:lnTo>
                                <a:lnTo>
                                  <a:pt x="3668" y="1425"/>
                                </a:lnTo>
                                <a:lnTo>
                                  <a:pt x="3673" y="1394"/>
                                </a:lnTo>
                                <a:lnTo>
                                  <a:pt x="3678" y="1355"/>
                                </a:lnTo>
                                <a:lnTo>
                                  <a:pt x="3680" y="1351"/>
                                </a:lnTo>
                                <a:lnTo>
                                  <a:pt x="3686" y="1337"/>
                                </a:lnTo>
                                <a:lnTo>
                                  <a:pt x="3695" y="1317"/>
                                </a:lnTo>
                                <a:lnTo>
                                  <a:pt x="3704" y="1292"/>
                                </a:lnTo>
                                <a:lnTo>
                                  <a:pt x="3712" y="1267"/>
                                </a:lnTo>
                                <a:lnTo>
                                  <a:pt x="3717" y="1244"/>
                                </a:lnTo>
                                <a:lnTo>
                                  <a:pt x="3718" y="1232"/>
                                </a:lnTo>
                                <a:lnTo>
                                  <a:pt x="3719" y="1220"/>
                                </a:lnTo>
                                <a:lnTo>
                                  <a:pt x="3721" y="1208"/>
                                </a:lnTo>
                                <a:lnTo>
                                  <a:pt x="3722" y="1194"/>
                                </a:lnTo>
                                <a:lnTo>
                                  <a:pt x="3723" y="1178"/>
                                </a:lnTo>
                                <a:lnTo>
                                  <a:pt x="3724" y="1156"/>
                                </a:lnTo>
                                <a:lnTo>
                                  <a:pt x="3726" y="1127"/>
                                </a:lnTo>
                                <a:lnTo>
                                  <a:pt x="3729" y="1088"/>
                                </a:lnTo>
                                <a:lnTo>
                                  <a:pt x="3731" y="1090"/>
                                </a:lnTo>
                                <a:lnTo>
                                  <a:pt x="3748" y="1095"/>
                                </a:lnTo>
                                <a:lnTo>
                                  <a:pt x="3774" y="1094"/>
                                </a:lnTo>
                                <a:lnTo>
                                  <a:pt x="3777" y="1092"/>
                                </a:lnTo>
                                <a:lnTo>
                                  <a:pt x="3788" y="1083"/>
                                </a:lnTo>
                                <a:lnTo>
                                  <a:pt x="3799" y="1070"/>
                                </a:lnTo>
                                <a:lnTo>
                                  <a:pt x="3810" y="1052"/>
                                </a:lnTo>
                                <a:lnTo>
                                  <a:pt x="3819" y="1031"/>
                                </a:lnTo>
                                <a:lnTo>
                                  <a:pt x="3827" y="1009"/>
                                </a:lnTo>
                                <a:lnTo>
                                  <a:pt x="3833" y="986"/>
                                </a:lnTo>
                                <a:lnTo>
                                  <a:pt x="3838" y="963"/>
                                </a:lnTo>
                                <a:lnTo>
                                  <a:pt x="3841" y="941"/>
                                </a:lnTo>
                                <a:lnTo>
                                  <a:pt x="3845" y="920"/>
                                </a:lnTo>
                                <a:lnTo>
                                  <a:pt x="3848" y="898"/>
                                </a:lnTo>
                                <a:lnTo>
                                  <a:pt x="3851" y="876"/>
                                </a:lnTo>
                                <a:lnTo>
                                  <a:pt x="3855" y="854"/>
                                </a:lnTo>
                                <a:lnTo>
                                  <a:pt x="3858" y="833"/>
                                </a:lnTo>
                                <a:lnTo>
                                  <a:pt x="3861" y="813"/>
                                </a:lnTo>
                                <a:lnTo>
                                  <a:pt x="3864" y="796"/>
                                </a:lnTo>
                                <a:lnTo>
                                  <a:pt x="3867" y="782"/>
                                </a:lnTo>
                                <a:lnTo>
                                  <a:pt x="3868" y="772"/>
                                </a:lnTo>
                                <a:lnTo>
                                  <a:pt x="3870" y="748"/>
                                </a:lnTo>
                                <a:lnTo>
                                  <a:pt x="3871" y="725"/>
                                </a:lnTo>
                                <a:lnTo>
                                  <a:pt x="3868" y="703"/>
                                </a:lnTo>
                                <a:lnTo>
                                  <a:pt x="3863" y="686"/>
                                </a:lnTo>
                                <a:lnTo>
                                  <a:pt x="3853" y="677"/>
                                </a:lnTo>
                                <a:lnTo>
                                  <a:pt x="3844" y="673"/>
                                </a:lnTo>
                                <a:lnTo>
                                  <a:pt x="3826" y="667"/>
                                </a:lnTo>
                                <a:lnTo>
                                  <a:pt x="3814" y="669"/>
                                </a:lnTo>
                                <a:lnTo>
                                  <a:pt x="3804" y="681"/>
                                </a:lnTo>
                                <a:lnTo>
                                  <a:pt x="3791" y="705"/>
                                </a:lnTo>
                                <a:lnTo>
                                  <a:pt x="3791" y="703"/>
                                </a:lnTo>
                                <a:lnTo>
                                  <a:pt x="3795" y="667"/>
                                </a:lnTo>
                                <a:lnTo>
                                  <a:pt x="3796" y="631"/>
                                </a:lnTo>
                                <a:lnTo>
                                  <a:pt x="3796" y="608"/>
                                </a:lnTo>
                                <a:lnTo>
                                  <a:pt x="3796" y="582"/>
                                </a:lnTo>
                                <a:lnTo>
                                  <a:pt x="3793" y="520"/>
                                </a:lnTo>
                                <a:lnTo>
                                  <a:pt x="3790" y="485"/>
                                </a:lnTo>
                                <a:lnTo>
                                  <a:pt x="3786" y="446"/>
                                </a:lnTo>
                                <a:lnTo>
                                  <a:pt x="3778" y="399"/>
                                </a:lnTo>
                                <a:lnTo>
                                  <a:pt x="3768" y="360"/>
                                </a:lnTo>
                                <a:lnTo>
                                  <a:pt x="3755" y="322"/>
                                </a:lnTo>
                                <a:lnTo>
                                  <a:pt x="3738" y="284"/>
                                </a:lnTo>
                                <a:lnTo>
                                  <a:pt x="3719" y="248"/>
                                </a:lnTo>
                                <a:lnTo>
                                  <a:pt x="3696" y="213"/>
                                </a:lnTo>
                                <a:lnTo>
                                  <a:pt x="3671" y="180"/>
                                </a:lnTo>
                                <a:lnTo>
                                  <a:pt x="3642" y="149"/>
                                </a:lnTo>
                                <a:lnTo>
                                  <a:pt x="3611" y="121"/>
                                </a:lnTo>
                                <a:lnTo>
                                  <a:pt x="3581" y="98"/>
                                </a:lnTo>
                                <a:lnTo>
                                  <a:pt x="3546" y="75"/>
                                </a:lnTo>
                                <a:lnTo>
                                  <a:pt x="3511" y="55"/>
                                </a:lnTo>
                                <a:lnTo>
                                  <a:pt x="3475" y="38"/>
                                </a:lnTo>
                                <a:lnTo>
                                  <a:pt x="3437" y="25"/>
                                </a:lnTo>
                                <a:lnTo>
                                  <a:pt x="3399" y="14"/>
                                </a:lnTo>
                                <a:lnTo>
                                  <a:pt x="3359" y="6"/>
                                </a:lnTo>
                                <a:lnTo>
                                  <a:pt x="3318" y="2"/>
                                </a:lnTo>
                                <a:lnTo>
                                  <a:pt x="3276" y="0"/>
                                </a:lnTo>
                                <a:lnTo>
                                  <a:pt x="3259" y="0"/>
                                </a:lnTo>
                                <a:lnTo>
                                  <a:pt x="3217" y="3"/>
                                </a:lnTo>
                                <a:lnTo>
                                  <a:pt x="3177" y="9"/>
                                </a:lnTo>
                                <a:lnTo>
                                  <a:pt x="3137" y="18"/>
                                </a:lnTo>
                                <a:lnTo>
                                  <a:pt x="3099" y="30"/>
                                </a:lnTo>
                                <a:lnTo>
                                  <a:pt x="3062" y="45"/>
                                </a:lnTo>
                                <a:lnTo>
                                  <a:pt x="3026" y="63"/>
                                </a:lnTo>
                                <a:lnTo>
                                  <a:pt x="2991" y="84"/>
                                </a:lnTo>
                                <a:lnTo>
                                  <a:pt x="2957" y="108"/>
                                </a:lnTo>
                                <a:lnTo>
                                  <a:pt x="2919" y="140"/>
                                </a:lnTo>
                                <a:lnTo>
                                  <a:pt x="2889" y="170"/>
                                </a:lnTo>
                                <a:lnTo>
                                  <a:pt x="2863" y="203"/>
                                </a:lnTo>
                                <a:lnTo>
                                  <a:pt x="2840" y="237"/>
                                </a:lnTo>
                                <a:lnTo>
                                  <a:pt x="2819" y="273"/>
                                </a:lnTo>
                                <a:lnTo>
                                  <a:pt x="2802" y="310"/>
                                </a:lnTo>
                                <a:lnTo>
                                  <a:pt x="2788" y="349"/>
                                </a:lnTo>
                                <a:lnTo>
                                  <a:pt x="2777" y="387"/>
                                </a:lnTo>
                                <a:lnTo>
                                  <a:pt x="2769" y="426"/>
                                </a:lnTo>
                                <a:lnTo>
                                  <a:pt x="2762" y="485"/>
                                </a:lnTo>
                                <a:lnTo>
                                  <a:pt x="2755" y="544"/>
                                </a:lnTo>
                                <a:lnTo>
                                  <a:pt x="2752" y="587"/>
                                </a:lnTo>
                                <a:lnTo>
                                  <a:pt x="2750" y="618"/>
                                </a:lnTo>
                                <a:lnTo>
                                  <a:pt x="2751" y="632"/>
                                </a:lnTo>
                                <a:lnTo>
                                  <a:pt x="2755" y="672"/>
                                </a:lnTo>
                                <a:lnTo>
                                  <a:pt x="2761" y="705"/>
                                </a:lnTo>
                                <a:lnTo>
                                  <a:pt x="2760" y="704"/>
                                </a:lnTo>
                                <a:lnTo>
                                  <a:pt x="2754" y="695"/>
                                </a:lnTo>
                                <a:lnTo>
                                  <a:pt x="2742" y="682"/>
                                </a:lnTo>
                                <a:lnTo>
                                  <a:pt x="2723" y="674"/>
                                </a:lnTo>
                                <a:lnTo>
                                  <a:pt x="2699" y="677"/>
                                </a:lnTo>
                                <a:lnTo>
                                  <a:pt x="2694" y="680"/>
                                </a:lnTo>
                                <a:lnTo>
                                  <a:pt x="2686" y="693"/>
                                </a:lnTo>
                                <a:lnTo>
                                  <a:pt x="2682" y="712"/>
                                </a:lnTo>
                                <a:lnTo>
                                  <a:pt x="2681" y="735"/>
                                </a:lnTo>
                                <a:lnTo>
                                  <a:pt x="2682" y="759"/>
                                </a:lnTo>
                                <a:lnTo>
                                  <a:pt x="2685" y="782"/>
                                </a:lnTo>
                                <a:lnTo>
                                  <a:pt x="2686" y="784"/>
                                </a:lnTo>
                                <a:lnTo>
                                  <a:pt x="2688" y="799"/>
                                </a:lnTo>
                                <a:lnTo>
                                  <a:pt x="2691" y="817"/>
                                </a:lnTo>
                                <a:lnTo>
                                  <a:pt x="2694" y="836"/>
                                </a:lnTo>
                                <a:lnTo>
                                  <a:pt x="2698" y="858"/>
                                </a:lnTo>
                                <a:lnTo>
                                  <a:pt x="2701" y="880"/>
                                </a:lnTo>
                                <a:lnTo>
                                  <a:pt x="2705" y="902"/>
                                </a:lnTo>
                                <a:lnTo>
                                  <a:pt x="2708" y="924"/>
                                </a:lnTo>
                                <a:lnTo>
                                  <a:pt x="2711" y="944"/>
                                </a:lnTo>
                                <a:lnTo>
                                  <a:pt x="2714" y="963"/>
                                </a:lnTo>
                                <a:lnTo>
                                  <a:pt x="2715" y="969"/>
                                </a:lnTo>
                                <a:lnTo>
                                  <a:pt x="2720" y="992"/>
                                </a:lnTo>
                                <a:lnTo>
                                  <a:pt x="2727" y="1015"/>
                                </a:lnTo>
                                <a:lnTo>
                                  <a:pt x="2736" y="1037"/>
                                </a:lnTo>
                                <a:lnTo>
                                  <a:pt x="2745" y="1057"/>
                                </a:lnTo>
                                <a:lnTo>
                                  <a:pt x="2756" y="1074"/>
                                </a:lnTo>
                                <a:lnTo>
                                  <a:pt x="2767" y="1086"/>
                                </a:lnTo>
                                <a:lnTo>
                                  <a:pt x="2778" y="1094"/>
                                </a:lnTo>
                                <a:lnTo>
                                  <a:pt x="2789" y="1097"/>
                                </a:lnTo>
                                <a:lnTo>
                                  <a:pt x="2804" y="1098"/>
                                </a:lnTo>
                                <a:lnTo>
                                  <a:pt x="2823" y="1088"/>
                                </a:lnTo>
                                <a:lnTo>
                                  <a:pt x="2823" y="1092"/>
                                </a:lnTo>
                                <a:lnTo>
                                  <a:pt x="2824" y="1104"/>
                                </a:lnTo>
                                <a:lnTo>
                                  <a:pt x="2826" y="1124"/>
                                </a:lnTo>
                                <a:lnTo>
                                  <a:pt x="2827" y="1148"/>
                                </a:lnTo>
                                <a:lnTo>
                                  <a:pt x="2829" y="1174"/>
                                </a:lnTo>
                                <a:lnTo>
                                  <a:pt x="2831" y="1201"/>
                                </a:lnTo>
                                <a:lnTo>
                                  <a:pt x="2834" y="1225"/>
                                </a:lnTo>
                                <a:lnTo>
                                  <a:pt x="2836" y="1244"/>
                                </a:lnTo>
                                <a:lnTo>
                                  <a:pt x="2838" y="1261"/>
                                </a:lnTo>
                                <a:lnTo>
                                  <a:pt x="2840" y="1275"/>
                                </a:lnTo>
                                <a:lnTo>
                                  <a:pt x="2844" y="1289"/>
                                </a:lnTo>
                                <a:lnTo>
                                  <a:pt x="2850" y="1305"/>
                                </a:lnTo>
                                <a:lnTo>
                                  <a:pt x="2860" y="1326"/>
                                </a:lnTo>
                                <a:lnTo>
                                  <a:pt x="2874" y="1355"/>
                                </a:lnTo>
                                <a:lnTo>
                                  <a:pt x="2874" y="1356"/>
                                </a:lnTo>
                                <a:lnTo>
                                  <a:pt x="2877" y="1377"/>
                                </a:lnTo>
                                <a:lnTo>
                                  <a:pt x="2879" y="1396"/>
                                </a:lnTo>
                                <a:lnTo>
                                  <a:pt x="2882" y="1418"/>
                                </a:lnTo>
                                <a:lnTo>
                                  <a:pt x="2884" y="1443"/>
                                </a:lnTo>
                                <a:lnTo>
                                  <a:pt x="2887" y="1469"/>
                                </a:lnTo>
                                <a:lnTo>
                                  <a:pt x="2888" y="1496"/>
                                </a:lnTo>
                                <a:lnTo>
                                  <a:pt x="2890" y="1521"/>
                                </a:lnTo>
                                <a:lnTo>
                                  <a:pt x="2890" y="1544"/>
                                </a:lnTo>
                                <a:lnTo>
                                  <a:pt x="2889" y="1564"/>
                                </a:lnTo>
                                <a:lnTo>
                                  <a:pt x="2883" y="1603"/>
                                </a:lnTo>
                                <a:lnTo>
                                  <a:pt x="2877" y="1622"/>
                                </a:lnTo>
                                <a:lnTo>
                                  <a:pt x="2869" y="1639"/>
                                </a:lnTo>
                                <a:lnTo>
                                  <a:pt x="2860" y="1655"/>
                                </a:lnTo>
                                <a:lnTo>
                                  <a:pt x="2849" y="1670"/>
                                </a:lnTo>
                                <a:lnTo>
                                  <a:pt x="2836" y="1684"/>
                                </a:lnTo>
                                <a:lnTo>
                                  <a:pt x="2823" y="1697"/>
                                </a:lnTo>
                                <a:lnTo>
                                  <a:pt x="2800" y="1720"/>
                                </a:lnTo>
                                <a:lnTo>
                                  <a:pt x="2786" y="1733"/>
                                </a:lnTo>
                                <a:lnTo>
                                  <a:pt x="2770" y="1746"/>
                                </a:lnTo>
                                <a:lnTo>
                                  <a:pt x="2753" y="1760"/>
                                </a:lnTo>
                                <a:lnTo>
                                  <a:pt x="2736" y="1774"/>
                                </a:lnTo>
                                <a:lnTo>
                                  <a:pt x="2717" y="1787"/>
                                </a:lnTo>
                                <a:lnTo>
                                  <a:pt x="2698" y="1800"/>
                                </a:lnTo>
                                <a:lnTo>
                                  <a:pt x="2678" y="1813"/>
                                </a:lnTo>
                                <a:lnTo>
                                  <a:pt x="2658" y="1824"/>
                                </a:lnTo>
                                <a:lnTo>
                                  <a:pt x="2638" y="1834"/>
                                </a:lnTo>
                                <a:lnTo>
                                  <a:pt x="2618" y="1843"/>
                                </a:lnTo>
                                <a:lnTo>
                                  <a:pt x="2610" y="1846"/>
                                </a:lnTo>
                                <a:lnTo>
                                  <a:pt x="2589" y="1855"/>
                                </a:lnTo>
                                <a:lnTo>
                                  <a:pt x="2567" y="1865"/>
                                </a:lnTo>
                                <a:lnTo>
                                  <a:pt x="2545" y="1875"/>
                                </a:lnTo>
                                <a:lnTo>
                                  <a:pt x="2523" y="1886"/>
                                </a:lnTo>
                                <a:lnTo>
                                  <a:pt x="2501" y="1896"/>
                                </a:lnTo>
                                <a:lnTo>
                                  <a:pt x="2479" y="1907"/>
                                </a:lnTo>
                                <a:lnTo>
                                  <a:pt x="2459" y="1917"/>
                                </a:lnTo>
                                <a:lnTo>
                                  <a:pt x="2440" y="1926"/>
                                </a:lnTo>
                                <a:lnTo>
                                  <a:pt x="2423" y="1935"/>
                                </a:lnTo>
                                <a:lnTo>
                                  <a:pt x="2407" y="1942"/>
                                </a:lnTo>
                                <a:lnTo>
                                  <a:pt x="2394" y="1949"/>
                                </a:lnTo>
                                <a:lnTo>
                                  <a:pt x="2383" y="1953"/>
                                </a:lnTo>
                                <a:lnTo>
                                  <a:pt x="2375" y="1956"/>
                                </a:lnTo>
                                <a:lnTo>
                                  <a:pt x="2363" y="1959"/>
                                </a:lnTo>
                                <a:lnTo>
                                  <a:pt x="2349" y="1962"/>
                                </a:lnTo>
                                <a:lnTo>
                                  <a:pt x="2334" y="1965"/>
                                </a:lnTo>
                                <a:lnTo>
                                  <a:pt x="2318" y="1967"/>
                                </a:lnTo>
                                <a:lnTo>
                                  <a:pt x="2301" y="1968"/>
                                </a:lnTo>
                                <a:lnTo>
                                  <a:pt x="2283" y="1970"/>
                                </a:lnTo>
                                <a:lnTo>
                                  <a:pt x="2263" y="1971"/>
                                </a:lnTo>
                                <a:lnTo>
                                  <a:pt x="2243" y="1972"/>
                                </a:lnTo>
                                <a:lnTo>
                                  <a:pt x="2222" y="1973"/>
                                </a:lnTo>
                                <a:lnTo>
                                  <a:pt x="2200" y="1974"/>
                                </a:lnTo>
                                <a:lnTo>
                                  <a:pt x="2177" y="1975"/>
                                </a:lnTo>
                                <a:lnTo>
                                  <a:pt x="2129" y="1978"/>
                                </a:lnTo>
                                <a:lnTo>
                                  <a:pt x="2078" y="1981"/>
                                </a:lnTo>
                                <a:lnTo>
                                  <a:pt x="2039" y="1986"/>
                                </a:lnTo>
                                <a:lnTo>
                                  <a:pt x="1999" y="1994"/>
                                </a:lnTo>
                                <a:lnTo>
                                  <a:pt x="1959" y="2004"/>
                                </a:lnTo>
                                <a:lnTo>
                                  <a:pt x="1920" y="2017"/>
                                </a:lnTo>
                                <a:lnTo>
                                  <a:pt x="1880" y="2033"/>
                                </a:lnTo>
                                <a:lnTo>
                                  <a:pt x="1841" y="2052"/>
                                </a:lnTo>
                                <a:lnTo>
                                  <a:pt x="1802" y="2074"/>
                                </a:lnTo>
                                <a:lnTo>
                                  <a:pt x="1765" y="2099"/>
                                </a:lnTo>
                                <a:lnTo>
                                  <a:pt x="1728" y="2127"/>
                                </a:lnTo>
                                <a:lnTo>
                                  <a:pt x="1693" y="2159"/>
                                </a:lnTo>
                                <a:lnTo>
                                  <a:pt x="1658" y="2195"/>
                                </a:lnTo>
                                <a:lnTo>
                                  <a:pt x="1624" y="2235"/>
                                </a:lnTo>
                                <a:lnTo>
                                  <a:pt x="1590" y="2280"/>
                                </a:lnTo>
                                <a:lnTo>
                                  <a:pt x="1558" y="2330"/>
                                </a:lnTo>
                                <a:lnTo>
                                  <a:pt x="1528" y="2384"/>
                                </a:lnTo>
                                <a:lnTo>
                                  <a:pt x="1501" y="2443"/>
                                </a:lnTo>
                                <a:lnTo>
                                  <a:pt x="1477" y="2506"/>
                                </a:lnTo>
                                <a:lnTo>
                                  <a:pt x="1458" y="2573"/>
                                </a:lnTo>
                                <a:lnTo>
                                  <a:pt x="1443" y="2644"/>
                                </a:lnTo>
                                <a:lnTo>
                                  <a:pt x="1438" y="2681"/>
                                </a:lnTo>
                                <a:lnTo>
                                  <a:pt x="1435" y="2719"/>
                                </a:lnTo>
                                <a:lnTo>
                                  <a:pt x="1433" y="2756"/>
                                </a:lnTo>
                                <a:lnTo>
                                  <a:pt x="1431" y="2825"/>
                                </a:lnTo>
                                <a:lnTo>
                                  <a:pt x="1432" y="2856"/>
                                </a:lnTo>
                                <a:lnTo>
                                  <a:pt x="1435" y="2912"/>
                                </a:lnTo>
                                <a:lnTo>
                                  <a:pt x="1440" y="2962"/>
                                </a:lnTo>
                                <a:lnTo>
                                  <a:pt x="1447" y="3006"/>
                                </a:lnTo>
                                <a:lnTo>
                                  <a:pt x="1453" y="3044"/>
                                </a:lnTo>
                                <a:lnTo>
                                  <a:pt x="1457" y="3061"/>
                                </a:lnTo>
                                <a:lnTo>
                                  <a:pt x="1460" y="3077"/>
                                </a:lnTo>
                                <a:lnTo>
                                  <a:pt x="1462" y="3093"/>
                                </a:lnTo>
                                <a:lnTo>
                                  <a:pt x="1465" y="3107"/>
                                </a:lnTo>
                                <a:lnTo>
                                  <a:pt x="1466" y="3121"/>
                                </a:lnTo>
                                <a:lnTo>
                                  <a:pt x="1467" y="3133"/>
                                </a:lnTo>
                                <a:lnTo>
                                  <a:pt x="1468" y="3146"/>
                                </a:lnTo>
                                <a:lnTo>
                                  <a:pt x="1467" y="3157"/>
                                </a:lnTo>
                                <a:lnTo>
                                  <a:pt x="1465" y="3175"/>
                                </a:lnTo>
                                <a:lnTo>
                                  <a:pt x="1463" y="3189"/>
                                </a:lnTo>
                                <a:lnTo>
                                  <a:pt x="1461" y="3203"/>
                                </a:lnTo>
                                <a:lnTo>
                                  <a:pt x="1458" y="3218"/>
                                </a:lnTo>
                                <a:lnTo>
                                  <a:pt x="1455" y="3233"/>
                                </a:lnTo>
                                <a:lnTo>
                                  <a:pt x="1451" y="3249"/>
                                </a:lnTo>
                                <a:lnTo>
                                  <a:pt x="1447" y="3266"/>
                                </a:lnTo>
                                <a:lnTo>
                                  <a:pt x="1442" y="3283"/>
                                </a:lnTo>
                                <a:lnTo>
                                  <a:pt x="1437" y="3302"/>
                                </a:lnTo>
                                <a:lnTo>
                                  <a:pt x="1431" y="3321"/>
                                </a:lnTo>
                                <a:lnTo>
                                  <a:pt x="1425" y="3342"/>
                                </a:lnTo>
                                <a:lnTo>
                                  <a:pt x="1418" y="3365"/>
                                </a:lnTo>
                                <a:lnTo>
                                  <a:pt x="1411" y="3389"/>
                                </a:lnTo>
                                <a:lnTo>
                                  <a:pt x="1403" y="3415"/>
                                </a:lnTo>
                                <a:lnTo>
                                  <a:pt x="1395" y="3442"/>
                                </a:lnTo>
                                <a:lnTo>
                                  <a:pt x="1386" y="3472"/>
                                </a:lnTo>
                                <a:lnTo>
                                  <a:pt x="1379" y="3497"/>
                                </a:lnTo>
                                <a:lnTo>
                                  <a:pt x="1372" y="3521"/>
                                </a:lnTo>
                                <a:lnTo>
                                  <a:pt x="1366" y="3546"/>
                                </a:lnTo>
                                <a:lnTo>
                                  <a:pt x="1360" y="3570"/>
                                </a:lnTo>
                                <a:lnTo>
                                  <a:pt x="1354" y="3595"/>
                                </a:lnTo>
                                <a:lnTo>
                                  <a:pt x="1349" y="3618"/>
                                </a:lnTo>
                                <a:lnTo>
                                  <a:pt x="1344" y="3642"/>
                                </a:lnTo>
                                <a:lnTo>
                                  <a:pt x="1340" y="3665"/>
                                </a:lnTo>
                                <a:lnTo>
                                  <a:pt x="1335" y="3687"/>
                                </a:lnTo>
                                <a:lnTo>
                                  <a:pt x="1331" y="3709"/>
                                </a:lnTo>
                                <a:lnTo>
                                  <a:pt x="1327" y="3730"/>
                                </a:lnTo>
                                <a:lnTo>
                                  <a:pt x="1324" y="3750"/>
                                </a:lnTo>
                                <a:lnTo>
                                  <a:pt x="1320" y="3769"/>
                                </a:lnTo>
                                <a:lnTo>
                                  <a:pt x="1317" y="3788"/>
                                </a:lnTo>
                                <a:lnTo>
                                  <a:pt x="1313" y="3805"/>
                                </a:lnTo>
                                <a:lnTo>
                                  <a:pt x="1310" y="3822"/>
                                </a:lnTo>
                                <a:lnTo>
                                  <a:pt x="1307" y="3837"/>
                                </a:lnTo>
                                <a:lnTo>
                                  <a:pt x="1304" y="3851"/>
                                </a:lnTo>
                                <a:lnTo>
                                  <a:pt x="1301" y="3864"/>
                                </a:lnTo>
                                <a:lnTo>
                                  <a:pt x="1298" y="3875"/>
                                </a:lnTo>
                                <a:lnTo>
                                  <a:pt x="1294" y="3888"/>
                                </a:lnTo>
                                <a:lnTo>
                                  <a:pt x="1288" y="3904"/>
                                </a:lnTo>
                                <a:lnTo>
                                  <a:pt x="1281" y="3921"/>
                                </a:lnTo>
                                <a:lnTo>
                                  <a:pt x="1274" y="3937"/>
                                </a:lnTo>
                                <a:lnTo>
                                  <a:pt x="1265" y="3953"/>
                                </a:lnTo>
                                <a:lnTo>
                                  <a:pt x="1256" y="3970"/>
                                </a:lnTo>
                                <a:lnTo>
                                  <a:pt x="1246" y="3986"/>
                                </a:lnTo>
                                <a:lnTo>
                                  <a:pt x="1235" y="4003"/>
                                </a:lnTo>
                                <a:lnTo>
                                  <a:pt x="1223" y="4021"/>
                                </a:lnTo>
                                <a:lnTo>
                                  <a:pt x="1211" y="4039"/>
                                </a:lnTo>
                                <a:lnTo>
                                  <a:pt x="1198" y="4057"/>
                                </a:lnTo>
                                <a:lnTo>
                                  <a:pt x="1184" y="4076"/>
                                </a:lnTo>
                                <a:lnTo>
                                  <a:pt x="1170" y="4096"/>
                                </a:lnTo>
                                <a:lnTo>
                                  <a:pt x="1160" y="4110"/>
                                </a:lnTo>
                                <a:lnTo>
                                  <a:pt x="1138" y="4142"/>
                                </a:lnTo>
                                <a:lnTo>
                                  <a:pt x="1113" y="4179"/>
                                </a:lnTo>
                                <a:lnTo>
                                  <a:pt x="1086" y="4222"/>
                                </a:lnTo>
                                <a:lnTo>
                                  <a:pt x="1058" y="4268"/>
                                </a:lnTo>
                                <a:lnTo>
                                  <a:pt x="1044" y="4292"/>
                                </a:lnTo>
                                <a:lnTo>
                                  <a:pt x="1031" y="4317"/>
                                </a:lnTo>
                                <a:lnTo>
                                  <a:pt x="1017" y="4343"/>
                                </a:lnTo>
                                <a:lnTo>
                                  <a:pt x="1004" y="4369"/>
                                </a:lnTo>
                                <a:lnTo>
                                  <a:pt x="991" y="4395"/>
                                </a:lnTo>
                                <a:lnTo>
                                  <a:pt x="979" y="4421"/>
                                </a:lnTo>
                                <a:lnTo>
                                  <a:pt x="967" y="4448"/>
                                </a:lnTo>
                                <a:lnTo>
                                  <a:pt x="957" y="4475"/>
                                </a:lnTo>
                                <a:lnTo>
                                  <a:pt x="947" y="4502"/>
                                </a:lnTo>
                                <a:lnTo>
                                  <a:pt x="938" y="4529"/>
                                </a:lnTo>
                                <a:lnTo>
                                  <a:pt x="923" y="4582"/>
                                </a:lnTo>
                                <a:lnTo>
                                  <a:pt x="917" y="4610"/>
                                </a:lnTo>
                                <a:lnTo>
                                  <a:pt x="911" y="4638"/>
                                </a:lnTo>
                                <a:lnTo>
                                  <a:pt x="906" y="4667"/>
                                </a:lnTo>
                                <a:lnTo>
                                  <a:pt x="901" y="4697"/>
                                </a:lnTo>
                                <a:lnTo>
                                  <a:pt x="897" y="4727"/>
                                </a:lnTo>
                                <a:lnTo>
                                  <a:pt x="892" y="4757"/>
                                </a:lnTo>
                                <a:lnTo>
                                  <a:pt x="888" y="4788"/>
                                </a:lnTo>
                                <a:lnTo>
                                  <a:pt x="885" y="4819"/>
                                </a:lnTo>
                                <a:lnTo>
                                  <a:pt x="881" y="4849"/>
                                </a:lnTo>
                                <a:lnTo>
                                  <a:pt x="878" y="4880"/>
                                </a:lnTo>
                                <a:lnTo>
                                  <a:pt x="874" y="4910"/>
                                </a:lnTo>
                                <a:lnTo>
                                  <a:pt x="871" y="4940"/>
                                </a:lnTo>
                                <a:lnTo>
                                  <a:pt x="868" y="4970"/>
                                </a:lnTo>
                                <a:lnTo>
                                  <a:pt x="864" y="4998"/>
                                </a:lnTo>
                                <a:lnTo>
                                  <a:pt x="861" y="5027"/>
                                </a:lnTo>
                                <a:lnTo>
                                  <a:pt x="858" y="5054"/>
                                </a:lnTo>
                                <a:lnTo>
                                  <a:pt x="854" y="5081"/>
                                </a:lnTo>
                                <a:lnTo>
                                  <a:pt x="850" y="5106"/>
                                </a:lnTo>
                                <a:lnTo>
                                  <a:pt x="846" y="5131"/>
                                </a:lnTo>
                                <a:lnTo>
                                  <a:pt x="841" y="5155"/>
                                </a:lnTo>
                                <a:lnTo>
                                  <a:pt x="836" y="5181"/>
                                </a:lnTo>
                                <a:lnTo>
                                  <a:pt x="830" y="5208"/>
                                </a:lnTo>
                                <a:lnTo>
                                  <a:pt x="823" y="5236"/>
                                </a:lnTo>
                                <a:lnTo>
                                  <a:pt x="816" y="5265"/>
                                </a:lnTo>
                                <a:lnTo>
                                  <a:pt x="808" y="5294"/>
                                </a:lnTo>
                                <a:lnTo>
                                  <a:pt x="800" y="5324"/>
                                </a:lnTo>
                                <a:lnTo>
                                  <a:pt x="792" y="5353"/>
                                </a:lnTo>
                                <a:lnTo>
                                  <a:pt x="784" y="5383"/>
                                </a:lnTo>
                                <a:lnTo>
                                  <a:pt x="776" y="5412"/>
                                </a:lnTo>
                                <a:lnTo>
                                  <a:pt x="768" y="5440"/>
                                </a:lnTo>
                                <a:lnTo>
                                  <a:pt x="760" y="5468"/>
                                </a:lnTo>
                                <a:lnTo>
                                  <a:pt x="752" y="5495"/>
                                </a:lnTo>
                                <a:lnTo>
                                  <a:pt x="744" y="5520"/>
                                </a:lnTo>
                                <a:lnTo>
                                  <a:pt x="737" y="5545"/>
                                </a:lnTo>
                                <a:lnTo>
                                  <a:pt x="731" y="5567"/>
                                </a:lnTo>
                                <a:lnTo>
                                  <a:pt x="725" y="5588"/>
                                </a:lnTo>
                                <a:lnTo>
                                  <a:pt x="719" y="5607"/>
                                </a:lnTo>
                                <a:lnTo>
                                  <a:pt x="715" y="5623"/>
                                </a:lnTo>
                                <a:lnTo>
                                  <a:pt x="711" y="5637"/>
                                </a:lnTo>
                                <a:lnTo>
                                  <a:pt x="708" y="5646"/>
                                </a:lnTo>
                                <a:lnTo>
                                  <a:pt x="703" y="5667"/>
                                </a:lnTo>
                                <a:lnTo>
                                  <a:pt x="697" y="5688"/>
                                </a:lnTo>
                                <a:lnTo>
                                  <a:pt x="691" y="5710"/>
                                </a:lnTo>
                                <a:lnTo>
                                  <a:pt x="684" y="5731"/>
                                </a:lnTo>
                                <a:lnTo>
                                  <a:pt x="678" y="5752"/>
                                </a:lnTo>
                                <a:lnTo>
                                  <a:pt x="672" y="5773"/>
                                </a:lnTo>
                                <a:lnTo>
                                  <a:pt x="666" y="5793"/>
                                </a:lnTo>
                                <a:lnTo>
                                  <a:pt x="660" y="5812"/>
                                </a:lnTo>
                                <a:lnTo>
                                  <a:pt x="655" y="5830"/>
                                </a:lnTo>
                                <a:lnTo>
                                  <a:pt x="651" y="5847"/>
                                </a:lnTo>
                                <a:lnTo>
                                  <a:pt x="647" y="5863"/>
                                </a:lnTo>
                                <a:lnTo>
                                  <a:pt x="643" y="5877"/>
                                </a:lnTo>
                                <a:lnTo>
                                  <a:pt x="641" y="5885"/>
                                </a:lnTo>
                                <a:lnTo>
                                  <a:pt x="636" y="5904"/>
                                </a:lnTo>
                                <a:lnTo>
                                  <a:pt x="630" y="5923"/>
                                </a:lnTo>
                                <a:lnTo>
                                  <a:pt x="622" y="5941"/>
                                </a:lnTo>
                                <a:lnTo>
                                  <a:pt x="613" y="5959"/>
                                </a:lnTo>
                                <a:lnTo>
                                  <a:pt x="603" y="5976"/>
                                </a:lnTo>
                                <a:lnTo>
                                  <a:pt x="592" y="5994"/>
                                </a:lnTo>
                                <a:lnTo>
                                  <a:pt x="579" y="6010"/>
                                </a:lnTo>
                                <a:lnTo>
                                  <a:pt x="566" y="6027"/>
                                </a:lnTo>
                                <a:lnTo>
                                  <a:pt x="558" y="6035"/>
                                </a:lnTo>
                                <a:lnTo>
                                  <a:pt x="546" y="6047"/>
                                </a:lnTo>
                                <a:lnTo>
                                  <a:pt x="533" y="6060"/>
                                </a:lnTo>
                                <a:lnTo>
                                  <a:pt x="519" y="6073"/>
                                </a:lnTo>
                                <a:lnTo>
                                  <a:pt x="503" y="6087"/>
                                </a:lnTo>
                                <a:lnTo>
                                  <a:pt x="487" y="6101"/>
                                </a:lnTo>
                                <a:lnTo>
                                  <a:pt x="470" y="6116"/>
                                </a:lnTo>
                                <a:lnTo>
                                  <a:pt x="452" y="6131"/>
                                </a:lnTo>
                                <a:lnTo>
                                  <a:pt x="435" y="6145"/>
                                </a:lnTo>
                                <a:lnTo>
                                  <a:pt x="418" y="6159"/>
                                </a:lnTo>
                                <a:lnTo>
                                  <a:pt x="401" y="6173"/>
                                </a:lnTo>
                                <a:lnTo>
                                  <a:pt x="385" y="6186"/>
                                </a:lnTo>
                                <a:lnTo>
                                  <a:pt x="370" y="6197"/>
                                </a:lnTo>
                                <a:lnTo>
                                  <a:pt x="357" y="6208"/>
                                </a:lnTo>
                                <a:lnTo>
                                  <a:pt x="349" y="6214"/>
                                </a:lnTo>
                                <a:lnTo>
                                  <a:pt x="332" y="6228"/>
                                </a:lnTo>
                                <a:lnTo>
                                  <a:pt x="314" y="6243"/>
                                </a:lnTo>
                                <a:lnTo>
                                  <a:pt x="297" y="6259"/>
                                </a:lnTo>
                                <a:lnTo>
                                  <a:pt x="280" y="6275"/>
                                </a:lnTo>
                                <a:lnTo>
                                  <a:pt x="265" y="6290"/>
                                </a:lnTo>
                                <a:lnTo>
                                  <a:pt x="250" y="6306"/>
                                </a:lnTo>
                                <a:lnTo>
                                  <a:pt x="237" y="6320"/>
                                </a:lnTo>
                                <a:lnTo>
                                  <a:pt x="225" y="6334"/>
                                </a:lnTo>
                                <a:lnTo>
                                  <a:pt x="216" y="6346"/>
                                </a:lnTo>
                                <a:lnTo>
                                  <a:pt x="210" y="6356"/>
                                </a:lnTo>
                                <a:lnTo>
                                  <a:pt x="209" y="6358"/>
                                </a:lnTo>
                                <a:lnTo>
                                  <a:pt x="202" y="6369"/>
                                </a:lnTo>
                                <a:lnTo>
                                  <a:pt x="192" y="6383"/>
                                </a:lnTo>
                                <a:lnTo>
                                  <a:pt x="181" y="6399"/>
                                </a:lnTo>
                                <a:lnTo>
                                  <a:pt x="168" y="6416"/>
                                </a:lnTo>
                                <a:lnTo>
                                  <a:pt x="155" y="6434"/>
                                </a:lnTo>
                                <a:lnTo>
                                  <a:pt x="141" y="6453"/>
                                </a:lnTo>
                                <a:lnTo>
                                  <a:pt x="128" y="6471"/>
                                </a:lnTo>
                                <a:lnTo>
                                  <a:pt x="114" y="6489"/>
                                </a:lnTo>
                                <a:lnTo>
                                  <a:pt x="102" y="6506"/>
                                </a:lnTo>
                                <a:lnTo>
                                  <a:pt x="91" y="6521"/>
                                </a:lnTo>
                                <a:lnTo>
                                  <a:pt x="79" y="6540"/>
                                </a:lnTo>
                                <a:lnTo>
                                  <a:pt x="69" y="6555"/>
                                </a:lnTo>
                                <a:lnTo>
                                  <a:pt x="58" y="6573"/>
                                </a:lnTo>
                                <a:lnTo>
                                  <a:pt x="47" y="6591"/>
                                </a:lnTo>
                                <a:lnTo>
                                  <a:pt x="36" y="6611"/>
                                </a:lnTo>
                                <a:lnTo>
                                  <a:pt x="26" y="6631"/>
                                </a:lnTo>
                                <a:lnTo>
                                  <a:pt x="17" y="6650"/>
                                </a:lnTo>
                                <a:lnTo>
                                  <a:pt x="10" y="6669"/>
                                </a:lnTo>
                                <a:lnTo>
                                  <a:pt x="4" y="6687"/>
                                </a:lnTo>
                                <a:lnTo>
                                  <a:pt x="1" y="6704"/>
                                </a:lnTo>
                                <a:lnTo>
                                  <a:pt x="0" y="6719"/>
                                </a:lnTo>
                                <a:lnTo>
                                  <a:pt x="3" y="6731"/>
                                </a:lnTo>
                                <a:lnTo>
                                  <a:pt x="9" y="6740"/>
                                </a:lnTo>
                                <a:lnTo>
                                  <a:pt x="15" y="6745"/>
                                </a:lnTo>
                                <a:lnTo>
                                  <a:pt x="31" y="6753"/>
                                </a:lnTo>
                                <a:lnTo>
                                  <a:pt x="47" y="6755"/>
                                </a:lnTo>
                                <a:lnTo>
                                  <a:pt x="64" y="6751"/>
                                </a:lnTo>
                                <a:lnTo>
                                  <a:pt x="80" y="6744"/>
                                </a:lnTo>
                                <a:lnTo>
                                  <a:pt x="95" y="6735"/>
                                </a:lnTo>
                                <a:lnTo>
                                  <a:pt x="108" y="6724"/>
                                </a:lnTo>
                                <a:lnTo>
                                  <a:pt x="119" y="6712"/>
                                </a:lnTo>
                                <a:lnTo>
                                  <a:pt x="128" y="6702"/>
                                </a:lnTo>
                                <a:lnTo>
                                  <a:pt x="129" y="6699"/>
                                </a:lnTo>
                                <a:lnTo>
                                  <a:pt x="141" y="6685"/>
                                </a:lnTo>
                                <a:lnTo>
                                  <a:pt x="154" y="6669"/>
                                </a:lnTo>
                                <a:lnTo>
                                  <a:pt x="169" y="6652"/>
                                </a:lnTo>
                                <a:lnTo>
                                  <a:pt x="184" y="6636"/>
                                </a:lnTo>
                                <a:lnTo>
                                  <a:pt x="199" y="6620"/>
                                </a:lnTo>
                                <a:lnTo>
                                  <a:pt x="212" y="6606"/>
                                </a:lnTo>
                                <a:lnTo>
                                  <a:pt x="223" y="6595"/>
                                </a:lnTo>
                                <a:lnTo>
                                  <a:pt x="239" y="6580"/>
                                </a:lnTo>
                                <a:lnTo>
                                  <a:pt x="256" y="6566"/>
                                </a:lnTo>
                                <a:lnTo>
                                  <a:pt x="275" y="6554"/>
                                </a:lnTo>
                                <a:lnTo>
                                  <a:pt x="294" y="6544"/>
                                </a:lnTo>
                                <a:lnTo>
                                  <a:pt x="309" y="6539"/>
                                </a:lnTo>
                                <a:lnTo>
                                  <a:pt x="320" y="6541"/>
                                </a:lnTo>
                                <a:lnTo>
                                  <a:pt x="321" y="6542"/>
                                </a:lnTo>
                                <a:lnTo>
                                  <a:pt x="324" y="6552"/>
                                </a:lnTo>
                                <a:lnTo>
                                  <a:pt x="322" y="6567"/>
                                </a:lnTo>
                                <a:lnTo>
                                  <a:pt x="315" y="6587"/>
                                </a:lnTo>
                                <a:lnTo>
                                  <a:pt x="306" y="6608"/>
                                </a:lnTo>
                                <a:lnTo>
                                  <a:pt x="297" y="6627"/>
                                </a:lnTo>
                                <a:lnTo>
                                  <a:pt x="289" y="6644"/>
                                </a:lnTo>
                                <a:lnTo>
                                  <a:pt x="286" y="6652"/>
                                </a:lnTo>
                                <a:lnTo>
                                  <a:pt x="279" y="6669"/>
                                </a:lnTo>
                                <a:lnTo>
                                  <a:pt x="271" y="6689"/>
                                </a:lnTo>
                                <a:lnTo>
                                  <a:pt x="262" y="6711"/>
                                </a:lnTo>
                                <a:lnTo>
                                  <a:pt x="253" y="6733"/>
                                </a:lnTo>
                                <a:lnTo>
                                  <a:pt x="245" y="6753"/>
                                </a:lnTo>
                                <a:lnTo>
                                  <a:pt x="238" y="6768"/>
                                </a:lnTo>
                                <a:lnTo>
                                  <a:pt x="237" y="6770"/>
                                </a:lnTo>
                                <a:lnTo>
                                  <a:pt x="233" y="6779"/>
                                </a:lnTo>
                                <a:lnTo>
                                  <a:pt x="227" y="6791"/>
                                </a:lnTo>
                                <a:lnTo>
                                  <a:pt x="220" y="6806"/>
                                </a:lnTo>
                                <a:lnTo>
                                  <a:pt x="212" y="6823"/>
                                </a:lnTo>
                                <a:lnTo>
                                  <a:pt x="204" y="6841"/>
                                </a:lnTo>
                                <a:lnTo>
                                  <a:pt x="194" y="6861"/>
                                </a:lnTo>
                                <a:lnTo>
                                  <a:pt x="184" y="6883"/>
                                </a:lnTo>
                                <a:lnTo>
                                  <a:pt x="174" y="6904"/>
                                </a:lnTo>
                                <a:lnTo>
                                  <a:pt x="164" y="6926"/>
                                </a:lnTo>
                                <a:lnTo>
                                  <a:pt x="153" y="6948"/>
                                </a:lnTo>
                                <a:lnTo>
                                  <a:pt x="143" y="6970"/>
                                </a:lnTo>
                                <a:lnTo>
                                  <a:pt x="133" y="6990"/>
                                </a:lnTo>
                                <a:lnTo>
                                  <a:pt x="124" y="7009"/>
                                </a:lnTo>
                                <a:lnTo>
                                  <a:pt x="116" y="7025"/>
                                </a:lnTo>
                                <a:lnTo>
                                  <a:pt x="105" y="7051"/>
                                </a:lnTo>
                                <a:lnTo>
                                  <a:pt x="97" y="7075"/>
                                </a:lnTo>
                                <a:lnTo>
                                  <a:pt x="93" y="7096"/>
                                </a:lnTo>
                                <a:lnTo>
                                  <a:pt x="91" y="7115"/>
                                </a:lnTo>
                                <a:lnTo>
                                  <a:pt x="93" y="7132"/>
                                </a:lnTo>
                                <a:lnTo>
                                  <a:pt x="97" y="7145"/>
                                </a:lnTo>
                                <a:lnTo>
                                  <a:pt x="104" y="7156"/>
                                </a:lnTo>
                                <a:lnTo>
                                  <a:pt x="113" y="7164"/>
                                </a:lnTo>
                                <a:lnTo>
                                  <a:pt x="132" y="7171"/>
                                </a:lnTo>
                                <a:lnTo>
                                  <a:pt x="151" y="7173"/>
                                </a:lnTo>
                                <a:lnTo>
                                  <a:pt x="170" y="7170"/>
                                </a:lnTo>
                                <a:lnTo>
                                  <a:pt x="189" y="7161"/>
                                </a:lnTo>
                                <a:lnTo>
                                  <a:pt x="205" y="7146"/>
                                </a:lnTo>
                                <a:lnTo>
                                  <a:pt x="214" y="7133"/>
                                </a:lnTo>
                                <a:lnTo>
                                  <a:pt x="222" y="7120"/>
                                </a:lnTo>
                                <a:lnTo>
                                  <a:pt x="232" y="7105"/>
                                </a:lnTo>
                                <a:lnTo>
                                  <a:pt x="242" y="7089"/>
                                </a:lnTo>
                                <a:lnTo>
                                  <a:pt x="252" y="7072"/>
                                </a:lnTo>
                                <a:lnTo>
                                  <a:pt x="263" y="7053"/>
                                </a:lnTo>
                                <a:lnTo>
                                  <a:pt x="275" y="7033"/>
                                </a:lnTo>
                                <a:lnTo>
                                  <a:pt x="286" y="7013"/>
                                </a:lnTo>
                                <a:lnTo>
                                  <a:pt x="298" y="6992"/>
                                </a:lnTo>
                                <a:lnTo>
                                  <a:pt x="309" y="6970"/>
                                </a:lnTo>
                                <a:lnTo>
                                  <a:pt x="312" y="6965"/>
                                </a:lnTo>
                                <a:lnTo>
                                  <a:pt x="326" y="6939"/>
                                </a:lnTo>
                                <a:lnTo>
                                  <a:pt x="339" y="6915"/>
                                </a:lnTo>
                                <a:lnTo>
                                  <a:pt x="352" y="6894"/>
                                </a:lnTo>
                                <a:lnTo>
                                  <a:pt x="364" y="6876"/>
                                </a:lnTo>
                                <a:lnTo>
                                  <a:pt x="374" y="6861"/>
                                </a:lnTo>
                                <a:lnTo>
                                  <a:pt x="383" y="6851"/>
                                </a:lnTo>
                                <a:lnTo>
                                  <a:pt x="391" y="6846"/>
                                </a:lnTo>
                                <a:lnTo>
                                  <a:pt x="397" y="6845"/>
                                </a:lnTo>
                                <a:lnTo>
                                  <a:pt x="399" y="6848"/>
                                </a:lnTo>
                                <a:lnTo>
                                  <a:pt x="401" y="6859"/>
                                </a:lnTo>
                                <a:lnTo>
                                  <a:pt x="399" y="6877"/>
                                </a:lnTo>
                                <a:lnTo>
                                  <a:pt x="395" y="6898"/>
                                </a:lnTo>
                                <a:lnTo>
                                  <a:pt x="389" y="6921"/>
                                </a:lnTo>
                                <a:lnTo>
                                  <a:pt x="383" y="6945"/>
                                </a:lnTo>
                                <a:lnTo>
                                  <a:pt x="377" y="6967"/>
                                </a:lnTo>
                                <a:lnTo>
                                  <a:pt x="373" y="6981"/>
                                </a:lnTo>
                                <a:lnTo>
                                  <a:pt x="368" y="6998"/>
                                </a:lnTo>
                                <a:lnTo>
                                  <a:pt x="363" y="7017"/>
                                </a:lnTo>
                                <a:lnTo>
                                  <a:pt x="357" y="7037"/>
                                </a:lnTo>
                                <a:lnTo>
                                  <a:pt x="351" y="7058"/>
                                </a:lnTo>
                                <a:lnTo>
                                  <a:pt x="344" y="7079"/>
                                </a:lnTo>
                                <a:lnTo>
                                  <a:pt x="338" y="7101"/>
                                </a:lnTo>
                                <a:lnTo>
                                  <a:pt x="331" y="7121"/>
                                </a:lnTo>
                                <a:lnTo>
                                  <a:pt x="325" y="7140"/>
                                </a:lnTo>
                                <a:lnTo>
                                  <a:pt x="319" y="7158"/>
                                </a:lnTo>
                                <a:lnTo>
                                  <a:pt x="319" y="7159"/>
                                </a:lnTo>
                                <a:lnTo>
                                  <a:pt x="314" y="7174"/>
                                </a:lnTo>
                                <a:lnTo>
                                  <a:pt x="308" y="7192"/>
                                </a:lnTo>
                                <a:lnTo>
                                  <a:pt x="302" y="7211"/>
                                </a:lnTo>
                                <a:lnTo>
                                  <a:pt x="296" y="7231"/>
                                </a:lnTo>
                                <a:lnTo>
                                  <a:pt x="291" y="7252"/>
                                </a:lnTo>
                                <a:lnTo>
                                  <a:pt x="287" y="7273"/>
                                </a:lnTo>
                                <a:lnTo>
                                  <a:pt x="285" y="7293"/>
                                </a:lnTo>
                                <a:lnTo>
                                  <a:pt x="285" y="7312"/>
                                </a:lnTo>
                                <a:lnTo>
                                  <a:pt x="288" y="7330"/>
                                </a:lnTo>
                                <a:lnTo>
                                  <a:pt x="294" y="7345"/>
                                </a:lnTo>
                                <a:lnTo>
                                  <a:pt x="303" y="7356"/>
                                </a:lnTo>
                                <a:lnTo>
                                  <a:pt x="316" y="7365"/>
                                </a:lnTo>
                                <a:lnTo>
                                  <a:pt x="338" y="7371"/>
                                </a:lnTo>
                                <a:lnTo>
                                  <a:pt x="355" y="7371"/>
                                </a:lnTo>
                                <a:lnTo>
                                  <a:pt x="370" y="7366"/>
                                </a:lnTo>
                                <a:lnTo>
                                  <a:pt x="383" y="7358"/>
                                </a:lnTo>
                                <a:lnTo>
                                  <a:pt x="395" y="7347"/>
                                </a:lnTo>
                                <a:lnTo>
                                  <a:pt x="406" y="7333"/>
                                </a:lnTo>
                                <a:lnTo>
                                  <a:pt x="416" y="7317"/>
                                </a:lnTo>
                                <a:lnTo>
                                  <a:pt x="425" y="7298"/>
                                </a:lnTo>
                                <a:lnTo>
                                  <a:pt x="433" y="7279"/>
                                </a:lnTo>
                                <a:lnTo>
                                  <a:pt x="441" y="7258"/>
                                </a:lnTo>
                                <a:lnTo>
                                  <a:pt x="444" y="7247"/>
                                </a:lnTo>
                                <a:lnTo>
                                  <a:pt x="448" y="7233"/>
                                </a:lnTo>
                                <a:lnTo>
                                  <a:pt x="453" y="7217"/>
                                </a:lnTo>
                                <a:lnTo>
                                  <a:pt x="459" y="7201"/>
                                </a:lnTo>
                                <a:lnTo>
                                  <a:pt x="465" y="7182"/>
                                </a:lnTo>
                                <a:lnTo>
                                  <a:pt x="471" y="7163"/>
                                </a:lnTo>
                                <a:lnTo>
                                  <a:pt x="478" y="7143"/>
                                </a:lnTo>
                                <a:lnTo>
                                  <a:pt x="485" y="7122"/>
                                </a:lnTo>
                                <a:lnTo>
                                  <a:pt x="492" y="7101"/>
                                </a:lnTo>
                                <a:lnTo>
                                  <a:pt x="499" y="7079"/>
                                </a:lnTo>
                                <a:lnTo>
                                  <a:pt x="507" y="7057"/>
                                </a:lnTo>
                                <a:lnTo>
                                  <a:pt x="514" y="7035"/>
                                </a:lnTo>
                                <a:lnTo>
                                  <a:pt x="522" y="7013"/>
                                </a:lnTo>
                                <a:lnTo>
                                  <a:pt x="537" y="6975"/>
                                </a:lnTo>
                                <a:lnTo>
                                  <a:pt x="547" y="6949"/>
                                </a:lnTo>
                                <a:lnTo>
                                  <a:pt x="557" y="6925"/>
                                </a:lnTo>
                                <a:lnTo>
                                  <a:pt x="567" y="6904"/>
                                </a:lnTo>
                                <a:lnTo>
                                  <a:pt x="577" y="6886"/>
                                </a:lnTo>
                                <a:lnTo>
                                  <a:pt x="585" y="6872"/>
                                </a:lnTo>
                                <a:lnTo>
                                  <a:pt x="593" y="6862"/>
                                </a:lnTo>
                                <a:lnTo>
                                  <a:pt x="606" y="6855"/>
                                </a:lnTo>
                                <a:lnTo>
                                  <a:pt x="610" y="6858"/>
                                </a:lnTo>
                                <a:lnTo>
                                  <a:pt x="613" y="6867"/>
                                </a:lnTo>
                                <a:lnTo>
                                  <a:pt x="614" y="6882"/>
                                </a:lnTo>
                                <a:lnTo>
                                  <a:pt x="613" y="6900"/>
                                </a:lnTo>
                                <a:lnTo>
                                  <a:pt x="611" y="6922"/>
                                </a:lnTo>
                                <a:lnTo>
                                  <a:pt x="609" y="6946"/>
                                </a:lnTo>
                                <a:lnTo>
                                  <a:pt x="605" y="6971"/>
                                </a:lnTo>
                                <a:lnTo>
                                  <a:pt x="601" y="6996"/>
                                </a:lnTo>
                                <a:lnTo>
                                  <a:pt x="597" y="7020"/>
                                </a:lnTo>
                                <a:lnTo>
                                  <a:pt x="594" y="7042"/>
                                </a:lnTo>
                                <a:lnTo>
                                  <a:pt x="593" y="7048"/>
                                </a:lnTo>
                                <a:lnTo>
                                  <a:pt x="590" y="7067"/>
                                </a:lnTo>
                                <a:lnTo>
                                  <a:pt x="587" y="7087"/>
                                </a:lnTo>
                                <a:lnTo>
                                  <a:pt x="584" y="7108"/>
                                </a:lnTo>
                                <a:lnTo>
                                  <a:pt x="581" y="7128"/>
                                </a:lnTo>
                                <a:lnTo>
                                  <a:pt x="578" y="7149"/>
                                </a:lnTo>
                                <a:lnTo>
                                  <a:pt x="575" y="7169"/>
                                </a:lnTo>
                                <a:lnTo>
                                  <a:pt x="572" y="7189"/>
                                </a:lnTo>
                                <a:lnTo>
                                  <a:pt x="569" y="7208"/>
                                </a:lnTo>
                                <a:lnTo>
                                  <a:pt x="566" y="7227"/>
                                </a:lnTo>
                                <a:lnTo>
                                  <a:pt x="562" y="7246"/>
                                </a:lnTo>
                                <a:lnTo>
                                  <a:pt x="559" y="7265"/>
                                </a:lnTo>
                                <a:lnTo>
                                  <a:pt x="556" y="7290"/>
                                </a:lnTo>
                                <a:lnTo>
                                  <a:pt x="555" y="7313"/>
                                </a:lnTo>
                                <a:lnTo>
                                  <a:pt x="557" y="7333"/>
                                </a:lnTo>
                                <a:lnTo>
                                  <a:pt x="563" y="7351"/>
                                </a:lnTo>
                                <a:lnTo>
                                  <a:pt x="573" y="7366"/>
                                </a:lnTo>
                                <a:lnTo>
                                  <a:pt x="587" y="7377"/>
                                </a:lnTo>
                                <a:lnTo>
                                  <a:pt x="607" y="7384"/>
                                </a:lnTo>
                                <a:lnTo>
                                  <a:pt x="616" y="7385"/>
                                </a:lnTo>
                                <a:lnTo>
                                  <a:pt x="633" y="7382"/>
                                </a:lnTo>
                                <a:lnTo>
                                  <a:pt x="647" y="7373"/>
                                </a:lnTo>
                                <a:lnTo>
                                  <a:pt x="660" y="7359"/>
                                </a:lnTo>
                                <a:lnTo>
                                  <a:pt x="670" y="7342"/>
                                </a:lnTo>
                                <a:lnTo>
                                  <a:pt x="679" y="7322"/>
                                </a:lnTo>
                                <a:lnTo>
                                  <a:pt x="687" y="7301"/>
                                </a:lnTo>
                                <a:lnTo>
                                  <a:pt x="692" y="7279"/>
                                </a:lnTo>
                                <a:lnTo>
                                  <a:pt x="697" y="7254"/>
                                </a:lnTo>
                                <a:lnTo>
                                  <a:pt x="701" y="7235"/>
                                </a:lnTo>
                                <a:lnTo>
                                  <a:pt x="703" y="7215"/>
                                </a:lnTo>
                                <a:lnTo>
                                  <a:pt x="706" y="7195"/>
                                </a:lnTo>
                                <a:lnTo>
                                  <a:pt x="709" y="7176"/>
                                </a:lnTo>
                                <a:lnTo>
                                  <a:pt x="713" y="7156"/>
                                </a:lnTo>
                                <a:lnTo>
                                  <a:pt x="717" y="7136"/>
                                </a:lnTo>
                                <a:lnTo>
                                  <a:pt x="719" y="7130"/>
                                </a:lnTo>
                                <a:lnTo>
                                  <a:pt x="722" y="7115"/>
                                </a:lnTo>
                                <a:lnTo>
                                  <a:pt x="725" y="7098"/>
                                </a:lnTo>
                                <a:lnTo>
                                  <a:pt x="728" y="7080"/>
                                </a:lnTo>
                                <a:lnTo>
                                  <a:pt x="731" y="7062"/>
                                </a:lnTo>
                                <a:lnTo>
                                  <a:pt x="734" y="7042"/>
                                </a:lnTo>
                                <a:lnTo>
                                  <a:pt x="738" y="7021"/>
                                </a:lnTo>
                                <a:lnTo>
                                  <a:pt x="741" y="7000"/>
                                </a:lnTo>
                                <a:lnTo>
                                  <a:pt x="745" y="6978"/>
                                </a:lnTo>
                                <a:lnTo>
                                  <a:pt x="749" y="6954"/>
                                </a:lnTo>
                                <a:lnTo>
                                  <a:pt x="754" y="6931"/>
                                </a:lnTo>
                                <a:lnTo>
                                  <a:pt x="760" y="6903"/>
                                </a:lnTo>
                                <a:lnTo>
                                  <a:pt x="768" y="6873"/>
                                </a:lnTo>
                                <a:lnTo>
                                  <a:pt x="777" y="6849"/>
                                </a:lnTo>
                                <a:lnTo>
                                  <a:pt x="785" y="6832"/>
                                </a:lnTo>
                                <a:lnTo>
                                  <a:pt x="793" y="6820"/>
                                </a:lnTo>
                                <a:lnTo>
                                  <a:pt x="800" y="6814"/>
                                </a:lnTo>
                                <a:lnTo>
                                  <a:pt x="807" y="6813"/>
                                </a:lnTo>
                                <a:lnTo>
                                  <a:pt x="811" y="6816"/>
                                </a:lnTo>
                                <a:lnTo>
                                  <a:pt x="816" y="6831"/>
                                </a:lnTo>
                                <a:lnTo>
                                  <a:pt x="817" y="6852"/>
                                </a:lnTo>
                                <a:lnTo>
                                  <a:pt x="817" y="6878"/>
                                </a:lnTo>
                                <a:lnTo>
                                  <a:pt x="817" y="6903"/>
                                </a:lnTo>
                                <a:lnTo>
                                  <a:pt x="817" y="6905"/>
                                </a:lnTo>
                                <a:lnTo>
                                  <a:pt x="818" y="6919"/>
                                </a:lnTo>
                                <a:lnTo>
                                  <a:pt x="818" y="6936"/>
                                </a:lnTo>
                                <a:lnTo>
                                  <a:pt x="820" y="6954"/>
                                </a:lnTo>
                                <a:lnTo>
                                  <a:pt x="821" y="6975"/>
                                </a:lnTo>
                                <a:lnTo>
                                  <a:pt x="823" y="6997"/>
                                </a:lnTo>
                                <a:lnTo>
                                  <a:pt x="825" y="7019"/>
                                </a:lnTo>
                                <a:lnTo>
                                  <a:pt x="826" y="7042"/>
                                </a:lnTo>
                                <a:lnTo>
                                  <a:pt x="828" y="7065"/>
                                </a:lnTo>
                                <a:lnTo>
                                  <a:pt x="829" y="7087"/>
                                </a:lnTo>
                                <a:lnTo>
                                  <a:pt x="830" y="7105"/>
                                </a:lnTo>
                                <a:lnTo>
                                  <a:pt x="831" y="7131"/>
                                </a:lnTo>
                                <a:lnTo>
                                  <a:pt x="833" y="7156"/>
                                </a:lnTo>
                                <a:lnTo>
                                  <a:pt x="836" y="7179"/>
                                </a:lnTo>
                                <a:lnTo>
                                  <a:pt x="841" y="7199"/>
                                </a:lnTo>
                                <a:lnTo>
                                  <a:pt x="850" y="7215"/>
                                </a:lnTo>
                                <a:lnTo>
                                  <a:pt x="863" y="7226"/>
                                </a:lnTo>
                                <a:lnTo>
                                  <a:pt x="880" y="7230"/>
                                </a:lnTo>
                                <a:lnTo>
                                  <a:pt x="881" y="7230"/>
                                </a:lnTo>
                                <a:lnTo>
                                  <a:pt x="896" y="7227"/>
                                </a:lnTo>
                                <a:lnTo>
                                  <a:pt x="907" y="7217"/>
                                </a:lnTo>
                                <a:lnTo>
                                  <a:pt x="915" y="7202"/>
                                </a:lnTo>
                                <a:lnTo>
                                  <a:pt x="921" y="7183"/>
                                </a:lnTo>
                                <a:lnTo>
                                  <a:pt x="925" y="7161"/>
                                </a:lnTo>
                                <a:lnTo>
                                  <a:pt x="927" y="7136"/>
                                </a:lnTo>
                                <a:lnTo>
                                  <a:pt x="927" y="7111"/>
                                </a:lnTo>
                                <a:lnTo>
                                  <a:pt x="927" y="7085"/>
                                </a:lnTo>
                                <a:lnTo>
                                  <a:pt x="927" y="7060"/>
                                </a:lnTo>
                                <a:lnTo>
                                  <a:pt x="927" y="7033"/>
                                </a:lnTo>
                                <a:lnTo>
                                  <a:pt x="927" y="7014"/>
                                </a:lnTo>
                                <a:lnTo>
                                  <a:pt x="927" y="6994"/>
                                </a:lnTo>
                                <a:lnTo>
                                  <a:pt x="928" y="6973"/>
                                </a:lnTo>
                                <a:lnTo>
                                  <a:pt x="929" y="6952"/>
                                </a:lnTo>
                                <a:lnTo>
                                  <a:pt x="930" y="6931"/>
                                </a:lnTo>
                                <a:lnTo>
                                  <a:pt x="931" y="6909"/>
                                </a:lnTo>
                                <a:lnTo>
                                  <a:pt x="932" y="6888"/>
                                </a:lnTo>
                                <a:lnTo>
                                  <a:pt x="933" y="6867"/>
                                </a:lnTo>
                                <a:lnTo>
                                  <a:pt x="935" y="6846"/>
                                </a:lnTo>
                                <a:lnTo>
                                  <a:pt x="937" y="6826"/>
                                </a:lnTo>
                                <a:lnTo>
                                  <a:pt x="939" y="6807"/>
                                </a:lnTo>
                                <a:lnTo>
                                  <a:pt x="940" y="6790"/>
                                </a:lnTo>
                                <a:lnTo>
                                  <a:pt x="943" y="6768"/>
                                </a:lnTo>
                                <a:lnTo>
                                  <a:pt x="949" y="6741"/>
                                </a:lnTo>
                                <a:lnTo>
                                  <a:pt x="952" y="6726"/>
                                </a:lnTo>
                                <a:lnTo>
                                  <a:pt x="956" y="6711"/>
                                </a:lnTo>
                                <a:lnTo>
                                  <a:pt x="960" y="6694"/>
                                </a:lnTo>
                                <a:lnTo>
                                  <a:pt x="965" y="6677"/>
                                </a:lnTo>
                                <a:lnTo>
                                  <a:pt x="970" y="6660"/>
                                </a:lnTo>
                                <a:lnTo>
                                  <a:pt x="975" y="6641"/>
                                </a:lnTo>
                                <a:lnTo>
                                  <a:pt x="980" y="6622"/>
                                </a:lnTo>
                                <a:lnTo>
                                  <a:pt x="986" y="6601"/>
                                </a:lnTo>
                                <a:lnTo>
                                  <a:pt x="992" y="6580"/>
                                </a:lnTo>
                                <a:lnTo>
                                  <a:pt x="998" y="6558"/>
                                </a:lnTo>
                                <a:lnTo>
                                  <a:pt x="1004" y="6535"/>
                                </a:lnTo>
                                <a:lnTo>
                                  <a:pt x="1010" y="6511"/>
                                </a:lnTo>
                                <a:lnTo>
                                  <a:pt x="1016" y="6487"/>
                                </a:lnTo>
                                <a:lnTo>
                                  <a:pt x="1022" y="6461"/>
                                </a:lnTo>
                                <a:lnTo>
                                  <a:pt x="1028" y="6434"/>
                                </a:lnTo>
                                <a:lnTo>
                                  <a:pt x="1034" y="6406"/>
                                </a:lnTo>
                                <a:lnTo>
                                  <a:pt x="1039" y="6379"/>
                                </a:lnTo>
                                <a:lnTo>
                                  <a:pt x="1044" y="6353"/>
                                </a:lnTo>
                                <a:lnTo>
                                  <a:pt x="1048" y="6329"/>
                                </a:lnTo>
                                <a:lnTo>
                                  <a:pt x="1051" y="6305"/>
                                </a:lnTo>
                                <a:lnTo>
                                  <a:pt x="1054" y="6282"/>
                                </a:lnTo>
                                <a:lnTo>
                                  <a:pt x="1056" y="6260"/>
                                </a:lnTo>
                                <a:lnTo>
                                  <a:pt x="1059" y="6238"/>
                                </a:lnTo>
                                <a:lnTo>
                                  <a:pt x="1060" y="6217"/>
                                </a:lnTo>
                                <a:lnTo>
                                  <a:pt x="1062" y="6196"/>
                                </a:lnTo>
                                <a:lnTo>
                                  <a:pt x="1064" y="6175"/>
                                </a:lnTo>
                                <a:lnTo>
                                  <a:pt x="1065" y="6155"/>
                                </a:lnTo>
                                <a:lnTo>
                                  <a:pt x="1069" y="6112"/>
                                </a:lnTo>
                                <a:lnTo>
                                  <a:pt x="1074" y="6068"/>
                                </a:lnTo>
                                <a:lnTo>
                                  <a:pt x="1081" y="6022"/>
                                </a:lnTo>
                                <a:lnTo>
                                  <a:pt x="1090" y="5971"/>
                                </a:lnTo>
                                <a:lnTo>
                                  <a:pt x="1101" y="5924"/>
                                </a:lnTo>
                                <a:lnTo>
                                  <a:pt x="1116" y="5874"/>
                                </a:lnTo>
                                <a:lnTo>
                                  <a:pt x="1138" y="5813"/>
                                </a:lnTo>
                                <a:lnTo>
                                  <a:pt x="1165" y="5743"/>
                                </a:lnTo>
                                <a:lnTo>
                                  <a:pt x="1181" y="5705"/>
                                </a:lnTo>
                                <a:lnTo>
                                  <a:pt x="1197" y="5666"/>
                                </a:lnTo>
                                <a:lnTo>
                                  <a:pt x="1213" y="5625"/>
                                </a:lnTo>
                                <a:lnTo>
                                  <a:pt x="1231" y="5584"/>
                                </a:lnTo>
                                <a:lnTo>
                                  <a:pt x="1248" y="5543"/>
                                </a:lnTo>
                                <a:lnTo>
                                  <a:pt x="1267" y="5502"/>
                                </a:lnTo>
                                <a:lnTo>
                                  <a:pt x="1285" y="5460"/>
                                </a:lnTo>
                                <a:lnTo>
                                  <a:pt x="1303" y="5420"/>
                                </a:lnTo>
                                <a:lnTo>
                                  <a:pt x="1321" y="5380"/>
                                </a:lnTo>
                                <a:lnTo>
                                  <a:pt x="1339" y="5341"/>
                                </a:lnTo>
                                <a:lnTo>
                                  <a:pt x="1356" y="5304"/>
                                </a:lnTo>
                                <a:lnTo>
                                  <a:pt x="1373" y="5269"/>
                                </a:lnTo>
                                <a:lnTo>
                                  <a:pt x="1405" y="5204"/>
                                </a:lnTo>
                                <a:lnTo>
                                  <a:pt x="1434" y="5145"/>
                                </a:lnTo>
                                <a:lnTo>
                                  <a:pt x="1462" y="5090"/>
                                </a:lnTo>
                                <a:lnTo>
                                  <a:pt x="1488" y="5038"/>
                                </a:lnTo>
                                <a:lnTo>
                                  <a:pt x="1500" y="5014"/>
                                </a:lnTo>
                                <a:lnTo>
                                  <a:pt x="1513" y="4989"/>
                                </a:lnTo>
                                <a:lnTo>
                                  <a:pt x="1525" y="4966"/>
                                </a:lnTo>
                                <a:lnTo>
                                  <a:pt x="1536" y="4943"/>
                                </a:lnTo>
                                <a:lnTo>
                                  <a:pt x="1548" y="4920"/>
                                </a:lnTo>
                                <a:lnTo>
                                  <a:pt x="1559" y="4897"/>
                                </a:lnTo>
                                <a:lnTo>
                                  <a:pt x="1570" y="4874"/>
                                </a:lnTo>
                                <a:lnTo>
                                  <a:pt x="1581" y="4851"/>
                                </a:lnTo>
                                <a:lnTo>
                                  <a:pt x="1592" y="4828"/>
                                </a:lnTo>
                                <a:lnTo>
                                  <a:pt x="1603" y="4805"/>
                                </a:lnTo>
                                <a:lnTo>
                                  <a:pt x="1614" y="4782"/>
                                </a:lnTo>
                                <a:lnTo>
                                  <a:pt x="1625" y="4758"/>
                                </a:lnTo>
                                <a:lnTo>
                                  <a:pt x="1636" y="4733"/>
                                </a:lnTo>
                                <a:lnTo>
                                  <a:pt x="1648" y="4704"/>
                                </a:lnTo>
                                <a:lnTo>
                                  <a:pt x="1658" y="4680"/>
                                </a:lnTo>
                                <a:lnTo>
                                  <a:pt x="1667" y="4657"/>
                                </a:lnTo>
                                <a:lnTo>
                                  <a:pt x="1675" y="4634"/>
                                </a:lnTo>
                                <a:lnTo>
                                  <a:pt x="1683" y="4612"/>
                                </a:lnTo>
                                <a:lnTo>
                                  <a:pt x="1690" y="4592"/>
                                </a:lnTo>
                                <a:lnTo>
                                  <a:pt x="1696" y="4571"/>
                                </a:lnTo>
                                <a:lnTo>
                                  <a:pt x="1706" y="4533"/>
                                </a:lnTo>
                                <a:lnTo>
                                  <a:pt x="1714" y="4496"/>
                                </a:lnTo>
                                <a:lnTo>
                                  <a:pt x="1720" y="4461"/>
                                </a:lnTo>
                                <a:lnTo>
                                  <a:pt x="1725" y="4428"/>
                                </a:lnTo>
                                <a:lnTo>
                                  <a:pt x="1729" y="4395"/>
                                </a:lnTo>
                                <a:lnTo>
                                  <a:pt x="1732" y="4363"/>
                                </a:lnTo>
                                <a:lnTo>
                                  <a:pt x="1732" y="4358"/>
                                </a:lnTo>
                                <a:lnTo>
                                  <a:pt x="1734" y="4338"/>
                                </a:lnTo>
                                <a:lnTo>
                                  <a:pt x="1737" y="4319"/>
                                </a:lnTo>
                                <a:lnTo>
                                  <a:pt x="1740" y="4302"/>
                                </a:lnTo>
                                <a:lnTo>
                                  <a:pt x="1743" y="4286"/>
                                </a:lnTo>
                                <a:lnTo>
                                  <a:pt x="1747" y="4270"/>
                                </a:lnTo>
                                <a:lnTo>
                                  <a:pt x="1752" y="4255"/>
                                </a:lnTo>
                                <a:lnTo>
                                  <a:pt x="1757" y="4239"/>
                                </a:lnTo>
                                <a:lnTo>
                                  <a:pt x="1762" y="4223"/>
                                </a:lnTo>
                                <a:lnTo>
                                  <a:pt x="1768" y="4205"/>
                                </a:lnTo>
                                <a:lnTo>
                                  <a:pt x="1775" y="4187"/>
                                </a:lnTo>
                                <a:lnTo>
                                  <a:pt x="1782" y="4166"/>
                                </a:lnTo>
                                <a:lnTo>
                                  <a:pt x="1790" y="4143"/>
                                </a:lnTo>
                                <a:lnTo>
                                  <a:pt x="1798" y="4117"/>
                                </a:lnTo>
                                <a:lnTo>
                                  <a:pt x="1806" y="4088"/>
                                </a:lnTo>
                                <a:lnTo>
                                  <a:pt x="1812" y="4070"/>
                                </a:lnTo>
                                <a:lnTo>
                                  <a:pt x="1818" y="4051"/>
                                </a:lnTo>
                                <a:lnTo>
                                  <a:pt x="1825" y="4032"/>
                                </a:lnTo>
                                <a:lnTo>
                                  <a:pt x="1833" y="4012"/>
                                </a:lnTo>
                                <a:lnTo>
                                  <a:pt x="1841" y="3992"/>
                                </a:lnTo>
                                <a:lnTo>
                                  <a:pt x="1849" y="3972"/>
                                </a:lnTo>
                                <a:lnTo>
                                  <a:pt x="1857" y="3952"/>
                                </a:lnTo>
                                <a:lnTo>
                                  <a:pt x="1866" y="3931"/>
                                </a:lnTo>
                                <a:lnTo>
                                  <a:pt x="1876" y="3910"/>
                                </a:lnTo>
                                <a:lnTo>
                                  <a:pt x="1885" y="3890"/>
                                </a:lnTo>
                                <a:lnTo>
                                  <a:pt x="1894" y="3869"/>
                                </a:lnTo>
                                <a:lnTo>
                                  <a:pt x="1904" y="3849"/>
                                </a:lnTo>
                                <a:lnTo>
                                  <a:pt x="1914" y="3828"/>
                                </a:lnTo>
                                <a:lnTo>
                                  <a:pt x="1923" y="3808"/>
                                </a:lnTo>
                                <a:lnTo>
                                  <a:pt x="1933" y="3788"/>
                                </a:lnTo>
                                <a:lnTo>
                                  <a:pt x="1942" y="3769"/>
                                </a:lnTo>
                                <a:lnTo>
                                  <a:pt x="1952" y="3750"/>
                                </a:lnTo>
                                <a:lnTo>
                                  <a:pt x="1961" y="3731"/>
                                </a:lnTo>
                                <a:lnTo>
                                  <a:pt x="1970" y="3713"/>
                                </a:lnTo>
                                <a:lnTo>
                                  <a:pt x="1978" y="3696"/>
                                </a:lnTo>
                                <a:lnTo>
                                  <a:pt x="1990" y="3673"/>
                                </a:lnTo>
                                <a:lnTo>
                                  <a:pt x="1999" y="3653"/>
                                </a:lnTo>
                                <a:lnTo>
                                  <a:pt x="2007" y="3636"/>
                                </a:lnTo>
                                <a:lnTo>
                                  <a:pt x="2015" y="3620"/>
                                </a:lnTo>
                                <a:lnTo>
                                  <a:pt x="2021" y="3606"/>
                                </a:lnTo>
                                <a:lnTo>
                                  <a:pt x="2026" y="3592"/>
                                </a:lnTo>
                                <a:lnTo>
                                  <a:pt x="2031" y="3578"/>
                                </a:lnTo>
                                <a:lnTo>
                                  <a:pt x="2036" y="3563"/>
                                </a:lnTo>
                                <a:lnTo>
                                  <a:pt x="2040" y="3547"/>
                                </a:lnTo>
                                <a:lnTo>
                                  <a:pt x="2044" y="3530"/>
                                </a:lnTo>
                                <a:lnTo>
                                  <a:pt x="2049" y="3510"/>
                                </a:lnTo>
                                <a:lnTo>
                                  <a:pt x="2054" y="3487"/>
                                </a:lnTo>
                                <a:lnTo>
                                  <a:pt x="2060" y="3460"/>
                                </a:lnTo>
                                <a:lnTo>
                                  <a:pt x="2066" y="3429"/>
                                </a:lnTo>
                                <a:lnTo>
                                  <a:pt x="2066" y="3432"/>
                                </a:lnTo>
                                <a:lnTo>
                                  <a:pt x="2072" y="3461"/>
                                </a:lnTo>
                                <a:lnTo>
                                  <a:pt x="2078" y="3496"/>
                                </a:lnTo>
                                <a:lnTo>
                                  <a:pt x="2081" y="3517"/>
                                </a:lnTo>
                                <a:lnTo>
                                  <a:pt x="2086" y="3540"/>
                                </a:lnTo>
                                <a:lnTo>
                                  <a:pt x="2090" y="3565"/>
                                </a:lnTo>
                                <a:lnTo>
                                  <a:pt x="2095" y="3592"/>
                                </a:lnTo>
                                <a:lnTo>
                                  <a:pt x="2100" y="3620"/>
                                </a:lnTo>
                                <a:lnTo>
                                  <a:pt x="2105" y="3649"/>
                                </a:lnTo>
                                <a:lnTo>
                                  <a:pt x="2111" y="3678"/>
                                </a:lnTo>
                                <a:lnTo>
                                  <a:pt x="2117" y="3708"/>
                                </a:lnTo>
                                <a:lnTo>
                                  <a:pt x="2122" y="3736"/>
                                </a:lnTo>
                                <a:lnTo>
                                  <a:pt x="2127" y="3757"/>
                                </a:lnTo>
                                <a:lnTo>
                                  <a:pt x="2132" y="3779"/>
                                </a:lnTo>
                                <a:lnTo>
                                  <a:pt x="2137" y="3799"/>
                                </a:lnTo>
                                <a:lnTo>
                                  <a:pt x="2142" y="3819"/>
                                </a:lnTo>
                                <a:lnTo>
                                  <a:pt x="2148" y="3838"/>
                                </a:lnTo>
                                <a:lnTo>
                                  <a:pt x="2153" y="3857"/>
                                </a:lnTo>
                                <a:lnTo>
                                  <a:pt x="2159" y="3876"/>
                                </a:lnTo>
                                <a:lnTo>
                                  <a:pt x="2165" y="3894"/>
                                </a:lnTo>
                                <a:lnTo>
                                  <a:pt x="2171" y="3912"/>
                                </a:lnTo>
                                <a:lnTo>
                                  <a:pt x="2177" y="3930"/>
                                </a:lnTo>
                                <a:lnTo>
                                  <a:pt x="2183" y="3948"/>
                                </a:lnTo>
                                <a:lnTo>
                                  <a:pt x="2189" y="3966"/>
                                </a:lnTo>
                                <a:lnTo>
                                  <a:pt x="2195" y="3983"/>
                                </a:lnTo>
                                <a:lnTo>
                                  <a:pt x="2201" y="4001"/>
                                </a:lnTo>
                                <a:lnTo>
                                  <a:pt x="2213" y="4038"/>
                                </a:lnTo>
                                <a:lnTo>
                                  <a:pt x="2227" y="4082"/>
                                </a:lnTo>
                                <a:lnTo>
                                  <a:pt x="2236" y="4116"/>
                                </a:lnTo>
                                <a:lnTo>
                                  <a:pt x="2244" y="4149"/>
                                </a:lnTo>
                                <a:lnTo>
                                  <a:pt x="2250" y="4182"/>
                                </a:lnTo>
                                <a:lnTo>
                                  <a:pt x="2255" y="4217"/>
                                </a:lnTo>
                                <a:lnTo>
                                  <a:pt x="2258" y="4254"/>
                                </a:lnTo>
                                <a:lnTo>
                                  <a:pt x="2261" y="4294"/>
                                </a:lnTo>
                                <a:lnTo>
                                  <a:pt x="2263" y="4338"/>
                                </a:lnTo>
                                <a:lnTo>
                                  <a:pt x="2265" y="4387"/>
                                </a:lnTo>
                                <a:lnTo>
                                  <a:pt x="2267" y="4442"/>
                                </a:lnTo>
                                <a:lnTo>
                                  <a:pt x="2267" y="4470"/>
                                </a:lnTo>
                                <a:lnTo>
                                  <a:pt x="2268" y="4496"/>
                                </a:lnTo>
                                <a:lnTo>
                                  <a:pt x="2268" y="4521"/>
                                </a:lnTo>
                                <a:lnTo>
                                  <a:pt x="2266" y="4567"/>
                                </a:lnTo>
                                <a:lnTo>
                                  <a:pt x="2264" y="4609"/>
                                </a:lnTo>
                                <a:lnTo>
                                  <a:pt x="2261" y="4649"/>
                                </a:lnTo>
                                <a:lnTo>
                                  <a:pt x="2257" y="4687"/>
                                </a:lnTo>
                                <a:lnTo>
                                  <a:pt x="2251" y="4725"/>
                                </a:lnTo>
                                <a:lnTo>
                                  <a:pt x="2245" y="4763"/>
                                </a:lnTo>
                                <a:lnTo>
                                  <a:pt x="2239" y="4804"/>
                                </a:lnTo>
                                <a:lnTo>
                                  <a:pt x="2235" y="4824"/>
                                </a:lnTo>
                                <a:lnTo>
                                  <a:pt x="2232" y="4846"/>
                                </a:lnTo>
                                <a:lnTo>
                                  <a:pt x="2228" y="4869"/>
                                </a:lnTo>
                                <a:lnTo>
                                  <a:pt x="2224" y="4893"/>
                                </a:lnTo>
                                <a:lnTo>
                                  <a:pt x="2221" y="4916"/>
                                </a:lnTo>
                                <a:lnTo>
                                  <a:pt x="2218" y="4940"/>
                                </a:lnTo>
                                <a:lnTo>
                                  <a:pt x="2215" y="4965"/>
                                </a:lnTo>
                                <a:lnTo>
                                  <a:pt x="2213" y="4989"/>
                                </a:lnTo>
                                <a:lnTo>
                                  <a:pt x="2211" y="5013"/>
                                </a:lnTo>
                                <a:lnTo>
                                  <a:pt x="2208" y="5037"/>
                                </a:lnTo>
                                <a:lnTo>
                                  <a:pt x="2207" y="5061"/>
                                </a:lnTo>
                                <a:lnTo>
                                  <a:pt x="2205" y="5085"/>
                                </a:lnTo>
                                <a:lnTo>
                                  <a:pt x="2204" y="5108"/>
                                </a:lnTo>
                                <a:lnTo>
                                  <a:pt x="2202" y="5131"/>
                                </a:lnTo>
                                <a:lnTo>
                                  <a:pt x="2201" y="5154"/>
                                </a:lnTo>
                                <a:lnTo>
                                  <a:pt x="2200" y="5175"/>
                                </a:lnTo>
                                <a:lnTo>
                                  <a:pt x="2199" y="5197"/>
                                </a:lnTo>
                                <a:lnTo>
                                  <a:pt x="2198" y="5217"/>
                                </a:lnTo>
                                <a:lnTo>
                                  <a:pt x="2197" y="5237"/>
                                </a:lnTo>
                                <a:lnTo>
                                  <a:pt x="2196" y="5255"/>
                                </a:lnTo>
                                <a:lnTo>
                                  <a:pt x="2196" y="5273"/>
                                </a:lnTo>
                                <a:lnTo>
                                  <a:pt x="2195" y="5289"/>
                                </a:lnTo>
                                <a:lnTo>
                                  <a:pt x="2194" y="5304"/>
                                </a:lnTo>
                                <a:lnTo>
                                  <a:pt x="2193" y="5320"/>
                                </a:lnTo>
                                <a:lnTo>
                                  <a:pt x="2191" y="5337"/>
                                </a:lnTo>
                                <a:lnTo>
                                  <a:pt x="2188" y="5356"/>
                                </a:lnTo>
                                <a:lnTo>
                                  <a:pt x="2184" y="5376"/>
                                </a:lnTo>
                                <a:lnTo>
                                  <a:pt x="2179" y="5397"/>
                                </a:lnTo>
                                <a:lnTo>
                                  <a:pt x="2174" y="5419"/>
                                </a:lnTo>
                                <a:lnTo>
                                  <a:pt x="2169" y="5441"/>
                                </a:lnTo>
                                <a:lnTo>
                                  <a:pt x="2163" y="5464"/>
                                </a:lnTo>
                                <a:lnTo>
                                  <a:pt x="2157" y="5487"/>
                                </a:lnTo>
                                <a:lnTo>
                                  <a:pt x="2150" y="5511"/>
                                </a:lnTo>
                                <a:lnTo>
                                  <a:pt x="2144" y="5534"/>
                                </a:lnTo>
                                <a:lnTo>
                                  <a:pt x="2138" y="5557"/>
                                </a:lnTo>
                                <a:lnTo>
                                  <a:pt x="2132" y="5579"/>
                                </a:lnTo>
                                <a:lnTo>
                                  <a:pt x="2126" y="5601"/>
                                </a:lnTo>
                                <a:lnTo>
                                  <a:pt x="2120" y="5622"/>
                                </a:lnTo>
                                <a:lnTo>
                                  <a:pt x="2115" y="5642"/>
                                </a:lnTo>
                                <a:lnTo>
                                  <a:pt x="2111" y="5661"/>
                                </a:lnTo>
                                <a:lnTo>
                                  <a:pt x="2107" y="5678"/>
                                </a:lnTo>
                                <a:lnTo>
                                  <a:pt x="2104" y="5694"/>
                                </a:lnTo>
                                <a:lnTo>
                                  <a:pt x="2101" y="5708"/>
                                </a:lnTo>
                                <a:lnTo>
                                  <a:pt x="2100" y="5722"/>
                                </a:lnTo>
                                <a:lnTo>
                                  <a:pt x="2097" y="5738"/>
                                </a:lnTo>
                                <a:lnTo>
                                  <a:pt x="2095" y="5757"/>
                                </a:lnTo>
                                <a:lnTo>
                                  <a:pt x="2093" y="5777"/>
                                </a:lnTo>
                                <a:lnTo>
                                  <a:pt x="2090" y="5799"/>
                                </a:lnTo>
                                <a:lnTo>
                                  <a:pt x="2087" y="5823"/>
                                </a:lnTo>
                                <a:lnTo>
                                  <a:pt x="2084" y="5847"/>
                                </a:lnTo>
                                <a:lnTo>
                                  <a:pt x="2081" y="5873"/>
                                </a:lnTo>
                                <a:lnTo>
                                  <a:pt x="2077" y="5900"/>
                                </a:lnTo>
                                <a:lnTo>
                                  <a:pt x="2073" y="5928"/>
                                </a:lnTo>
                                <a:lnTo>
                                  <a:pt x="2069" y="5956"/>
                                </a:lnTo>
                                <a:lnTo>
                                  <a:pt x="2065" y="5985"/>
                                </a:lnTo>
                                <a:lnTo>
                                  <a:pt x="2060" y="6013"/>
                                </a:lnTo>
                                <a:lnTo>
                                  <a:pt x="2055" y="6042"/>
                                </a:lnTo>
                                <a:lnTo>
                                  <a:pt x="2050" y="6071"/>
                                </a:lnTo>
                                <a:lnTo>
                                  <a:pt x="2045" y="6099"/>
                                </a:lnTo>
                                <a:lnTo>
                                  <a:pt x="2039" y="6126"/>
                                </a:lnTo>
                                <a:lnTo>
                                  <a:pt x="2033" y="6153"/>
                                </a:lnTo>
                                <a:lnTo>
                                  <a:pt x="2027" y="6179"/>
                                </a:lnTo>
                                <a:lnTo>
                                  <a:pt x="2020" y="6203"/>
                                </a:lnTo>
                                <a:lnTo>
                                  <a:pt x="2013" y="6230"/>
                                </a:lnTo>
                                <a:lnTo>
                                  <a:pt x="2006" y="6260"/>
                                </a:lnTo>
                                <a:lnTo>
                                  <a:pt x="1992" y="6326"/>
                                </a:lnTo>
                                <a:lnTo>
                                  <a:pt x="1977" y="6401"/>
                                </a:lnTo>
                                <a:lnTo>
                                  <a:pt x="1964" y="6485"/>
                                </a:lnTo>
                                <a:lnTo>
                                  <a:pt x="1952" y="6575"/>
                                </a:lnTo>
                                <a:lnTo>
                                  <a:pt x="1940" y="6670"/>
                                </a:lnTo>
                                <a:lnTo>
                                  <a:pt x="1931" y="6770"/>
                                </a:lnTo>
                                <a:lnTo>
                                  <a:pt x="1924" y="6872"/>
                                </a:lnTo>
                                <a:lnTo>
                                  <a:pt x="1919" y="6977"/>
                                </a:lnTo>
                                <a:lnTo>
                                  <a:pt x="1917" y="7083"/>
                                </a:lnTo>
                                <a:lnTo>
                                  <a:pt x="1917" y="7172"/>
                                </a:lnTo>
                                <a:lnTo>
                                  <a:pt x="1917" y="7217"/>
                                </a:lnTo>
                                <a:lnTo>
                                  <a:pt x="1918" y="7304"/>
                                </a:lnTo>
                                <a:lnTo>
                                  <a:pt x="1921" y="7388"/>
                                </a:lnTo>
                                <a:lnTo>
                                  <a:pt x="1923" y="7470"/>
                                </a:lnTo>
                                <a:lnTo>
                                  <a:pt x="1927" y="7550"/>
                                </a:lnTo>
                                <a:lnTo>
                                  <a:pt x="1931" y="7627"/>
                                </a:lnTo>
                                <a:lnTo>
                                  <a:pt x="1935" y="7700"/>
                                </a:lnTo>
                                <a:lnTo>
                                  <a:pt x="1939" y="7771"/>
                                </a:lnTo>
                                <a:lnTo>
                                  <a:pt x="1944" y="7838"/>
                                </a:lnTo>
                                <a:lnTo>
                                  <a:pt x="1949" y="7901"/>
                                </a:lnTo>
                                <a:lnTo>
                                  <a:pt x="1955" y="7963"/>
                                </a:lnTo>
                                <a:lnTo>
                                  <a:pt x="1964" y="8025"/>
                                </a:lnTo>
                                <a:lnTo>
                                  <a:pt x="1974" y="8085"/>
                                </a:lnTo>
                                <a:lnTo>
                                  <a:pt x="1984" y="8146"/>
                                </a:lnTo>
                                <a:lnTo>
                                  <a:pt x="1989" y="8176"/>
                                </a:lnTo>
                                <a:lnTo>
                                  <a:pt x="1994" y="8206"/>
                                </a:lnTo>
                                <a:lnTo>
                                  <a:pt x="1998" y="8235"/>
                                </a:lnTo>
                                <a:lnTo>
                                  <a:pt x="2003" y="8266"/>
                                </a:lnTo>
                                <a:lnTo>
                                  <a:pt x="2007" y="8296"/>
                                </a:lnTo>
                                <a:lnTo>
                                  <a:pt x="2010" y="8326"/>
                                </a:lnTo>
                                <a:lnTo>
                                  <a:pt x="2013" y="8356"/>
                                </a:lnTo>
                                <a:lnTo>
                                  <a:pt x="2016" y="8387"/>
                                </a:lnTo>
                                <a:lnTo>
                                  <a:pt x="2018" y="8417"/>
                                </a:lnTo>
                                <a:lnTo>
                                  <a:pt x="2019" y="8448"/>
                                </a:lnTo>
                                <a:lnTo>
                                  <a:pt x="2018" y="8537"/>
                                </a:lnTo>
                                <a:lnTo>
                                  <a:pt x="2018" y="8559"/>
                                </a:lnTo>
                                <a:lnTo>
                                  <a:pt x="2017" y="8598"/>
                                </a:lnTo>
                                <a:lnTo>
                                  <a:pt x="2016" y="8634"/>
                                </a:lnTo>
                                <a:lnTo>
                                  <a:pt x="2014" y="8667"/>
                                </a:lnTo>
                                <a:lnTo>
                                  <a:pt x="2010" y="8703"/>
                                </a:lnTo>
                                <a:lnTo>
                                  <a:pt x="2005" y="8742"/>
                                </a:lnTo>
                                <a:lnTo>
                                  <a:pt x="2002" y="8764"/>
                                </a:lnTo>
                                <a:lnTo>
                                  <a:pt x="1996" y="8799"/>
                                </a:lnTo>
                                <a:lnTo>
                                  <a:pt x="1993" y="8818"/>
                                </a:lnTo>
                                <a:lnTo>
                                  <a:pt x="1991" y="8837"/>
                                </a:lnTo>
                                <a:lnTo>
                                  <a:pt x="1988" y="8854"/>
                                </a:lnTo>
                                <a:lnTo>
                                  <a:pt x="1986" y="8871"/>
                                </a:lnTo>
                                <a:lnTo>
                                  <a:pt x="1984" y="8888"/>
                                </a:lnTo>
                                <a:lnTo>
                                  <a:pt x="1982" y="8905"/>
                                </a:lnTo>
                                <a:lnTo>
                                  <a:pt x="1981" y="8922"/>
                                </a:lnTo>
                                <a:lnTo>
                                  <a:pt x="1980" y="8941"/>
                                </a:lnTo>
                                <a:lnTo>
                                  <a:pt x="1979" y="8960"/>
                                </a:lnTo>
                                <a:lnTo>
                                  <a:pt x="1979" y="8981"/>
                                </a:lnTo>
                                <a:lnTo>
                                  <a:pt x="1979" y="9004"/>
                                </a:lnTo>
                                <a:lnTo>
                                  <a:pt x="1979" y="9029"/>
                                </a:lnTo>
                                <a:lnTo>
                                  <a:pt x="1980" y="9056"/>
                                </a:lnTo>
                                <a:lnTo>
                                  <a:pt x="1980" y="9079"/>
                                </a:lnTo>
                                <a:lnTo>
                                  <a:pt x="1980" y="9101"/>
                                </a:lnTo>
                                <a:lnTo>
                                  <a:pt x="1980" y="9124"/>
                                </a:lnTo>
                                <a:lnTo>
                                  <a:pt x="1979" y="9146"/>
                                </a:lnTo>
                                <a:lnTo>
                                  <a:pt x="1978" y="9168"/>
                                </a:lnTo>
                                <a:lnTo>
                                  <a:pt x="1977" y="9190"/>
                                </a:lnTo>
                                <a:lnTo>
                                  <a:pt x="1975" y="9211"/>
                                </a:lnTo>
                                <a:lnTo>
                                  <a:pt x="1973" y="9233"/>
                                </a:lnTo>
                                <a:lnTo>
                                  <a:pt x="1971" y="9254"/>
                                </a:lnTo>
                                <a:lnTo>
                                  <a:pt x="1968" y="9275"/>
                                </a:lnTo>
                                <a:lnTo>
                                  <a:pt x="1966" y="9296"/>
                                </a:lnTo>
                                <a:lnTo>
                                  <a:pt x="1963" y="9317"/>
                                </a:lnTo>
                                <a:lnTo>
                                  <a:pt x="1961" y="9337"/>
                                </a:lnTo>
                                <a:lnTo>
                                  <a:pt x="1958" y="9357"/>
                                </a:lnTo>
                                <a:lnTo>
                                  <a:pt x="1955" y="9377"/>
                                </a:lnTo>
                                <a:lnTo>
                                  <a:pt x="1952" y="9397"/>
                                </a:lnTo>
                                <a:lnTo>
                                  <a:pt x="1949" y="9416"/>
                                </a:lnTo>
                                <a:lnTo>
                                  <a:pt x="1946" y="9435"/>
                                </a:lnTo>
                                <a:lnTo>
                                  <a:pt x="1944" y="9453"/>
                                </a:lnTo>
                                <a:lnTo>
                                  <a:pt x="1941" y="9471"/>
                                </a:lnTo>
                                <a:lnTo>
                                  <a:pt x="1938" y="9490"/>
                                </a:lnTo>
                                <a:lnTo>
                                  <a:pt x="1929" y="9555"/>
                                </a:lnTo>
                                <a:lnTo>
                                  <a:pt x="1922" y="9606"/>
                                </a:lnTo>
                                <a:lnTo>
                                  <a:pt x="1915" y="9662"/>
                                </a:lnTo>
                                <a:lnTo>
                                  <a:pt x="1909" y="9725"/>
                                </a:lnTo>
                                <a:lnTo>
                                  <a:pt x="1903" y="9793"/>
                                </a:lnTo>
                                <a:lnTo>
                                  <a:pt x="1899" y="9866"/>
                                </a:lnTo>
                                <a:lnTo>
                                  <a:pt x="1897" y="9946"/>
                                </a:lnTo>
                                <a:lnTo>
                                  <a:pt x="1896" y="9988"/>
                                </a:lnTo>
                                <a:lnTo>
                                  <a:pt x="1897" y="10031"/>
                                </a:lnTo>
                                <a:lnTo>
                                  <a:pt x="1899" y="10121"/>
                                </a:lnTo>
                                <a:lnTo>
                                  <a:pt x="1902" y="10171"/>
                                </a:lnTo>
                                <a:lnTo>
                                  <a:pt x="1906" y="10222"/>
                                </a:lnTo>
                                <a:lnTo>
                                  <a:pt x="1912" y="10275"/>
                                </a:lnTo>
                                <a:lnTo>
                                  <a:pt x="1920" y="10329"/>
                                </a:lnTo>
                                <a:lnTo>
                                  <a:pt x="1928" y="10384"/>
                                </a:lnTo>
                                <a:lnTo>
                                  <a:pt x="1938" y="10440"/>
                                </a:lnTo>
                                <a:lnTo>
                                  <a:pt x="1948" y="10497"/>
                                </a:lnTo>
                                <a:lnTo>
                                  <a:pt x="1959" y="10553"/>
                                </a:lnTo>
                                <a:lnTo>
                                  <a:pt x="1971" y="10610"/>
                                </a:lnTo>
                                <a:lnTo>
                                  <a:pt x="1983" y="10667"/>
                                </a:lnTo>
                                <a:lnTo>
                                  <a:pt x="1995" y="10722"/>
                                </a:lnTo>
                                <a:lnTo>
                                  <a:pt x="2008" y="10778"/>
                                </a:lnTo>
                                <a:lnTo>
                                  <a:pt x="2020" y="10832"/>
                                </a:lnTo>
                                <a:lnTo>
                                  <a:pt x="2032" y="10884"/>
                                </a:lnTo>
                                <a:lnTo>
                                  <a:pt x="2044" y="10936"/>
                                </a:lnTo>
                                <a:lnTo>
                                  <a:pt x="2055" y="10985"/>
                                </a:lnTo>
                                <a:lnTo>
                                  <a:pt x="2066" y="11032"/>
                                </a:lnTo>
                                <a:lnTo>
                                  <a:pt x="2075" y="11077"/>
                                </a:lnTo>
                                <a:lnTo>
                                  <a:pt x="2084" y="11120"/>
                                </a:lnTo>
                                <a:lnTo>
                                  <a:pt x="2091" y="11159"/>
                                </a:lnTo>
                                <a:lnTo>
                                  <a:pt x="2098" y="11196"/>
                                </a:lnTo>
                                <a:lnTo>
                                  <a:pt x="2104" y="11233"/>
                                </a:lnTo>
                                <a:lnTo>
                                  <a:pt x="2109" y="11267"/>
                                </a:lnTo>
                                <a:lnTo>
                                  <a:pt x="2114" y="11301"/>
                                </a:lnTo>
                                <a:lnTo>
                                  <a:pt x="2123" y="11365"/>
                                </a:lnTo>
                                <a:lnTo>
                                  <a:pt x="2130" y="11424"/>
                                </a:lnTo>
                                <a:lnTo>
                                  <a:pt x="2136" y="11477"/>
                                </a:lnTo>
                                <a:lnTo>
                                  <a:pt x="2140" y="11525"/>
                                </a:lnTo>
                                <a:lnTo>
                                  <a:pt x="2143" y="11568"/>
                                </a:lnTo>
                                <a:lnTo>
                                  <a:pt x="2146" y="11605"/>
                                </a:lnTo>
                                <a:lnTo>
                                  <a:pt x="2148" y="11650"/>
                                </a:lnTo>
                                <a:lnTo>
                                  <a:pt x="2150" y="11694"/>
                                </a:lnTo>
                                <a:lnTo>
                                  <a:pt x="2151" y="11740"/>
                                </a:lnTo>
                                <a:lnTo>
                                  <a:pt x="2152" y="11778"/>
                                </a:lnTo>
                                <a:lnTo>
                                  <a:pt x="2152" y="11827"/>
                                </a:lnTo>
                                <a:lnTo>
                                  <a:pt x="2152" y="11851"/>
                                </a:lnTo>
                                <a:lnTo>
                                  <a:pt x="2152" y="11876"/>
                                </a:lnTo>
                                <a:lnTo>
                                  <a:pt x="2151" y="11900"/>
                                </a:lnTo>
                                <a:lnTo>
                                  <a:pt x="2150" y="11922"/>
                                </a:lnTo>
                                <a:lnTo>
                                  <a:pt x="2150" y="11941"/>
                                </a:lnTo>
                                <a:lnTo>
                                  <a:pt x="2149" y="11958"/>
                                </a:lnTo>
                                <a:lnTo>
                                  <a:pt x="2148" y="11973"/>
                                </a:lnTo>
                                <a:lnTo>
                                  <a:pt x="2148" y="11984"/>
                                </a:lnTo>
                                <a:lnTo>
                                  <a:pt x="2148" y="11990"/>
                                </a:lnTo>
                                <a:lnTo>
                                  <a:pt x="2143" y="12016"/>
                                </a:lnTo>
                                <a:lnTo>
                                  <a:pt x="2134" y="12054"/>
                                </a:lnTo>
                                <a:lnTo>
                                  <a:pt x="2127" y="12076"/>
                                </a:lnTo>
                                <a:lnTo>
                                  <a:pt x="2119" y="12099"/>
                                </a:lnTo>
                                <a:lnTo>
                                  <a:pt x="2110" y="12122"/>
                                </a:lnTo>
                                <a:lnTo>
                                  <a:pt x="2101" y="12145"/>
                                </a:lnTo>
                                <a:lnTo>
                                  <a:pt x="2090" y="12166"/>
                                </a:lnTo>
                                <a:lnTo>
                                  <a:pt x="2078" y="12187"/>
                                </a:lnTo>
                                <a:lnTo>
                                  <a:pt x="2066" y="12204"/>
                                </a:lnTo>
                                <a:lnTo>
                                  <a:pt x="2053" y="12219"/>
                                </a:lnTo>
                                <a:lnTo>
                                  <a:pt x="2029" y="12239"/>
                                </a:lnTo>
                                <a:lnTo>
                                  <a:pt x="2003" y="12259"/>
                                </a:lnTo>
                                <a:lnTo>
                                  <a:pt x="1972" y="12280"/>
                                </a:lnTo>
                                <a:lnTo>
                                  <a:pt x="1955" y="12291"/>
                                </a:lnTo>
                                <a:lnTo>
                                  <a:pt x="1937" y="12302"/>
                                </a:lnTo>
                                <a:lnTo>
                                  <a:pt x="1918" y="12314"/>
                                </a:lnTo>
                                <a:lnTo>
                                  <a:pt x="1898" y="12326"/>
                                </a:lnTo>
                                <a:lnTo>
                                  <a:pt x="1878" y="12338"/>
                                </a:lnTo>
                                <a:lnTo>
                                  <a:pt x="1857" y="12350"/>
                                </a:lnTo>
                                <a:lnTo>
                                  <a:pt x="1836" y="12362"/>
                                </a:lnTo>
                                <a:lnTo>
                                  <a:pt x="1815" y="12374"/>
                                </a:lnTo>
                                <a:lnTo>
                                  <a:pt x="1793" y="12386"/>
                                </a:lnTo>
                                <a:lnTo>
                                  <a:pt x="1765" y="12400"/>
                                </a:lnTo>
                                <a:lnTo>
                                  <a:pt x="1728" y="12415"/>
                                </a:lnTo>
                                <a:lnTo>
                                  <a:pt x="1707" y="12423"/>
                                </a:lnTo>
                                <a:lnTo>
                                  <a:pt x="1686" y="12431"/>
                                </a:lnTo>
                                <a:lnTo>
                                  <a:pt x="1664" y="12439"/>
                                </a:lnTo>
                                <a:lnTo>
                                  <a:pt x="1643" y="12446"/>
                                </a:lnTo>
                                <a:lnTo>
                                  <a:pt x="1622" y="12453"/>
                                </a:lnTo>
                                <a:lnTo>
                                  <a:pt x="1602" y="12460"/>
                                </a:lnTo>
                                <a:lnTo>
                                  <a:pt x="1569" y="12471"/>
                                </a:lnTo>
                                <a:lnTo>
                                  <a:pt x="1550" y="12477"/>
                                </a:lnTo>
                                <a:lnTo>
                                  <a:pt x="1523" y="12486"/>
                                </a:lnTo>
                                <a:lnTo>
                                  <a:pt x="1498" y="12496"/>
                                </a:lnTo>
                                <a:lnTo>
                                  <a:pt x="1474" y="12506"/>
                                </a:lnTo>
                                <a:lnTo>
                                  <a:pt x="1451" y="12517"/>
                                </a:lnTo>
                                <a:lnTo>
                                  <a:pt x="1411" y="12539"/>
                                </a:lnTo>
                                <a:lnTo>
                                  <a:pt x="1379" y="12561"/>
                                </a:lnTo>
                                <a:lnTo>
                                  <a:pt x="1359" y="12582"/>
                                </a:lnTo>
                                <a:lnTo>
                                  <a:pt x="1352" y="12603"/>
                                </a:lnTo>
                                <a:lnTo>
                                  <a:pt x="1354" y="12623"/>
                                </a:lnTo>
                                <a:lnTo>
                                  <a:pt x="1371" y="12660"/>
                                </a:lnTo>
                                <a:lnTo>
                                  <a:pt x="1402" y="12689"/>
                                </a:lnTo>
                                <a:lnTo>
                                  <a:pt x="1446" y="12713"/>
                                </a:lnTo>
                                <a:lnTo>
                                  <a:pt x="1471" y="12722"/>
                                </a:lnTo>
                                <a:lnTo>
                                  <a:pt x="1497" y="12730"/>
                                </a:lnTo>
                                <a:lnTo>
                                  <a:pt x="1526" y="12737"/>
                                </a:lnTo>
                                <a:lnTo>
                                  <a:pt x="1555" y="12743"/>
                                </a:lnTo>
                                <a:lnTo>
                                  <a:pt x="1585" y="12747"/>
                                </a:lnTo>
                                <a:lnTo>
                                  <a:pt x="1616" y="12750"/>
                                </a:lnTo>
                                <a:lnTo>
                                  <a:pt x="1646" y="12753"/>
                                </a:lnTo>
                                <a:lnTo>
                                  <a:pt x="1676" y="12754"/>
                                </a:lnTo>
                                <a:lnTo>
                                  <a:pt x="1706" y="12754"/>
                                </a:lnTo>
                                <a:lnTo>
                                  <a:pt x="1734" y="12754"/>
                                </a:lnTo>
                                <a:lnTo>
                                  <a:pt x="1761" y="12752"/>
                                </a:lnTo>
                                <a:lnTo>
                                  <a:pt x="1787" y="12750"/>
                                </a:lnTo>
                                <a:lnTo>
                                  <a:pt x="1818" y="12746"/>
                                </a:lnTo>
                                <a:lnTo>
                                  <a:pt x="1847" y="12741"/>
                                </a:lnTo>
                                <a:lnTo>
                                  <a:pt x="1872" y="12737"/>
                                </a:lnTo>
                                <a:lnTo>
                                  <a:pt x="1915" y="12728"/>
                                </a:lnTo>
                                <a:lnTo>
                                  <a:pt x="1950" y="12719"/>
                                </a:lnTo>
                                <a:lnTo>
                                  <a:pt x="1980" y="12709"/>
                                </a:lnTo>
                                <a:lnTo>
                                  <a:pt x="2008" y="12698"/>
                                </a:lnTo>
                                <a:lnTo>
                                  <a:pt x="2038" y="12685"/>
                                </a:lnTo>
                                <a:lnTo>
                                  <a:pt x="2071" y="12669"/>
                                </a:lnTo>
                                <a:lnTo>
                                  <a:pt x="2091" y="12660"/>
                                </a:lnTo>
                                <a:lnTo>
                                  <a:pt x="2112" y="12650"/>
                                </a:lnTo>
                                <a:lnTo>
                                  <a:pt x="2137" y="12639"/>
                                </a:lnTo>
                                <a:lnTo>
                                  <a:pt x="2140" y="12638"/>
                                </a:lnTo>
                                <a:lnTo>
                                  <a:pt x="2153" y="12632"/>
                                </a:lnTo>
                                <a:lnTo>
                                  <a:pt x="2165" y="12627"/>
                                </a:lnTo>
                                <a:lnTo>
                                  <a:pt x="2178" y="12621"/>
                                </a:lnTo>
                                <a:lnTo>
                                  <a:pt x="2192" y="12615"/>
                                </a:lnTo>
                                <a:lnTo>
                                  <a:pt x="2207" y="12609"/>
                                </a:lnTo>
                                <a:lnTo>
                                  <a:pt x="2223" y="12604"/>
                                </a:lnTo>
                                <a:lnTo>
                                  <a:pt x="2239" y="12598"/>
                                </a:lnTo>
                                <a:lnTo>
                                  <a:pt x="2258" y="12593"/>
                                </a:lnTo>
                                <a:lnTo>
                                  <a:pt x="2277" y="12588"/>
                                </a:lnTo>
                                <a:lnTo>
                                  <a:pt x="2298" y="12583"/>
                                </a:lnTo>
                                <a:lnTo>
                                  <a:pt x="2321" y="12578"/>
                                </a:lnTo>
                                <a:lnTo>
                                  <a:pt x="2346" y="12575"/>
                                </a:lnTo>
                                <a:lnTo>
                                  <a:pt x="2373" y="12571"/>
                                </a:lnTo>
                                <a:lnTo>
                                  <a:pt x="2402" y="12568"/>
                                </a:lnTo>
                                <a:lnTo>
                                  <a:pt x="2434" y="12566"/>
                                </a:lnTo>
                                <a:lnTo>
                                  <a:pt x="2457" y="12565"/>
                                </a:lnTo>
                                <a:lnTo>
                                  <a:pt x="2491" y="12561"/>
                                </a:lnTo>
                                <a:lnTo>
                                  <a:pt x="2521" y="12554"/>
                                </a:lnTo>
                                <a:lnTo>
                                  <a:pt x="2546" y="12546"/>
                                </a:lnTo>
                                <a:lnTo>
                                  <a:pt x="2567" y="12537"/>
                                </a:lnTo>
                                <a:lnTo>
                                  <a:pt x="2584" y="12525"/>
                                </a:lnTo>
                                <a:lnTo>
                                  <a:pt x="2598" y="12512"/>
                                </a:lnTo>
                                <a:lnTo>
                                  <a:pt x="2609" y="12498"/>
                                </a:lnTo>
                                <a:lnTo>
                                  <a:pt x="2617" y="12482"/>
                                </a:lnTo>
                                <a:lnTo>
                                  <a:pt x="2623" y="12465"/>
                                </a:lnTo>
                                <a:lnTo>
                                  <a:pt x="2627" y="12447"/>
                                </a:lnTo>
                                <a:lnTo>
                                  <a:pt x="2629" y="12428"/>
                                </a:lnTo>
                                <a:lnTo>
                                  <a:pt x="2630" y="12408"/>
                                </a:lnTo>
                                <a:lnTo>
                                  <a:pt x="2629" y="12397"/>
                                </a:lnTo>
                                <a:lnTo>
                                  <a:pt x="2627" y="12378"/>
                                </a:lnTo>
                                <a:lnTo>
                                  <a:pt x="2623" y="12361"/>
                                </a:lnTo>
                                <a:lnTo>
                                  <a:pt x="2618" y="12344"/>
                                </a:lnTo>
                                <a:lnTo>
                                  <a:pt x="2611" y="12328"/>
                                </a:lnTo>
                                <a:lnTo>
                                  <a:pt x="2604" y="12312"/>
                                </a:lnTo>
                                <a:lnTo>
                                  <a:pt x="2596" y="12296"/>
                                </a:lnTo>
                                <a:lnTo>
                                  <a:pt x="2588" y="12279"/>
                                </a:lnTo>
                                <a:lnTo>
                                  <a:pt x="2581" y="12260"/>
                                </a:lnTo>
                                <a:lnTo>
                                  <a:pt x="2574" y="12240"/>
                                </a:lnTo>
                                <a:lnTo>
                                  <a:pt x="2569" y="12218"/>
                                </a:lnTo>
                                <a:lnTo>
                                  <a:pt x="2565" y="12194"/>
                                </a:lnTo>
                                <a:lnTo>
                                  <a:pt x="2562" y="12166"/>
                                </a:lnTo>
                                <a:lnTo>
                                  <a:pt x="2562" y="12160"/>
                                </a:lnTo>
                                <a:lnTo>
                                  <a:pt x="2562" y="12140"/>
                                </a:lnTo>
                                <a:lnTo>
                                  <a:pt x="2563" y="12119"/>
                                </a:lnTo>
                                <a:lnTo>
                                  <a:pt x="2565" y="12097"/>
                                </a:lnTo>
                                <a:lnTo>
                                  <a:pt x="2567" y="12074"/>
                                </a:lnTo>
                                <a:lnTo>
                                  <a:pt x="2569" y="12051"/>
                                </a:lnTo>
                                <a:lnTo>
                                  <a:pt x="2571" y="12029"/>
                                </a:lnTo>
                                <a:lnTo>
                                  <a:pt x="2574" y="12008"/>
                                </a:lnTo>
                                <a:lnTo>
                                  <a:pt x="2576" y="11990"/>
                                </a:lnTo>
                                <a:lnTo>
                                  <a:pt x="2577" y="11973"/>
                                </a:lnTo>
                                <a:lnTo>
                                  <a:pt x="2577" y="11960"/>
                                </a:lnTo>
                                <a:lnTo>
                                  <a:pt x="2577" y="11957"/>
                                </a:lnTo>
                                <a:lnTo>
                                  <a:pt x="2577" y="11941"/>
                                </a:lnTo>
                                <a:lnTo>
                                  <a:pt x="2575" y="11924"/>
                                </a:lnTo>
                                <a:lnTo>
                                  <a:pt x="2573" y="11905"/>
                                </a:lnTo>
                                <a:lnTo>
                                  <a:pt x="2570" y="11885"/>
                                </a:lnTo>
                                <a:lnTo>
                                  <a:pt x="2568" y="11863"/>
                                </a:lnTo>
                                <a:lnTo>
                                  <a:pt x="2565" y="11841"/>
                                </a:lnTo>
                                <a:lnTo>
                                  <a:pt x="2562" y="11819"/>
                                </a:lnTo>
                                <a:lnTo>
                                  <a:pt x="2559" y="11797"/>
                                </a:lnTo>
                                <a:lnTo>
                                  <a:pt x="2557" y="11778"/>
                                </a:lnTo>
                                <a:lnTo>
                                  <a:pt x="2555" y="11760"/>
                                </a:lnTo>
                                <a:lnTo>
                                  <a:pt x="2554" y="11741"/>
                                </a:lnTo>
                                <a:lnTo>
                                  <a:pt x="2553" y="11723"/>
                                </a:lnTo>
                                <a:lnTo>
                                  <a:pt x="2553" y="11704"/>
                                </a:lnTo>
                                <a:lnTo>
                                  <a:pt x="2553" y="11685"/>
                                </a:lnTo>
                                <a:lnTo>
                                  <a:pt x="2554" y="11666"/>
                                </a:lnTo>
                                <a:lnTo>
                                  <a:pt x="2554" y="11645"/>
                                </a:lnTo>
                                <a:lnTo>
                                  <a:pt x="2556" y="11624"/>
                                </a:lnTo>
                                <a:lnTo>
                                  <a:pt x="2557" y="11601"/>
                                </a:lnTo>
                                <a:lnTo>
                                  <a:pt x="2559" y="11577"/>
                                </a:lnTo>
                                <a:lnTo>
                                  <a:pt x="2561" y="11552"/>
                                </a:lnTo>
                                <a:lnTo>
                                  <a:pt x="2563" y="11524"/>
                                </a:lnTo>
                                <a:lnTo>
                                  <a:pt x="2565" y="11495"/>
                                </a:lnTo>
                                <a:lnTo>
                                  <a:pt x="2568" y="11463"/>
                                </a:lnTo>
                                <a:lnTo>
                                  <a:pt x="2570" y="11429"/>
                                </a:lnTo>
                                <a:lnTo>
                                  <a:pt x="2573" y="11393"/>
                                </a:lnTo>
                                <a:lnTo>
                                  <a:pt x="2576" y="11353"/>
                                </a:lnTo>
                                <a:lnTo>
                                  <a:pt x="2579" y="11311"/>
                                </a:lnTo>
                                <a:lnTo>
                                  <a:pt x="2582" y="11266"/>
                                </a:lnTo>
                                <a:lnTo>
                                  <a:pt x="2585" y="11220"/>
                                </a:lnTo>
                                <a:lnTo>
                                  <a:pt x="2589" y="11176"/>
                                </a:lnTo>
                                <a:lnTo>
                                  <a:pt x="2593" y="11133"/>
                                </a:lnTo>
                                <a:lnTo>
                                  <a:pt x="2598" y="11093"/>
                                </a:lnTo>
                                <a:lnTo>
                                  <a:pt x="2604" y="11054"/>
                                </a:lnTo>
                                <a:lnTo>
                                  <a:pt x="2609" y="11016"/>
                                </a:lnTo>
                                <a:lnTo>
                                  <a:pt x="2615" y="10980"/>
                                </a:lnTo>
                                <a:lnTo>
                                  <a:pt x="2622" y="10945"/>
                                </a:lnTo>
                                <a:lnTo>
                                  <a:pt x="2628" y="10911"/>
                                </a:lnTo>
                                <a:lnTo>
                                  <a:pt x="2635" y="10878"/>
                                </a:lnTo>
                                <a:lnTo>
                                  <a:pt x="2643" y="10845"/>
                                </a:lnTo>
                                <a:lnTo>
                                  <a:pt x="2650" y="10813"/>
                                </a:lnTo>
                                <a:lnTo>
                                  <a:pt x="2657" y="10781"/>
                                </a:lnTo>
                                <a:lnTo>
                                  <a:pt x="2665" y="10750"/>
                                </a:lnTo>
                                <a:lnTo>
                                  <a:pt x="2673" y="10718"/>
                                </a:lnTo>
                                <a:lnTo>
                                  <a:pt x="2680" y="10687"/>
                                </a:lnTo>
                                <a:lnTo>
                                  <a:pt x="2688" y="10655"/>
                                </a:lnTo>
                                <a:lnTo>
                                  <a:pt x="2695" y="10623"/>
                                </a:lnTo>
                                <a:lnTo>
                                  <a:pt x="2703" y="10591"/>
                                </a:lnTo>
                                <a:lnTo>
                                  <a:pt x="2710" y="10558"/>
                                </a:lnTo>
                                <a:lnTo>
                                  <a:pt x="2717" y="10524"/>
                                </a:lnTo>
                                <a:lnTo>
                                  <a:pt x="2723" y="10491"/>
                                </a:lnTo>
                                <a:lnTo>
                                  <a:pt x="2728" y="10459"/>
                                </a:lnTo>
                                <a:lnTo>
                                  <a:pt x="2733" y="10426"/>
                                </a:lnTo>
                                <a:lnTo>
                                  <a:pt x="2736" y="10394"/>
                                </a:lnTo>
                                <a:lnTo>
                                  <a:pt x="2739" y="10362"/>
                                </a:lnTo>
                                <a:lnTo>
                                  <a:pt x="2741" y="10330"/>
                                </a:lnTo>
                                <a:lnTo>
                                  <a:pt x="2743" y="10299"/>
                                </a:lnTo>
                                <a:lnTo>
                                  <a:pt x="2743" y="10267"/>
                                </a:lnTo>
                                <a:lnTo>
                                  <a:pt x="2743" y="10235"/>
                                </a:lnTo>
                                <a:lnTo>
                                  <a:pt x="2743" y="10204"/>
                                </a:lnTo>
                                <a:lnTo>
                                  <a:pt x="2742" y="10172"/>
                                </a:lnTo>
                                <a:lnTo>
                                  <a:pt x="2740" y="10141"/>
                                </a:lnTo>
                                <a:lnTo>
                                  <a:pt x="2738" y="10109"/>
                                </a:lnTo>
                                <a:lnTo>
                                  <a:pt x="2735" y="10077"/>
                                </a:lnTo>
                                <a:lnTo>
                                  <a:pt x="2732" y="10046"/>
                                </a:lnTo>
                                <a:lnTo>
                                  <a:pt x="2729" y="10014"/>
                                </a:lnTo>
                                <a:lnTo>
                                  <a:pt x="2725" y="9982"/>
                                </a:lnTo>
                                <a:lnTo>
                                  <a:pt x="2720" y="9949"/>
                                </a:lnTo>
                                <a:lnTo>
                                  <a:pt x="2716" y="9917"/>
                                </a:lnTo>
                                <a:lnTo>
                                  <a:pt x="2711" y="9885"/>
                                </a:lnTo>
                                <a:lnTo>
                                  <a:pt x="2702" y="9830"/>
                                </a:lnTo>
                                <a:lnTo>
                                  <a:pt x="2693" y="9782"/>
                                </a:lnTo>
                                <a:lnTo>
                                  <a:pt x="2684" y="9740"/>
                                </a:lnTo>
                                <a:lnTo>
                                  <a:pt x="2680" y="9721"/>
                                </a:lnTo>
                                <a:lnTo>
                                  <a:pt x="2676" y="9703"/>
                                </a:lnTo>
                                <a:lnTo>
                                  <a:pt x="2670" y="9669"/>
                                </a:lnTo>
                                <a:lnTo>
                                  <a:pt x="2664" y="9635"/>
                                </a:lnTo>
                                <a:lnTo>
                                  <a:pt x="2659" y="9600"/>
                                </a:lnTo>
                                <a:lnTo>
                                  <a:pt x="2657" y="9582"/>
                                </a:lnTo>
                                <a:lnTo>
                                  <a:pt x="2656" y="9563"/>
                                </a:lnTo>
                                <a:lnTo>
                                  <a:pt x="2655" y="9543"/>
                                </a:lnTo>
                                <a:lnTo>
                                  <a:pt x="2654" y="9521"/>
                                </a:lnTo>
                                <a:lnTo>
                                  <a:pt x="2654" y="9498"/>
                                </a:lnTo>
                                <a:lnTo>
                                  <a:pt x="2655" y="9477"/>
                                </a:lnTo>
                                <a:lnTo>
                                  <a:pt x="2656" y="9456"/>
                                </a:lnTo>
                                <a:lnTo>
                                  <a:pt x="2658" y="9435"/>
                                </a:lnTo>
                                <a:lnTo>
                                  <a:pt x="2661" y="9414"/>
                                </a:lnTo>
                                <a:lnTo>
                                  <a:pt x="2664" y="9392"/>
                                </a:lnTo>
                                <a:lnTo>
                                  <a:pt x="2668" y="9371"/>
                                </a:lnTo>
                                <a:lnTo>
                                  <a:pt x="2672" y="9350"/>
                                </a:lnTo>
                                <a:lnTo>
                                  <a:pt x="2677" y="9329"/>
                                </a:lnTo>
                                <a:lnTo>
                                  <a:pt x="2682" y="9308"/>
                                </a:lnTo>
                                <a:lnTo>
                                  <a:pt x="2688" y="9287"/>
                                </a:lnTo>
                                <a:lnTo>
                                  <a:pt x="2693" y="9267"/>
                                </a:lnTo>
                                <a:lnTo>
                                  <a:pt x="2699" y="9247"/>
                                </a:lnTo>
                                <a:lnTo>
                                  <a:pt x="2705" y="9227"/>
                                </a:lnTo>
                                <a:lnTo>
                                  <a:pt x="2711" y="9208"/>
                                </a:lnTo>
                                <a:lnTo>
                                  <a:pt x="2717" y="9189"/>
                                </a:lnTo>
                                <a:lnTo>
                                  <a:pt x="2722" y="9171"/>
                                </a:lnTo>
                                <a:lnTo>
                                  <a:pt x="2728" y="9154"/>
                                </a:lnTo>
                                <a:lnTo>
                                  <a:pt x="2733" y="9137"/>
                                </a:lnTo>
                                <a:lnTo>
                                  <a:pt x="2738" y="9122"/>
                                </a:lnTo>
                                <a:lnTo>
                                  <a:pt x="2743" y="9107"/>
                                </a:lnTo>
                                <a:lnTo>
                                  <a:pt x="2750" y="9079"/>
                                </a:lnTo>
                                <a:lnTo>
                                  <a:pt x="2755" y="9062"/>
                                </a:lnTo>
                                <a:lnTo>
                                  <a:pt x="2759" y="9044"/>
                                </a:lnTo>
                                <a:lnTo>
                                  <a:pt x="2763" y="9025"/>
                                </a:lnTo>
                                <a:lnTo>
                                  <a:pt x="2766" y="9006"/>
                                </a:lnTo>
                                <a:lnTo>
                                  <a:pt x="2770" y="8986"/>
                                </a:lnTo>
                                <a:lnTo>
                                  <a:pt x="2773" y="8966"/>
                                </a:lnTo>
                                <a:lnTo>
                                  <a:pt x="2777" y="8946"/>
                                </a:lnTo>
                                <a:lnTo>
                                  <a:pt x="2780" y="8925"/>
                                </a:lnTo>
                                <a:lnTo>
                                  <a:pt x="2783" y="8904"/>
                                </a:lnTo>
                                <a:lnTo>
                                  <a:pt x="2785" y="8883"/>
                                </a:lnTo>
                                <a:lnTo>
                                  <a:pt x="2788" y="8861"/>
                                </a:lnTo>
                                <a:lnTo>
                                  <a:pt x="2790" y="8840"/>
                                </a:lnTo>
                                <a:lnTo>
                                  <a:pt x="2792" y="8819"/>
                                </a:lnTo>
                                <a:lnTo>
                                  <a:pt x="2794" y="8798"/>
                                </a:lnTo>
                                <a:lnTo>
                                  <a:pt x="2796" y="8778"/>
                                </a:lnTo>
                                <a:lnTo>
                                  <a:pt x="2797" y="8757"/>
                                </a:lnTo>
                                <a:lnTo>
                                  <a:pt x="2798" y="8737"/>
                                </a:lnTo>
                                <a:lnTo>
                                  <a:pt x="2800" y="8719"/>
                                </a:lnTo>
                                <a:lnTo>
                                  <a:pt x="2801" y="8700"/>
                                </a:lnTo>
                                <a:lnTo>
                                  <a:pt x="2804" y="8681"/>
                                </a:lnTo>
                                <a:lnTo>
                                  <a:pt x="2807" y="8662"/>
                                </a:lnTo>
                                <a:lnTo>
                                  <a:pt x="2810" y="8642"/>
                                </a:lnTo>
                                <a:lnTo>
                                  <a:pt x="2813" y="8622"/>
                                </a:lnTo>
                                <a:lnTo>
                                  <a:pt x="2818" y="8601"/>
                                </a:lnTo>
                                <a:lnTo>
                                  <a:pt x="2822" y="8579"/>
                                </a:lnTo>
                                <a:lnTo>
                                  <a:pt x="2827" y="8556"/>
                                </a:lnTo>
                                <a:lnTo>
                                  <a:pt x="2833" y="8532"/>
                                </a:lnTo>
                                <a:lnTo>
                                  <a:pt x="2838" y="8507"/>
                                </a:lnTo>
                                <a:lnTo>
                                  <a:pt x="2844" y="8481"/>
                                </a:lnTo>
                                <a:lnTo>
                                  <a:pt x="2851" y="8454"/>
                                </a:lnTo>
                                <a:lnTo>
                                  <a:pt x="2858" y="8424"/>
                                </a:lnTo>
                                <a:lnTo>
                                  <a:pt x="2865" y="8394"/>
                                </a:lnTo>
                                <a:lnTo>
                                  <a:pt x="2872" y="8361"/>
                                </a:lnTo>
                                <a:lnTo>
                                  <a:pt x="2880" y="8327"/>
                                </a:lnTo>
                                <a:lnTo>
                                  <a:pt x="2888" y="8291"/>
                                </a:lnTo>
                                <a:lnTo>
                                  <a:pt x="2896" y="8253"/>
                                </a:lnTo>
                                <a:lnTo>
                                  <a:pt x="2905" y="8212"/>
                                </a:lnTo>
                                <a:lnTo>
                                  <a:pt x="2915" y="8169"/>
                                </a:lnTo>
                                <a:lnTo>
                                  <a:pt x="2926" y="8122"/>
                                </a:lnTo>
                                <a:lnTo>
                                  <a:pt x="2940" y="8072"/>
                                </a:lnTo>
                                <a:lnTo>
                                  <a:pt x="2956" y="8019"/>
                                </a:lnTo>
                                <a:lnTo>
                                  <a:pt x="2973" y="7964"/>
                                </a:lnTo>
                                <a:lnTo>
                                  <a:pt x="2990" y="7907"/>
                                </a:lnTo>
                                <a:lnTo>
                                  <a:pt x="3009" y="7849"/>
                                </a:lnTo>
                                <a:lnTo>
                                  <a:pt x="3028" y="7790"/>
                                </a:lnTo>
                                <a:lnTo>
                                  <a:pt x="3048" y="7731"/>
                                </a:lnTo>
                                <a:lnTo>
                                  <a:pt x="3067" y="7672"/>
                                </a:lnTo>
                                <a:lnTo>
                                  <a:pt x="3087" y="7613"/>
                                </a:lnTo>
                                <a:lnTo>
                                  <a:pt x="3105" y="7556"/>
                                </a:lnTo>
                                <a:lnTo>
                                  <a:pt x="3123" y="7500"/>
                                </a:lnTo>
                                <a:lnTo>
                                  <a:pt x="3140" y="7446"/>
                                </a:lnTo>
                                <a:lnTo>
                                  <a:pt x="3156" y="7394"/>
                                </a:lnTo>
                                <a:lnTo>
                                  <a:pt x="3169" y="7345"/>
                                </a:lnTo>
                                <a:lnTo>
                                  <a:pt x="3181" y="7299"/>
                                </a:lnTo>
                                <a:lnTo>
                                  <a:pt x="3191" y="7257"/>
                                </a:lnTo>
                                <a:lnTo>
                                  <a:pt x="3199" y="7219"/>
                                </a:lnTo>
                                <a:lnTo>
                                  <a:pt x="3203" y="7186"/>
                                </a:lnTo>
                                <a:lnTo>
                                  <a:pt x="3207" y="7157"/>
                                </a:lnTo>
                                <a:lnTo>
                                  <a:pt x="3212" y="7107"/>
                                </a:lnTo>
                                <a:lnTo>
                                  <a:pt x="3216" y="7065"/>
                                </a:lnTo>
                                <a:lnTo>
                                  <a:pt x="3219" y="7029"/>
                                </a:lnTo>
                                <a:lnTo>
                                  <a:pt x="3221" y="6996"/>
                                </a:lnTo>
                                <a:lnTo>
                                  <a:pt x="3222" y="6964"/>
                                </a:lnTo>
                                <a:lnTo>
                                  <a:pt x="3223" y="6948"/>
                                </a:lnTo>
                                <a:lnTo>
                                  <a:pt x="3222" y="6912"/>
                                </a:lnTo>
                                <a:lnTo>
                                  <a:pt x="3222" y="6871"/>
                                </a:lnTo>
                                <a:lnTo>
                                  <a:pt x="3220" y="6822"/>
                                </a:lnTo>
                                <a:lnTo>
                                  <a:pt x="3219" y="6763"/>
                                </a:lnTo>
                                <a:lnTo>
                                  <a:pt x="3226" y="6766"/>
                                </a:lnTo>
                                <a:lnTo>
                                  <a:pt x="3247" y="6773"/>
                                </a:lnTo>
                                <a:lnTo>
                                  <a:pt x="3276" y="6776"/>
                                </a:lnTo>
                                <a:lnTo>
                                  <a:pt x="3298" y="6776"/>
                                </a:lnTo>
                                <a:lnTo>
                                  <a:pt x="3313" y="6772"/>
                                </a:lnTo>
                                <a:lnTo>
                                  <a:pt x="3333" y="6763"/>
                                </a:lnTo>
                                <a:lnTo>
                                  <a:pt x="3333" y="6777"/>
                                </a:lnTo>
                                <a:lnTo>
                                  <a:pt x="3333" y="6800"/>
                                </a:lnTo>
                                <a:lnTo>
                                  <a:pt x="3332" y="6833"/>
                                </a:lnTo>
                                <a:lnTo>
                                  <a:pt x="3333" y="6875"/>
                                </a:lnTo>
                                <a:lnTo>
                                  <a:pt x="3333" y="6923"/>
                                </a:lnTo>
                                <a:lnTo>
                                  <a:pt x="3335" y="6976"/>
                                </a:lnTo>
                                <a:lnTo>
                                  <a:pt x="3337" y="7034"/>
                                </a:lnTo>
                                <a:lnTo>
                                  <a:pt x="3341" y="7094"/>
                                </a:lnTo>
                                <a:lnTo>
                                  <a:pt x="3346" y="7155"/>
                                </a:lnTo>
                                <a:lnTo>
                                  <a:pt x="3353" y="7219"/>
                                </a:lnTo>
                                <a:lnTo>
                                  <a:pt x="3361" y="7257"/>
                                </a:lnTo>
                                <a:lnTo>
                                  <a:pt x="3371" y="7299"/>
                                </a:lnTo>
                                <a:lnTo>
                                  <a:pt x="3383" y="7345"/>
                                </a:lnTo>
                                <a:lnTo>
                                  <a:pt x="3396" y="7394"/>
                                </a:lnTo>
                                <a:lnTo>
                                  <a:pt x="3412" y="7446"/>
                                </a:lnTo>
                                <a:lnTo>
                                  <a:pt x="3429" y="7500"/>
                                </a:lnTo>
                                <a:lnTo>
                                  <a:pt x="3447" y="7556"/>
                                </a:lnTo>
                                <a:lnTo>
                                  <a:pt x="3465" y="7613"/>
                                </a:lnTo>
                                <a:lnTo>
                                  <a:pt x="3485" y="7672"/>
                                </a:lnTo>
                                <a:lnTo>
                                  <a:pt x="3504" y="7731"/>
                                </a:lnTo>
                                <a:lnTo>
                                  <a:pt x="3524" y="7790"/>
                                </a:lnTo>
                                <a:lnTo>
                                  <a:pt x="3543" y="7849"/>
                                </a:lnTo>
                                <a:lnTo>
                                  <a:pt x="3562" y="7907"/>
                                </a:lnTo>
                                <a:lnTo>
                                  <a:pt x="3580" y="7964"/>
                                </a:lnTo>
                                <a:lnTo>
                                  <a:pt x="3596" y="8019"/>
                                </a:lnTo>
                                <a:lnTo>
                                  <a:pt x="3612" y="8072"/>
                                </a:lnTo>
                                <a:lnTo>
                                  <a:pt x="3626" y="8122"/>
                                </a:lnTo>
                                <a:lnTo>
                                  <a:pt x="3638" y="8169"/>
                                </a:lnTo>
                                <a:lnTo>
                                  <a:pt x="3647" y="8212"/>
                                </a:lnTo>
                                <a:lnTo>
                                  <a:pt x="3656" y="8253"/>
                                </a:lnTo>
                                <a:lnTo>
                                  <a:pt x="3664" y="8291"/>
                                </a:lnTo>
                                <a:lnTo>
                                  <a:pt x="3672" y="8327"/>
                                </a:lnTo>
                                <a:lnTo>
                                  <a:pt x="3680" y="8361"/>
                                </a:lnTo>
                                <a:lnTo>
                                  <a:pt x="3687" y="8394"/>
                                </a:lnTo>
                                <a:lnTo>
                                  <a:pt x="3694" y="8424"/>
                                </a:lnTo>
                                <a:lnTo>
                                  <a:pt x="3701" y="8454"/>
                                </a:lnTo>
                                <a:lnTo>
                                  <a:pt x="3708" y="8481"/>
                                </a:lnTo>
                                <a:lnTo>
                                  <a:pt x="3714" y="8507"/>
                                </a:lnTo>
                                <a:lnTo>
                                  <a:pt x="3719" y="8532"/>
                                </a:lnTo>
                                <a:lnTo>
                                  <a:pt x="3725" y="8556"/>
                                </a:lnTo>
                                <a:lnTo>
                                  <a:pt x="3730" y="8579"/>
                                </a:lnTo>
                                <a:lnTo>
                                  <a:pt x="3734" y="8601"/>
                                </a:lnTo>
                                <a:lnTo>
                                  <a:pt x="3739" y="8622"/>
                                </a:lnTo>
                                <a:lnTo>
                                  <a:pt x="3742" y="8642"/>
                                </a:lnTo>
                                <a:lnTo>
                                  <a:pt x="3746" y="8662"/>
                                </a:lnTo>
                                <a:lnTo>
                                  <a:pt x="3748" y="8681"/>
                                </a:lnTo>
                                <a:lnTo>
                                  <a:pt x="3751" y="8700"/>
                                </a:lnTo>
                                <a:lnTo>
                                  <a:pt x="3752" y="8719"/>
                                </a:lnTo>
                                <a:lnTo>
                                  <a:pt x="3754" y="8737"/>
                                </a:lnTo>
                                <a:lnTo>
                                  <a:pt x="3754" y="8751"/>
                                </a:lnTo>
                                <a:lnTo>
                                  <a:pt x="3756" y="8771"/>
                                </a:lnTo>
                                <a:lnTo>
                                  <a:pt x="3757" y="8792"/>
                                </a:lnTo>
                                <a:lnTo>
                                  <a:pt x="3759" y="8813"/>
                                </a:lnTo>
                                <a:lnTo>
                                  <a:pt x="3761" y="8834"/>
                                </a:lnTo>
                                <a:lnTo>
                                  <a:pt x="3763" y="8855"/>
                                </a:lnTo>
                                <a:lnTo>
                                  <a:pt x="3766" y="8876"/>
                                </a:lnTo>
                                <a:lnTo>
                                  <a:pt x="3768" y="8897"/>
                                </a:lnTo>
                                <a:lnTo>
                                  <a:pt x="3771" y="8918"/>
                                </a:lnTo>
                                <a:lnTo>
                                  <a:pt x="3774" y="8939"/>
                                </a:lnTo>
                                <a:lnTo>
                                  <a:pt x="3778" y="8960"/>
                                </a:lnTo>
                                <a:lnTo>
                                  <a:pt x="3781" y="8980"/>
                                </a:lnTo>
                                <a:lnTo>
                                  <a:pt x="3784" y="9000"/>
                                </a:lnTo>
                                <a:lnTo>
                                  <a:pt x="3788" y="9019"/>
                                </a:lnTo>
                                <a:lnTo>
                                  <a:pt x="3792" y="9038"/>
                                </a:lnTo>
                                <a:lnTo>
                                  <a:pt x="3796" y="9057"/>
                                </a:lnTo>
                                <a:lnTo>
                                  <a:pt x="3800" y="9074"/>
                                </a:lnTo>
                                <a:lnTo>
                                  <a:pt x="3805" y="9091"/>
                                </a:lnTo>
                                <a:lnTo>
                                  <a:pt x="3809" y="9107"/>
                                </a:lnTo>
                                <a:lnTo>
                                  <a:pt x="3814" y="9122"/>
                                </a:lnTo>
                                <a:lnTo>
                                  <a:pt x="3819" y="9137"/>
                                </a:lnTo>
                                <a:lnTo>
                                  <a:pt x="3824" y="9154"/>
                                </a:lnTo>
                                <a:lnTo>
                                  <a:pt x="3830" y="9171"/>
                                </a:lnTo>
                                <a:lnTo>
                                  <a:pt x="3835" y="9189"/>
                                </a:lnTo>
                                <a:lnTo>
                                  <a:pt x="3841" y="9208"/>
                                </a:lnTo>
                                <a:lnTo>
                                  <a:pt x="3847" y="9227"/>
                                </a:lnTo>
                                <a:lnTo>
                                  <a:pt x="3853" y="9247"/>
                                </a:lnTo>
                                <a:lnTo>
                                  <a:pt x="3859" y="9267"/>
                                </a:lnTo>
                                <a:lnTo>
                                  <a:pt x="3864" y="9287"/>
                                </a:lnTo>
                                <a:lnTo>
                                  <a:pt x="3870" y="9308"/>
                                </a:lnTo>
                                <a:lnTo>
                                  <a:pt x="3875" y="9329"/>
                                </a:lnTo>
                                <a:lnTo>
                                  <a:pt x="3880" y="9350"/>
                                </a:lnTo>
                                <a:lnTo>
                                  <a:pt x="3884" y="9371"/>
                                </a:lnTo>
                                <a:lnTo>
                                  <a:pt x="3888" y="9392"/>
                                </a:lnTo>
                                <a:lnTo>
                                  <a:pt x="3892" y="9414"/>
                                </a:lnTo>
                                <a:lnTo>
                                  <a:pt x="3894" y="9435"/>
                                </a:lnTo>
                                <a:lnTo>
                                  <a:pt x="3896" y="9456"/>
                                </a:lnTo>
                                <a:lnTo>
                                  <a:pt x="3898" y="9477"/>
                                </a:lnTo>
                                <a:lnTo>
                                  <a:pt x="3898" y="9498"/>
                                </a:lnTo>
                                <a:lnTo>
                                  <a:pt x="3898" y="9521"/>
                                </a:lnTo>
                                <a:lnTo>
                                  <a:pt x="3897" y="9543"/>
                                </a:lnTo>
                                <a:lnTo>
                                  <a:pt x="3896" y="9563"/>
                                </a:lnTo>
                                <a:lnTo>
                                  <a:pt x="3895" y="9582"/>
                                </a:lnTo>
                                <a:lnTo>
                                  <a:pt x="3891" y="9618"/>
                                </a:lnTo>
                                <a:lnTo>
                                  <a:pt x="3886" y="9652"/>
                                </a:lnTo>
                                <a:lnTo>
                                  <a:pt x="3879" y="9686"/>
                                </a:lnTo>
                                <a:lnTo>
                                  <a:pt x="3872" y="9721"/>
                                </a:lnTo>
                                <a:lnTo>
                                  <a:pt x="3868" y="9740"/>
                                </a:lnTo>
                                <a:lnTo>
                                  <a:pt x="3864" y="9761"/>
                                </a:lnTo>
                                <a:lnTo>
                                  <a:pt x="3855" y="9805"/>
                                </a:lnTo>
                                <a:lnTo>
                                  <a:pt x="3846" y="9857"/>
                                </a:lnTo>
                                <a:lnTo>
                                  <a:pt x="3836" y="9917"/>
                                </a:lnTo>
                                <a:lnTo>
                                  <a:pt x="3832" y="9949"/>
                                </a:lnTo>
                                <a:lnTo>
                                  <a:pt x="3827" y="9982"/>
                                </a:lnTo>
                                <a:lnTo>
                                  <a:pt x="3823" y="10014"/>
                                </a:lnTo>
                                <a:lnTo>
                                  <a:pt x="3820" y="10046"/>
                                </a:lnTo>
                                <a:lnTo>
                                  <a:pt x="3817" y="10077"/>
                                </a:lnTo>
                                <a:lnTo>
                                  <a:pt x="3812" y="10141"/>
                                </a:lnTo>
                                <a:lnTo>
                                  <a:pt x="3809" y="10204"/>
                                </a:lnTo>
                                <a:lnTo>
                                  <a:pt x="3809" y="10235"/>
                                </a:lnTo>
                                <a:lnTo>
                                  <a:pt x="3809" y="10267"/>
                                </a:lnTo>
                                <a:lnTo>
                                  <a:pt x="3811" y="10330"/>
                                </a:lnTo>
                                <a:lnTo>
                                  <a:pt x="3813" y="10362"/>
                                </a:lnTo>
                                <a:lnTo>
                                  <a:pt x="3816" y="10394"/>
                                </a:lnTo>
                                <a:lnTo>
                                  <a:pt x="3819" y="10426"/>
                                </a:lnTo>
                                <a:lnTo>
                                  <a:pt x="3824" y="10459"/>
                                </a:lnTo>
                                <a:lnTo>
                                  <a:pt x="3829" y="10491"/>
                                </a:lnTo>
                                <a:lnTo>
                                  <a:pt x="3835" y="10524"/>
                                </a:lnTo>
                                <a:lnTo>
                                  <a:pt x="3842" y="10558"/>
                                </a:lnTo>
                                <a:lnTo>
                                  <a:pt x="3849" y="10591"/>
                                </a:lnTo>
                                <a:lnTo>
                                  <a:pt x="3857" y="10623"/>
                                </a:lnTo>
                                <a:lnTo>
                                  <a:pt x="3864" y="10655"/>
                                </a:lnTo>
                                <a:lnTo>
                                  <a:pt x="3872" y="10687"/>
                                </a:lnTo>
                                <a:lnTo>
                                  <a:pt x="3880" y="10718"/>
                                </a:lnTo>
                                <a:lnTo>
                                  <a:pt x="3887" y="10750"/>
                                </a:lnTo>
                                <a:lnTo>
                                  <a:pt x="3895" y="10781"/>
                                </a:lnTo>
                                <a:lnTo>
                                  <a:pt x="3902" y="10813"/>
                                </a:lnTo>
                                <a:lnTo>
                                  <a:pt x="3910" y="10845"/>
                                </a:lnTo>
                                <a:lnTo>
                                  <a:pt x="3917" y="10878"/>
                                </a:lnTo>
                                <a:lnTo>
                                  <a:pt x="3924" y="10911"/>
                                </a:lnTo>
                                <a:lnTo>
                                  <a:pt x="3930" y="10945"/>
                                </a:lnTo>
                                <a:lnTo>
                                  <a:pt x="3937" y="10980"/>
                                </a:lnTo>
                                <a:lnTo>
                                  <a:pt x="3943" y="11016"/>
                                </a:lnTo>
                                <a:lnTo>
                                  <a:pt x="3948" y="11054"/>
                                </a:lnTo>
                                <a:lnTo>
                                  <a:pt x="3954" y="11093"/>
                                </a:lnTo>
                                <a:lnTo>
                                  <a:pt x="3959" y="11133"/>
                                </a:lnTo>
                                <a:lnTo>
                                  <a:pt x="3963" y="11176"/>
                                </a:lnTo>
                                <a:lnTo>
                                  <a:pt x="3967" y="11220"/>
                                </a:lnTo>
                                <a:lnTo>
                                  <a:pt x="3970" y="11266"/>
                                </a:lnTo>
                                <a:lnTo>
                                  <a:pt x="3973" y="11311"/>
                                </a:lnTo>
                                <a:lnTo>
                                  <a:pt x="3976" y="11353"/>
                                </a:lnTo>
                                <a:lnTo>
                                  <a:pt x="3979" y="11393"/>
                                </a:lnTo>
                                <a:lnTo>
                                  <a:pt x="3982" y="11429"/>
                                </a:lnTo>
                                <a:lnTo>
                                  <a:pt x="3984" y="11463"/>
                                </a:lnTo>
                                <a:lnTo>
                                  <a:pt x="3987" y="11495"/>
                                </a:lnTo>
                                <a:lnTo>
                                  <a:pt x="3989" y="11524"/>
                                </a:lnTo>
                                <a:lnTo>
                                  <a:pt x="3991" y="11552"/>
                                </a:lnTo>
                                <a:lnTo>
                                  <a:pt x="3993" y="11577"/>
                                </a:lnTo>
                                <a:lnTo>
                                  <a:pt x="3995" y="11601"/>
                                </a:lnTo>
                                <a:lnTo>
                                  <a:pt x="3996" y="11624"/>
                                </a:lnTo>
                                <a:lnTo>
                                  <a:pt x="3998" y="11645"/>
                                </a:lnTo>
                                <a:lnTo>
                                  <a:pt x="3998" y="11666"/>
                                </a:lnTo>
                                <a:lnTo>
                                  <a:pt x="3999" y="11685"/>
                                </a:lnTo>
                                <a:lnTo>
                                  <a:pt x="3999" y="11704"/>
                                </a:lnTo>
                                <a:lnTo>
                                  <a:pt x="3999" y="11723"/>
                                </a:lnTo>
                                <a:lnTo>
                                  <a:pt x="3998" y="11741"/>
                                </a:lnTo>
                                <a:lnTo>
                                  <a:pt x="3997" y="11760"/>
                                </a:lnTo>
                                <a:lnTo>
                                  <a:pt x="3995" y="11778"/>
                                </a:lnTo>
                                <a:lnTo>
                                  <a:pt x="3993" y="11797"/>
                                </a:lnTo>
                                <a:lnTo>
                                  <a:pt x="3990" y="11824"/>
                                </a:lnTo>
                                <a:lnTo>
                                  <a:pt x="3987" y="11846"/>
                                </a:lnTo>
                                <a:lnTo>
                                  <a:pt x="3984" y="11868"/>
                                </a:lnTo>
                                <a:lnTo>
                                  <a:pt x="3981" y="11889"/>
                                </a:lnTo>
                                <a:lnTo>
                                  <a:pt x="3978" y="11909"/>
                                </a:lnTo>
                                <a:lnTo>
                                  <a:pt x="3976" y="11928"/>
                                </a:lnTo>
                                <a:lnTo>
                                  <a:pt x="3975" y="11945"/>
                                </a:lnTo>
                                <a:lnTo>
                                  <a:pt x="3975" y="11960"/>
                                </a:lnTo>
                                <a:lnTo>
                                  <a:pt x="3975" y="11965"/>
                                </a:lnTo>
                                <a:lnTo>
                                  <a:pt x="3976" y="11979"/>
                                </a:lnTo>
                                <a:lnTo>
                                  <a:pt x="3977" y="11996"/>
                                </a:lnTo>
                                <a:lnTo>
                                  <a:pt x="3979" y="12016"/>
                                </a:lnTo>
                                <a:lnTo>
                                  <a:pt x="3981" y="12037"/>
                                </a:lnTo>
                                <a:lnTo>
                                  <a:pt x="3984" y="12059"/>
                                </a:lnTo>
                                <a:lnTo>
                                  <a:pt x="3986" y="12082"/>
                                </a:lnTo>
                                <a:lnTo>
                                  <a:pt x="3988" y="12105"/>
                                </a:lnTo>
                                <a:lnTo>
                                  <a:pt x="3990" y="12127"/>
                                </a:lnTo>
                                <a:lnTo>
                                  <a:pt x="3990" y="12148"/>
                                </a:lnTo>
                                <a:lnTo>
                                  <a:pt x="3990" y="12166"/>
                                </a:lnTo>
                                <a:lnTo>
                                  <a:pt x="3989" y="12181"/>
                                </a:lnTo>
                                <a:lnTo>
                                  <a:pt x="3985" y="12207"/>
                                </a:lnTo>
                                <a:lnTo>
                                  <a:pt x="3980" y="12230"/>
                                </a:lnTo>
                                <a:lnTo>
                                  <a:pt x="3974" y="12251"/>
                                </a:lnTo>
                                <a:lnTo>
                                  <a:pt x="3967" y="12270"/>
                                </a:lnTo>
                                <a:lnTo>
                                  <a:pt x="3959" y="12288"/>
                                </a:lnTo>
                                <a:lnTo>
                                  <a:pt x="3952" y="12305"/>
                                </a:lnTo>
                                <a:lnTo>
                                  <a:pt x="3944" y="12321"/>
                                </a:lnTo>
                                <a:lnTo>
                                  <a:pt x="3937" y="12337"/>
                                </a:lnTo>
                                <a:lnTo>
                                  <a:pt x="3931" y="12353"/>
                                </a:lnTo>
                                <a:lnTo>
                                  <a:pt x="3927" y="12370"/>
                                </a:lnTo>
                                <a:lnTo>
                                  <a:pt x="3924" y="12388"/>
                                </a:lnTo>
                                <a:lnTo>
                                  <a:pt x="3922" y="12408"/>
                                </a:lnTo>
                                <a:lnTo>
                                  <a:pt x="3923" y="12420"/>
                                </a:lnTo>
                                <a:lnTo>
                                  <a:pt x="3924" y="12439"/>
                                </a:lnTo>
                                <a:lnTo>
                                  <a:pt x="3927" y="12458"/>
                                </a:lnTo>
                                <a:lnTo>
                                  <a:pt x="3932" y="12475"/>
                                </a:lnTo>
                                <a:lnTo>
                                  <a:pt x="3939" y="12492"/>
                                </a:lnTo>
                                <a:lnTo>
                                  <a:pt x="3949" y="12507"/>
                                </a:lnTo>
                                <a:lnTo>
                                  <a:pt x="3962" y="12520"/>
                                </a:lnTo>
                                <a:lnTo>
                                  <a:pt x="3978" y="12532"/>
                                </a:lnTo>
                                <a:lnTo>
                                  <a:pt x="3997" y="12543"/>
                                </a:lnTo>
                                <a:lnTo>
                                  <a:pt x="4021" y="12551"/>
                                </a:lnTo>
                                <a:lnTo>
                                  <a:pt x="4049" y="12558"/>
                                </a:lnTo>
                                <a:lnTo>
                                  <a:pt x="4081" y="12563"/>
                                </a:lnTo>
                                <a:lnTo>
                                  <a:pt x="4118" y="12566"/>
                                </a:lnTo>
                                <a:lnTo>
                                  <a:pt x="4128" y="12567"/>
                                </a:lnTo>
                                <a:lnTo>
                                  <a:pt x="4159" y="12569"/>
                                </a:lnTo>
                                <a:lnTo>
                                  <a:pt x="4187" y="12572"/>
                                </a:lnTo>
                                <a:lnTo>
                                  <a:pt x="4213" y="12576"/>
                                </a:lnTo>
                                <a:lnTo>
                                  <a:pt x="4238" y="12580"/>
                                </a:lnTo>
                                <a:lnTo>
                                  <a:pt x="4260" y="12584"/>
                                </a:lnTo>
                                <a:lnTo>
                                  <a:pt x="4281" y="12589"/>
                                </a:lnTo>
                                <a:lnTo>
                                  <a:pt x="4300" y="12594"/>
                                </a:lnTo>
                                <a:lnTo>
                                  <a:pt x="4318" y="12600"/>
                                </a:lnTo>
                                <a:lnTo>
                                  <a:pt x="4334" y="12605"/>
                                </a:lnTo>
                                <a:lnTo>
                                  <a:pt x="4350" y="12611"/>
                                </a:lnTo>
                                <a:lnTo>
                                  <a:pt x="4364" y="12617"/>
                                </a:lnTo>
                                <a:lnTo>
                                  <a:pt x="4378" y="12623"/>
                                </a:lnTo>
                                <a:lnTo>
                                  <a:pt x="4391" y="12628"/>
                                </a:lnTo>
                                <a:lnTo>
                                  <a:pt x="4403" y="12634"/>
                                </a:lnTo>
                                <a:lnTo>
                                  <a:pt x="4415" y="12639"/>
                                </a:lnTo>
                                <a:lnTo>
                                  <a:pt x="4422" y="12642"/>
                                </a:lnTo>
                                <a:lnTo>
                                  <a:pt x="4446" y="12653"/>
                                </a:lnTo>
                                <a:lnTo>
                                  <a:pt x="4467" y="12662"/>
                                </a:lnTo>
                                <a:lnTo>
                                  <a:pt x="4486" y="12671"/>
                                </a:lnTo>
                                <a:lnTo>
                                  <a:pt x="4503" y="12679"/>
                                </a:lnTo>
                                <a:lnTo>
                                  <a:pt x="4519" y="12687"/>
                                </a:lnTo>
                                <a:lnTo>
                                  <a:pt x="4548" y="12700"/>
                                </a:lnTo>
                                <a:lnTo>
                                  <a:pt x="4576" y="12711"/>
                                </a:lnTo>
                                <a:lnTo>
                                  <a:pt x="4607" y="12721"/>
                                </a:lnTo>
                                <a:lnTo>
                                  <a:pt x="4643" y="12730"/>
                                </a:lnTo>
                                <a:lnTo>
                                  <a:pt x="4687" y="12738"/>
                                </a:lnTo>
                                <a:lnTo>
                                  <a:pt x="4713" y="12743"/>
                                </a:lnTo>
                                <a:lnTo>
                                  <a:pt x="4742" y="12747"/>
                                </a:lnTo>
                                <a:lnTo>
                                  <a:pt x="4766" y="12750"/>
                                </a:lnTo>
                                <a:lnTo>
                                  <a:pt x="4791" y="12752"/>
                                </a:lnTo>
                                <a:lnTo>
                                  <a:pt x="4818" y="12754"/>
                                </a:lnTo>
                                <a:lnTo>
                                  <a:pt x="4846" y="12754"/>
                                </a:lnTo>
                                <a:lnTo>
                                  <a:pt x="4876" y="12754"/>
                                </a:lnTo>
                                <a:lnTo>
                                  <a:pt x="4906" y="12753"/>
                                </a:lnTo>
                                <a:lnTo>
                                  <a:pt x="4937" y="12750"/>
                                </a:lnTo>
                                <a:lnTo>
                                  <a:pt x="4967" y="12747"/>
                                </a:lnTo>
                                <a:lnTo>
                                  <a:pt x="4997" y="12743"/>
                                </a:lnTo>
                                <a:lnTo>
                                  <a:pt x="5026" y="12737"/>
                                </a:lnTo>
                                <a:lnTo>
                                  <a:pt x="5055" y="12730"/>
                                </a:lnTo>
                                <a:lnTo>
                                  <a:pt x="5082" y="12722"/>
                                </a:lnTo>
                                <a:lnTo>
                                  <a:pt x="5106" y="12713"/>
                                </a:lnTo>
                                <a:lnTo>
                                  <a:pt x="5129" y="12702"/>
                                </a:lnTo>
                                <a:lnTo>
                                  <a:pt x="5150" y="12689"/>
                                </a:lnTo>
                                <a:lnTo>
                                  <a:pt x="5181" y="12660"/>
                                </a:lnTo>
                                <a:lnTo>
                                  <a:pt x="5198" y="12623"/>
                                </a:lnTo>
                                <a:lnTo>
                                  <a:pt x="5201" y="12603"/>
                                </a:lnTo>
                                <a:lnTo>
                                  <a:pt x="5200" y="12596"/>
                                </a:lnTo>
                                <a:lnTo>
                                  <a:pt x="5187" y="12575"/>
                                </a:lnTo>
                                <a:lnTo>
                                  <a:pt x="5163" y="12553"/>
                                </a:lnTo>
                                <a:lnTo>
                                  <a:pt x="5128" y="12531"/>
                                </a:lnTo>
                                <a:lnTo>
                                  <a:pt x="5108" y="12520"/>
                                </a:lnTo>
                                <a:lnTo>
                                  <a:pt x="5085" y="12509"/>
                                </a:lnTo>
                                <a:lnTo>
                                  <a:pt x="5061" y="12499"/>
                                </a:lnTo>
                                <a:lnTo>
                                  <a:pt x="5036" y="12489"/>
                                </a:lnTo>
                                <a:lnTo>
                                  <a:pt x="5010" y="12480"/>
                                </a:lnTo>
                                <a:lnTo>
                                  <a:pt x="4983" y="12471"/>
                                </a:lnTo>
                                <a:lnTo>
                                  <a:pt x="4968" y="12466"/>
                                </a:lnTo>
                                <a:lnTo>
                                  <a:pt x="4950" y="12460"/>
                                </a:lnTo>
                                <a:lnTo>
                                  <a:pt x="4930" y="12453"/>
                                </a:lnTo>
                                <a:lnTo>
                                  <a:pt x="4909" y="12446"/>
                                </a:lnTo>
                                <a:lnTo>
                                  <a:pt x="4888" y="12439"/>
                                </a:lnTo>
                                <a:lnTo>
                                  <a:pt x="4866" y="12431"/>
                                </a:lnTo>
                                <a:lnTo>
                                  <a:pt x="4845" y="12423"/>
                                </a:lnTo>
                                <a:lnTo>
                                  <a:pt x="4824" y="12415"/>
                                </a:lnTo>
                                <a:lnTo>
                                  <a:pt x="4805" y="12407"/>
                                </a:lnTo>
                                <a:lnTo>
                                  <a:pt x="4787" y="12400"/>
                                </a:lnTo>
                                <a:lnTo>
                                  <a:pt x="4759" y="12386"/>
                                </a:lnTo>
                                <a:lnTo>
                                  <a:pt x="4728" y="12369"/>
                                </a:lnTo>
                                <a:lnTo>
                                  <a:pt x="4707" y="12357"/>
                                </a:lnTo>
                                <a:lnTo>
                                  <a:pt x="4686" y="12345"/>
                                </a:lnTo>
                                <a:lnTo>
                                  <a:pt x="4665" y="12333"/>
                                </a:lnTo>
                                <a:lnTo>
                                  <a:pt x="4645" y="12321"/>
                                </a:lnTo>
                                <a:lnTo>
                                  <a:pt x="4626" y="12309"/>
                                </a:lnTo>
                                <a:lnTo>
                                  <a:pt x="4607" y="12297"/>
                                </a:lnTo>
                                <a:lnTo>
                                  <a:pt x="4590" y="12286"/>
                                </a:lnTo>
                                <a:lnTo>
                                  <a:pt x="4573" y="12275"/>
                                </a:lnTo>
                                <a:lnTo>
                                  <a:pt x="4557" y="12265"/>
                                </a:lnTo>
                                <a:lnTo>
                                  <a:pt x="4530" y="12245"/>
                                </a:lnTo>
                                <a:lnTo>
                                  <a:pt x="4508" y="12227"/>
                                </a:lnTo>
                                <a:lnTo>
                                  <a:pt x="4490" y="12209"/>
                                </a:lnTo>
                                <a:lnTo>
                                  <a:pt x="4478" y="12192"/>
                                </a:lnTo>
                                <a:lnTo>
                                  <a:pt x="4466" y="12173"/>
                                </a:lnTo>
                                <a:lnTo>
                                  <a:pt x="4455" y="12151"/>
                                </a:lnTo>
                                <a:lnTo>
                                  <a:pt x="4445" y="12129"/>
                                </a:lnTo>
                                <a:lnTo>
                                  <a:pt x="4435" y="12106"/>
                                </a:lnTo>
                                <a:lnTo>
                                  <a:pt x="4427" y="12083"/>
                                </a:lnTo>
                                <a:lnTo>
                                  <a:pt x="4420" y="12061"/>
                                </a:lnTo>
                                <a:lnTo>
                                  <a:pt x="4415" y="12040"/>
                                </a:lnTo>
                                <a:lnTo>
                                  <a:pt x="4410" y="12021"/>
                                </a:lnTo>
                                <a:lnTo>
                                  <a:pt x="4404" y="11993"/>
                                </a:lnTo>
                                <a:lnTo>
                                  <a:pt x="4404" y="11974"/>
                                </a:lnTo>
                                <a:lnTo>
                                  <a:pt x="4403" y="11960"/>
                                </a:lnTo>
                                <a:lnTo>
                                  <a:pt x="4403" y="11943"/>
                                </a:lnTo>
                                <a:lnTo>
                                  <a:pt x="4402" y="11924"/>
                                </a:lnTo>
                                <a:lnTo>
                                  <a:pt x="4401" y="11903"/>
                                </a:lnTo>
                                <a:lnTo>
                                  <a:pt x="4401" y="11880"/>
                                </a:lnTo>
                                <a:lnTo>
                                  <a:pt x="4400" y="11854"/>
                                </a:lnTo>
                                <a:lnTo>
                                  <a:pt x="4400" y="11827"/>
                                </a:lnTo>
                                <a:lnTo>
                                  <a:pt x="4400" y="11774"/>
                                </a:lnTo>
                                <a:lnTo>
                                  <a:pt x="4401" y="11735"/>
                                </a:lnTo>
                                <a:lnTo>
                                  <a:pt x="4402" y="11688"/>
                                </a:lnTo>
                                <a:lnTo>
                                  <a:pt x="4404" y="11650"/>
                                </a:lnTo>
                                <a:lnTo>
                                  <a:pt x="4406" y="11605"/>
                                </a:lnTo>
                                <a:lnTo>
                                  <a:pt x="4409" y="11568"/>
                                </a:lnTo>
                                <a:lnTo>
                                  <a:pt x="4412" y="11525"/>
                                </a:lnTo>
                                <a:lnTo>
                                  <a:pt x="4416" y="11477"/>
                                </a:lnTo>
                                <a:lnTo>
                                  <a:pt x="4422" y="11424"/>
                                </a:lnTo>
                                <a:lnTo>
                                  <a:pt x="4429" y="11365"/>
                                </a:lnTo>
                                <a:lnTo>
                                  <a:pt x="4438" y="11301"/>
                                </a:lnTo>
                                <a:lnTo>
                                  <a:pt x="4448" y="11233"/>
                                </a:lnTo>
                                <a:lnTo>
                                  <a:pt x="4454" y="11196"/>
                                </a:lnTo>
                                <a:lnTo>
                                  <a:pt x="4461" y="11159"/>
                                </a:lnTo>
                                <a:lnTo>
                                  <a:pt x="4468" y="11120"/>
                                </a:lnTo>
                                <a:lnTo>
                                  <a:pt x="4477" y="11077"/>
                                </a:lnTo>
                                <a:lnTo>
                                  <a:pt x="4486" y="11032"/>
                                </a:lnTo>
                                <a:lnTo>
                                  <a:pt x="4497" y="10985"/>
                                </a:lnTo>
                                <a:lnTo>
                                  <a:pt x="4508" y="10936"/>
                                </a:lnTo>
                                <a:lnTo>
                                  <a:pt x="4520" y="10884"/>
                                </a:lnTo>
                                <a:lnTo>
                                  <a:pt x="4532" y="10832"/>
                                </a:lnTo>
                                <a:lnTo>
                                  <a:pt x="4544" y="10778"/>
                                </a:lnTo>
                                <a:lnTo>
                                  <a:pt x="4557" y="10722"/>
                                </a:lnTo>
                                <a:lnTo>
                                  <a:pt x="4569" y="10667"/>
                                </a:lnTo>
                                <a:lnTo>
                                  <a:pt x="4581" y="10610"/>
                                </a:lnTo>
                                <a:lnTo>
                                  <a:pt x="4593" y="10553"/>
                                </a:lnTo>
                                <a:lnTo>
                                  <a:pt x="4604" y="10497"/>
                                </a:lnTo>
                                <a:lnTo>
                                  <a:pt x="4614" y="10440"/>
                                </a:lnTo>
                                <a:lnTo>
                                  <a:pt x="4624" y="10384"/>
                                </a:lnTo>
                                <a:lnTo>
                                  <a:pt x="4632" y="10329"/>
                                </a:lnTo>
                                <a:lnTo>
                                  <a:pt x="4640" y="10275"/>
                                </a:lnTo>
                                <a:lnTo>
                                  <a:pt x="4646" y="10222"/>
                                </a:lnTo>
                                <a:lnTo>
                                  <a:pt x="4650" y="10171"/>
                                </a:lnTo>
                                <a:lnTo>
                                  <a:pt x="4653" y="10121"/>
                                </a:lnTo>
                                <a:lnTo>
                                  <a:pt x="4655" y="10075"/>
                                </a:lnTo>
                                <a:lnTo>
                                  <a:pt x="4656" y="10031"/>
                                </a:lnTo>
                                <a:lnTo>
                                  <a:pt x="4656" y="9988"/>
                                </a:lnTo>
                                <a:lnTo>
                                  <a:pt x="4655" y="9946"/>
                                </a:lnTo>
                                <a:lnTo>
                                  <a:pt x="4653" y="9866"/>
                                </a:lnTo>
                                <a:lnTo>
                                  <a:pt x="4649" y="9793"/>
                                </a:lnTo>
                                <a:lnTo>
                                  <a:pt x="4643" y="9725"/>
                                </a:lnTo>
                                <a:lnTo>
                                  <a:pt x="4637" y="9662"/>
                                </a:lnTo>
                                <a:lnTo>
                                  <a:pt x="4630" y="9606"/>
                                </a:lnTo>
                                <a:lnTo>
                                  <a:pt x="4623" y="9555"/>
                                </a:lnTo>
                                <a:lnTo>
                                  <a:pt x="4617" y="9510"/>
                                </a:lnTo>
                                <a:lnTo>
                                  <a:pt x="4614" y="9490"/>
                                </a:lnTo>
                                <a:lnTo>
                                  <a:pt x="4611" y="9471"/>
                                </a:lnTo>
                                <a:lnTo>
                                  <a:pt x="4608" y="9453"/>
                                </a:lnTo>
                                <a:lnTo>
                                  <a:pt x="4606" y="9435"/>
                                </a:lnTo>
                                <a:lnTo>
                                  <a:pt x="4603" y="9416"/>
                                </a:lnTo>
                                <a:lnTo>
                                  <a:pt x="4600" y="9397"/>
                                </a:lnTo>
                                <a:lnTo>
                                  <a:pt x="4597" y="9377"/>
                                </a:lnTo>
                                <a:lnTo>
                                  <a:pt x="4594" y="9357"/>
                                </a:lnTo>
                                <a:lnTo>
                                  <a:pt x="4591" y="9337"/>
                                </a:lnTo>
                                <a:lnTo>
                                  <a:pt x="4589" y="9317"/>
                                </a:lnTo>
                                <a:lnTo>
                                  <a:pt x="4586" y="9296"/>
                                </a:lnTo>
                                <a:lnTo>
                                  <a:pt x="4584" y="9275"/>
                                </a:lnTo>
                                <a:lnTo>
                                  <a:pt x="4581" y="9254"/>
                                </a:lnTo>
                                <a:lnTo>
                                  <a:pt x="4579" y="9233"/>
                                </a:lnTo>
                                <a:lnTo>
                                  <a:pt x="4577" y="9211"/>
                                </a:lnTo>
                                <a:lnTo>
                                  <a:pt x="4575" y="9190"/>
                                </a:lnTo>
                                <a:lnTo>
                                  <a:pt x="4574" y="9168"/>
                                </a:lnTo>
                                <a:lnTo>
                                  <a:pt x="4573" y="9146"/>
                                </a:lnTo>
                                <a:lnTo>
                                  <a:pt x="4572" y="9124"/>
                                </a:lnTo>
                                <a:lnTo>
                                  <a:pt x="4572" y="9101"/>
                                </a:lnTo>
                                <a:lnTo>
                                  <a:pt x="4572" y="9079"/>
                                </a:lnTo>
                                <a:lnTo>
                                  <a:pt x="4572" y="9056"/>
                                </a:lnTo>
                                <a:lnTo>
                                  <a:pt x="4573" y="9037"/>
                                </a:lnTo>
                                <a:lnTo>
                                  <a:pt x="4573" y="9012"/>
                                </a:lnTo>
                                <a:lnTo>
                                  <a:pt x="4573" y="8988"/>
                                </a:lnTo>
                                <a:lnTo>
                                  <a:pt x="4573" y="8967"/>
                                </a:lnTo>
                                <a:lnTo>
                                  <a:pt x="4572" y="8947"/>
                                </a:lnTo>
                                <a:lnTo>
                                  <a:pt x="4571" y="8928"/>
                                </a:lnTo>
                                <a:lnTo>
                                  <a:pt x="4570" y="8910"/>
                                </a:lnTo>
                                <a:lnTo>
                                  <a:pt x="4568" y="8893"/>
                                </a:lnTo>
                                <a:lnTo>
                                  <a:pt x="4567" y="8876"/>
                                </a:lnTo>
                                <a:lnTo>
                                  <a:pt x="4565" y="8859"/>
                                </a:lnTo>
                                <a:lnTo>
                                  <a:pt x="4562" y="8842"/>
                                </a:lnTo>
                                <a:lnTo>
                                  <a:pt x="4560" y="8824"/>
                                </a:lnTo>
                                <a:lnTo>
                                  <a:pt x="4557" y="8806"/>
                                </a:lnTo>
                                <a:lnTo>
                                  <a:pt x="4554" y="8786"/>
                                </a:lnTo>
                                <a:lnTo>
                                  <a:pt x="4550" y="8764"/>
                                </a:lnTo>
                                <a:lnTo>
                                  <a:pt x="4546" y="8736"/>
                                </a:lnTo>
                                <a:lnTo>
                                  <a:pt x="4541" y="8697"/>
                                </a:lnTo>
                                <a:lnTo>
                                  <a:pt x="4538" y="8663"/>
                                </a:lnTo>
                                <a:lnTo>
                                  <a:pt x="4536" y="8629"/>
                                </a:lnTo>
                                <a:lnTo>
                                  <a:pt x="4535" y="8593"/>
                                </a:lnTo>
                                <a:lnTo>
                                  <a:pt x="4534" y="8553"/>
                                </a:lnTo>
                                <a:lnTo>
                                  <a:pt x="4534" y="8506"/>
                                </a:lnTo>
                                <a:lnTo>
                                  <a:pt x="4533" y="8479"/>
                                </a:lnTo>
                                <a:lnTo>
                                  <a:pt x="4534" y="8448"/>
                                </a:lnTo>
                                <a:lnTo>
                                  <a:pt x="4535" y="8417"/>
                                </a:lnTo>
                                <a:lnTo>
                                  <a:pt x="4536" y="8387"/>
                                </a:lnTo>
                                <a:lnTo>
                                  <a:pt x="4539" y="8356"/>
                                </a:lnTo>
                                <a:lnTo>
                                  <a:pt x="4542" y="8326"/>
                                </a:lnTo>
                                <a:lnTo>
                                  <a:pt x="4545" y="8296"/>
                                </a:lnTo>
                                <a:lnTo>
                                  <a:pt x="4549" y="8266"/>
                                </a:lnTo>
                                <a:lnTo>
                                  <a:pt x="4554" y="8235"/>
                                </a:lnTo>
                                <a:lnTo>
                                  <a:pt x="4559" y="8206"/>
                                </a:lnTo>
                                <a:lnTo>
                                  <a:pt x="4563" y="8176"/>
                                </a:lnTo>
                                <a:lnTo>
                                  <a:pt x="4568" y="8146"/>
                                </a:lnTo>
                                <a:lnTo>
                                  <a:pt x="4573" y="8115"/>
                                </a:lnTo>
                                <a:lnTo>
                                  <a:pt x="4578" y="8085"/>
                                </a:lnTo>
                                <a:lnTo>
                                  <a:pt x="4588" y="8025"/>
                                </a:lnTo>
                                <a:lnTo>
                                  <a:pt x="4597" y="7963"/>
                                </a:lnTo>
                                <a:lnTo>
                                  <a:pt x="4603" y="7901"/>
                                </a:lnTo>
                                <a:lnTo>
                                  <a:pt x="4608" y="7838"/>
                                </a:lnTo>
                                <a:lnTo>
                                  <a:pt x="4613" y="7771"/>
                                </a:lnTo>
                                <a:lnTo>
                                  <a:pt x="4617" y="7700"/>
                                </a:lnTo>
                                <a:lnTo>
                                  <a:pt x="4621" y="7627"/>
                                </a:lnTo>
                                <a:lnTo>
                                  <a:pt x="4625" y="7550"/>
                                </a:lnTo>
                                <a:lnTo>
                                  <a:pt x="4629" y="7470"/>
                                </a:lnTo>
                                <a:lnTo>
                                  <a:pt x="4632" y="7388"/>
                                </a:lnTo>
                                <a:lnTo>
                                  <a:pt x="4634" y="7304"/>
                                </a:lnTo>
                                <a:lnTo>
                                  <a:pt x="4635" y="7217"/>
                                </a:lnTo>
                                <a:lnTo>
                                  <a:pt x="4635" y="7172"/>
                                </a:lnTo>
                                <a:lnTo>
                                  <a:pt x="4635" y="7083"/>
                                </a:lnTo>
                                <a:lnTo>
                                  <a:pt x="4633" y="6977"/>
                                </a:lnTo>
                                <a:lnTo>
                                  <a:pt x="4628" y="6872"/>
                                </a:lnTo>
                                <a:lnTo>
                                  <a:pt x="4621" y="6770"/>
                                </a:lnTo>
                                <a:lnTo>
                                  <a:pt x="4612" y="6670"/>
                                </a:lnTo>
                                <a:lnTo>
                                  <a:pt x="4601" y="6575"/>
                                </a:lnTo>
                                <a:lnTo>
                                  <a:pt x="4588" y="6485"/>
                                </a:lnTo>
                                <a:lnTo>
                                  <a:pt x="4575" y="6401"/>
                                </a:lnTo>
                                <a:lnTo>
                                  <a:pt x="4560" y="6326"/>
                                </a:lnTo>
                                <a:lnTo>
                                  <a:pt x="4546" y="6260"/>
                                </a:lnTo>
                                <a:lnTo>
                                  <a:pt x="4532" y="6203"/>
                                </a:lnTo>
                                <a:lnTo>
                                  <a:pt x="4525" y="6179"/>
                                </a:lnTo>
                                <a:lnTo>
                                  <a:pt x="4519" y="6153"/>
                                </a:lnTo>
                                <a:lnTo>
                                  <a:pt x="4513" y="6126"/>
                                </a:lnTo>
                                <a:lnTo>
                                  <a:pt x="4507" y="6099"/>
                                </a:lnTo>
                                <a:lnTo>
                                  <a:pt x="4502" y="6071"/>
                                </a:lnTo>
                                <a:lnTo>
                                  <a:pt x="4497" y="6042"/>
                                </a:lnTo>
                                <a:lnTo>
                                  <a:pt x="4492" y="6013"/>
                                </a:lnTo>
                                <a:lnTo>
                                  <a:pt x="4487" y="5985"/>
                                </a:lnTo>
                                <a:lnTo>
                                  <a:pt x="4483" y="5956"/>
                                </a:lnTo>
                                <a:lnTo>
                                  <a:pt x="4479" y="5928"/>
                                </a:lnTo>
                                <a:lnTo>
                                  <a:pt x="4475" y="5900"/>
                                </a:lnTo>
                                <a:lnTo>
                                  <a:pt x="4471" y="5873"/>
                                </a:lnTo>
                                <a:lnTo>
                                  <a:pt x="4468" y="5847"/>
                                </a:lnTo>
                                <a:lnTo>
                                  <a:pt x="4465" y="5823"/>
                                </a:lnTo>
                                <a:lnTo>
                                  <a:pt x="4462" y="5799"/>
                                </a:lnTo>
                                <a:lnTo>
                                  <a:pt x="4459" y="5777"/>
                                </a:lnTo>
                                <a:lnTo>
                                  <a:pt x="4457" y="5757"/>
                                </a:lnTo>
                                <a:lnTo>
                                  <a:pt x="4455" y="5738"/>
                                </a:lnTo>
                                <a:lnTo>
                                  <a:pt x="4452" y="5722"/>
                                </a:lnTo>
                                <a:lnTo>
                                  <a:pt x="4451" y="5708"/>
                                </a:lnTo>
                                <a:lnTo>
                                  <a:pt x="4448" y="5694"/>
                                </a:lnTo>
                                <a:lnTo>
                                  <a:pt x="4445" y="5678"/>
                                </a:lnTo>
                                <a:lnTo>
                                  <a:pt x="4441" y="5661"/>
                                </a:lnTo>
                                <a:lnTo>
                                  <a:pt x="4437" y="5642"/>
                                </a:lnTo>
                                <a:lnTo>
                                  <a:pt x="4432" y="5622"/>
                                </a:lnTo>
                                <a:lnTo>
                                  <a:pt x="4426" y="5601"/>
                                </a:lnTo>
                                <a:lnTo>
                                  <a:pt x="4420" y="5579"/>
                                </a:lnTo>
                                <a:lnTo>
                                  <a:pt x="4414" y="5557"/>
                                </a:lnTo>
                                <a:lnTo>
                                  <a:pt x="4408" y="5534"/>
                                </a:lnTo>
                                <a:lnTo>
                                  <a:pt x="4402" y="5511"/>
                                </a:lnTo>
                                <a:lnTo>
                                  <a:pt x="4395" y="5487"/>
                                </a:lnTo>
                                <a:lnTo>
                                  <a:pt x="4389" y="5464"/>
                                </a:lnTo>
                                <a:lnTo>
                                  <a:pt x="4383" y="5441"/>
                                </a:lnTo>
                                <a:lnTo>
                                  <a:pt x="4378" y="5419"/>
                                </a:lnTo>
                                <a:lnTo>
                                  <a:pt x="4373" y="5397"/>
                                </a:lnTo>
                                <a:lnTo>
                                  <a:pt x="4368" y="5376"/>
                                </a:lnTo>
                                <a:lnTo>
                                  <a:pt x="4364" y="5356"/>
                                </a:lnTo>
                                <a:lnTo>
                                  <a:pt x="4361" y="5337"/>
                                </a:lnTo>
                                <a:lnTo>
                                  <a:pt x="4359" y="5320"/>
                                </a:lnTo>
                                <a:lnTo>
                                  <a:pt x="4358" y="5304"/>
                                </a:lnTo>
                                <a:lnTo>
                                  <a:pt x="4357" y="5289"/>
                                </a:lnTo>
                                <a:lnTo>
                                  <a:pt x="4356" y="5273"/>
                                </a:lnTo>
                                <a:lnTo>
                                  <a:pt x="4356" y="5255"/>
                                </a:lnTo>
                                <a:lnTo>
                                  <a:pt x="4355" y="5237"/>
                                </a:lnTo>
                                <a:lnTo>
                                  <a:pt x="4354" y="5217"/>
                                </a:lnTo>
                                <a:lnTo>
                                  <a:pt x="4353" y="5197"/>
                                </a:lnTo>
                                <a:lnTo>
                                  <a:pt x="4352" y="5175"/>
                                </a:lnTo>
                                <a:lnTo>
                                  <a:pt x="4351" y="5154"/>
                                </a:lnTo>
                                <a:lnTo>
                                  <a:pt x="4350" y="5131"/>
                                </a:lnTo>
                                <a:lnTo>
                                  <a:pt x="4349" y="5108"/>
                                </a:lnTo>
                                <a:lnTo>
                                  <a:pt x="4347" y="5085"/>
                                </a:lnTo>
                                <a:lnTo>
                                  <a:pt x="4345" y="5061"/>
                                </a:lnTo>
                                <a:lnTo>
                                  <a:pt x="4344" y="5037"/>
                                </a:lnTo>
                                <a:lnTo>
                                  <a:pt x="4342" y="5013"/>
                                </a:lnTo>
                                <a:lnTo>
                                  <a:pt x="4339" y="4989"/>
                                </a:lnTo>
                                <a:lnTo>
                                  <a:pt x="4337" y="4965"/>
                                </a:lnTo>
                                <a:lnTo>
                                  <a:pt x="4334" y="4940"/>
                                </a:lnTo>
                                <a:lnTo>
                                  <a:pt x="4331" y="4916"/>
                                </a:lnTo>
                                <a:lnTo>
                                  <a:pt x="4328" y="4893"/>
                                </a:lnTo>
                                <a:lnTo>
                                  <a:pt x="4324" y="4869"/>
                                </a:lnTo>
                                <a:lnTo>
                                  <a:pt x="4320" y="4846"/>
                                </a:lnTo>
                                <a:lnTo>
                                  <a:pt x="4317" y="4824"/>
                                </a:lnTo>
                                <a:lnTo>
                                  <a:pt x="4313" y="4804"/>
                                </a:lnTo>
                                <a:lnTo>
                                  <a:pt x="4310" y="4783"/>
                                </a:lnTo>
                                <a:lnTo>
                                  <a:pt x="4304" y="4744"/>
                                </a:lnTo>
                                <a:lnTo>
                                  <a:pt x="4298" y="4706"/>
                                </a:lnTo>
                                <a:lnTo>
                                  <a:pt x="4293" y="4668"/>
                                </a:lnTo>
                                <a:lnTo>
                                  <a:pt x="4289" y="4629"/>
                                </a:lnTo>
                                <a:lnTo>
                                  <a:pt x="4287" y="4588"/>
                                </a:lnTo>
                                <a:lnTo>
                                  <a:pt x="4285" y="4544"/>
                                </a:lnTo>
                                <a:lnTo>
                                  <a:pt x="4284" y="4496"/>
                                </a:lnTo>
                                <a:lnTo>
                                  <a:pt x="4285" y="4470"/>
                                </a:lnTo>
                                <a:lnTo>
                                  <a:pt x="4285" y="4442"/>
                                </a:lnTo>
                                <a:lnTo>
                                  <a:pt x="4286" y="4403"/>
                                </a:lnTo>
                                <a:lnTo>
                                  <a:pt x="4288" y="4352"/>
                                </a:lnTo>
                                <a:lnTo>
                                  <a:pt x="4290" y="4307"/>
                                </a:lnTo>
                                <a:lnTo>
                                  <a:pt x="4293" y="4266"/>
                                </a:lnTo>
                                <a:lnTo>
                                  <a:pt x="4296" y="4228"/>
                                </a:lnTo>
                                <a:lnTo>
                                  <a:pt x="4301" y="4193"/>
                                </a:lnTo>
                                <a:lnTo>
                                  <a:pt x="4306" y="4159"/>
                                </a:lnTo>
                                <a:lnTo>
                                  <a:pt x="4313" y="4126"/>
                                </a:lnTo>
                                <a:lnTo>
                                  <a:pt x="4322" y="4092"/>
                                </a:lnTo>
                                <a:lnTo>
                                  <a:pt x="4332" y="4057"/>
                                </a:lnTo>
                                <a:lnTo>
                                  <a:pt x="4346" y="4016"/>
                                </a:lnTo>
                                <a:lnTo>
                                  <a:pt x="4358" y="3980"/>
                                </a:lnTo>
                                <a:lnTo>
                                  <a:pt x="4364" y="3962"/>
                                </a:lnTo>
                                <a:lnTo>
                                  <a:pt x="4371" y="3944"/>
                                </a:lnTo>
                                <a:lnTo>
                                  <a:pt x="4377" y="3926"/>
                                </a:lnTo>
                                <a:lnTo>
                                  <a:pt x="4382" y="3908"/>
                                </a:lnTo>
                                <a:lnTo>
                                  <a:pt x="4388" y="3890"/>
                                </a:lnTo>
                                <a:lnTo>
                                  <a:pt x="4394" y="3872"/>
                                </a:lnTo>
                                <a:lnTo>
                                  <a:pt x="4400" y="3853"/>
                                </a:lnTo>
                                <a:lnTo>
                                  <a:pt x="4405" y="3834"/>
                                </a:lnTo>
                                <a:lnTo>
                                  <a:pt x="4411" y="3815"/>
                                </a:lnTo>
                                <a:lnTo>
                                  <a:pt x="4416" y="3795"/>
                                </a:lnTo>
                                <a:lnTo>
                                  <a:pt x="4421" y="3774"/>
                                </a:lnTo>
                                <a:lnTo>
                                  <a:pt x="4426" y="3753"/>
                                </a:lnTo>
                                <a:lnTo>
                                  <a:pt x="4431" y="3731"/>
                                </a:lnTo>
                                <a:lnTo>
                                  <a:pt x="4435" y="3708"/>
                                </a:lnTo>
                                <a:lnTo>
                                  <a:pt x="4442" y="3676"/>
                                </a:lnTo>
                                <a:lnTo>
                                  <a:pt x="4446" y="3652"/>
                                </a:lnTo>
                                <a:lnTo>
                                  <a:pt x="4450" y="3631"/>
                                </a:lnTo>
                                <a:lnTo>
                                  <a:pt x="4454" y="3613"/>
                                </a:lnTo>
                                <a:lnTo>
                                  <a:pt x="4460" y="3581"/>
                                </a:lnTo>
                                <a:lnTo>
                                  <a:pt x="4465" y="3551"/>
                                </a:lnTo>
                                <a:lnTo>
                                  <a:pt x="4471" y="3519"/>
                                </a:lnTo>
                                <a:lnTo>
                                  <a:pt x="4474" y="3501"/>
                                </a:lnTo>
                                <a:lnTo>
                                  <a:pt x="4477" y="3480"/>
                                </a:lnTo>
                                <a:lnTo>
                                  <a:pt x="4481" y="3457"/>
                                </a:lnTo>
                                <a:lnTo>
                                  <a:pt x="4486" y="3429"/>
                                </a:lnTo>
                                <a:lnTo>
                                  <a:pt x="4487" y="3432"/>
                                </a:lnTo>
                                <a:lnTo>
                                  <a:pt x="4490" y="3449"/>
                                </a:lnTo>
                                <a:lnTo>
                                  <a:pt x="4494" y="3463"/>
                                </a:lnTo>
                                <a:lnTo>
                                  <a:pt x="4498" y="3480"/>
                                </a:lnTo>
                                <a:lnTo>
                                  <a:pt x="4503" y="3499"/>
                                </a:lnTo>
                                <a:lnTo>
                                  <a:pt x="4509" y="3521"/>
                                </a:lnTo>
                                <a:lnTo>
                                  <a:pt x="4516" y="3544"/>
                                </a:lnTo>
                                <a:lnTo>
                                  <a:pt x="4524" y="3569"/>
                                </a:lnTo>
                                <a:lnTo>
                                  <a:pt x="4532" y="3594"/>
                                </a:lnTo>
                                <a:lnTo>
                                  <a:pt x="4541" y="3620"/>
                                </a:lnTo>
                                <a:lnTo>
                                  <a:pt x="4551" y="3646"/>
                                </a:lnTo>
                                <a:lnTo>
                                  <a:pt x="4562" y="3671"/>
                                </a:lnTo>
                                <a:lnTo>
                                  <a:pt x="4574" y="3696"/>
                                </a:lnTo>
                                <a:lnTo>
                                  <a:pt x="4582" y="3713"/>
                                </a:lnTo>
                                <a:lnTo>
                                  <a:pt x="4591" y="3731"/>
                                </a:lnTo>
                                <a:lnTo>
                                  <a:pt x="4600" y="3750"/>
                                </a:lnTo>
                                <a:lnTo>
                                  <a:pt x="4610" y="3769"/>
                                </a:lnTo>
                                <a:lnTo>
                                  <a:pt x="4619" y="3788"/>
                                </a:lnTo>
                                <a:lnTo>
                                  <a:pt x="4629" y="3808"/>
                                </a:lnTo>
                                <a:lnTo>
                                  <a:pt x="4638" y="3828"/>
                                </a:lnTo>
                                <a:lnTo>
                                  <a:pt x="4648" y="3849"/>
                                </a:lnTo>
                                <a:lnTo>
                                  <a:pt x="4658" y="3869"/>
                                </a:lnTo>
                                <a:lnTo>
                                  <a:pt x="4667" y="3890"/>
                                </a:lnTo>
                                <a:lnTo>
                                  <a:pt x="4677" y="3910"/>
                                </a:lnTo>
                                <a:lnTo>
                                  <a:pt x="4686" y="3931"/>
                                </a:lnTo>
                                <a:lnTo>
                                  <a:pt x="4695" y="3952"/>
                                </a:lnTo>
                                <a:lnTo>
                                  <a:pt x="4703" y="3972"/>
                                </a:lnTo>
                                <a:lnTo>
                                  <a:pt x="4711" y="3992"/>
                                </a:lnTo>
                                <a:lnTo>
                                  <a:pt x="4719" y="4012"/>
                                </a:lnTo>
                                <a:lnTo>
                                  <a:pt x="4727" y="4032"/>
                                </a:lnTo>
                                <a:lnTo>
                                  <a:pt x="4734" y="4051"/>
                                </a:lnTo>
                                <a:lnTo>
                                  <a:pt x="4740" y="4070"/>
                                </a:lnTo>
                                <a:lnTo>
                                  <a:pt x="4746" y="4088"/>
                                </a:lnTo>
                                <a:lnTo>
                                  <a:pt x="4747" y="4095"/>
                                </a:lnTo>
                                <a:lnTo>
                                  <a:pt x="4756" y="4123"/>
                                </a:lnTo>
                                <a:lnTo>
                                  <a:pt x="4764" y="4148"/>
                                </a:lnTo>
                                <a:lnTo>
                                  <a:pt x="4772" y="4170"/>
                                </a:lnTo>
                                <a:lnTo>
                                  <a:pt x="4779" y="4191"/>
                                </a:lnTo>
                                <a:lnTo>
                                  <a:pt x="4785" y="4209"/>
                                </a:lnTo>
                                <a:lnTo>
                                  <a:pt x="4791" y="4226"/>
                                </a:lnTo>
                                <a:lnTo>
                                  <a:pt x="4796" y="4243"/>
                                </a:lnTo>
                                <a:lnTo>
                                  <a:pt x="4801" y="4258"/>
                                </a:lnTo>
                                <a:lnTo>
                                  <a:pt x="4806" y="4274"/>
                                </a:lnTo>
                                <a:lnTo>
                                  <a:pt x="4809" y="4290"/>
                                </a:lnTo>
                                <a:lnTo>
                                  <a:pt x="4813" y="4306"/>
                                </a:lnTo>
                                <a:lnTo>
                                  <a:pt x="4816" y="4323"/>
                                </a:lnTo>
                                <a:lnTo>
                                  <a:pt x="4818" y="4342"/>
                                </a:lnTo>
                                <a:lnTo>
                                  <a:pt x="4820" y="4363"/>
                                </a:lnTo>
                                <a:lnTo>
                                  <a:pt x="4820" y="4365"/>
                                </a:lnTo>
                                <a:lnTo>
                                  <a:pt x="4822" y="4381"/>
                                </a:lnTo>
                                <a:lnTo>
                                  <a:pt x="4825" y="4414"/>
                                </a:lnTo>
                                <a:lnTo>
                                  <a:pt x="4829" y="4447"/>
                                </a:lnTo>
                                <a:lnTo>
                                  <a:pt x="4835" y="4481"/>
                                </a:lnTo>
                                <a:lnTo>
                                  <a:pt x="4842" y="4517"/>
                                </a:lnTo>
                                <a:lnTo>
                                  <a:pt x="4852" y="4554"/>
                                </a:lnTo>
                                <a:lnTo>
                                  <a:pt x="4863" y="4594"/>
                                </a:lnTo>
                                <a:lnTo>
                                  <a:pt x="4870" y="4615"/>
                                </a:lnTo>
                                <a:lnTo>
                                  <a:pt x="4878" y="4637"/>
                                </a:lnTo>
                                <a:lnTo>
                                  <a:pt x="4886" y="4660"/>
                                </a:lnTo>
                                <a:lnTo>
                                  <a:pt x="4895" y="4683"/>
                                </a:lnTo>
                                <a:lnTo>
                                  <a:pt x="4905" y="4708"/>
                                </a:lnTo>
                                <a:lnTo>
                                  <a:pt x="4916" y="4733"/>
                                </a:lnTo>
                                <a:lnTo>
                                  <a:pt x="4927" y="4758"/>
                                </a:lnTo>
                                <a:lnTo>
                                  <a:pt x="4938" y="4782"/>
                                </a:lnTo>
                                <a:lnTo>
                                  <a:pt x="4949" y="4805"/>
                                </a:lnTo>
                                <a:lnTo>
                                  <a:pt x="4960" y="4828"/>
                                </a:lnTo>
                                <a:lnTo>
                                  <a:pt x="4971" y="4851"/>
                                </a:lnTo>
                                <a:lnTo>
                                  <a:pt x="4982" y="4874"/>
                                </a:lnTo>
                                <a:lnTo>
                                  <a:pt x="4993" y="4897"/>
                                </a:lnTo>
                                <a:lnTo>
                                  <a:pt x="5004" y="4920"/>
                                </a:lnTo>
                                <a:lnTo>
                                  <a:pt x="5016" y="4943"/>
                                </a:lnTo>
                                <a:lnTo>
                                  <a:pt x="5027" y="4966"/>
                                </a:lnTo>
                                <a:lnTo>
                                  <a:pt x="5039" y="4989"/>
                                </a:lnTo>
                                <a:lnTo>
                                  <a:pt x="5052" y="5014"/>
                                </a:lnTo>
                                <a:lnTo>
                                  <a:pt x="5064" y="5038"/>
                                </a:lnTo>
                                <a:lnTo>
                                  <a:pt x="5077" y="5064"/>
                                </a:lnTo>
                                <a:lnTo>
                                  <a:pt x="5104" y="5117"/>
                                </a:lnTo>
                                <a:lnTo>
                                  <a:pt x="5132" y="5174"/>
                                </a:lnTo>
                                <a:lnTo>
                                  <a:pt x="5163" y="5235"/>
                                </a:lnTo>
                                <a:lnTo>
                                  <a:pt x="5196" y="5304"/>
                                </a:lnTo>
                                <a:lnTo>
                                  <a:pt x="5213" y="5341"/>
                                </a:lnTo>
                                <a:lnTo>
                                  <a:pt x="5231" y="5380"/>
                                </a:lnTo>
                                <a:lnTo>
                                  <a:pt x="5249" y="5420"/>
                                </a:lnTo>
                                <a:lnTo>
                                  <a:pt x="5267" y="5460"/>
                                </a:lnTo>
                                <a:lnTo>
                                  <a:pt x="5286" y="5502"/>
                                </a:lnTo>
                                <a:lnTo>
                                  <a:pt x="5304" y="5543"/>
                                </a:lnTo>
                                <a:lnTo>
                                  <a:pt x="5321" y="5584"/>
                                </a:lnTo>
                                <a:lnTo>
                                  <a:pt x="5339" y="5625"/>
                                </a:lnTo>
                                <a:lnTo>
                                  <a:pt x="5356" y="5666"/>
                                </a:lnTo>
                                <a:lnTo>
                                  <a:pt x="5372" y="5705"/>
                                </a:lnTo>
                                <a:lnTo>
                                  <a:pt x="5387" y="5743"/>
                                </a:lnTo>
                                <a:lnTo>
                                  <a:pt x="5401" y="5779"/>
                                </a:lnTo>
                                <a:lnTo>
                                  <a:pt x="5425" y="5845"/>
                                </a:lnTo>
                                <a:lnTo>
                                  <a:pt x="5444" y="5900"/>
                                </a:lnTo>
                                <a:lnTo>
                                  <a:pt x="5456" y="5943"/>
                                </a:lnTo>
                                <a:lnTo>
                                  <a:pt x="5467" y="5997"/>
                                </a:lnTo>
                                <a:lnTo>
                                  <a:pt x="5475" y="6045"/>
                                </a:lnTo>
                                <a:lnTo>
                                  <a:pt x="5481" y="6091"/>
                                </a:lnTo>
                                <a:lnTo>
                                  <a:pt x="5485" y="6134"/>
                                </a:lnTo>
                                <a:lnTo>
                                  <a:pt x="5488" y="6175"/>
                                </a:lnTo>
                                <a:lnTo>
                                  <a:pt x="5490" y="6196"/>
                                </a:lnTo>
                                <a:lnTo>
                                  <a:pt x="5492" y="6217"/>
                                </a:lnTo>
                                <a:lnTo>
                                  <a:pt x="5494" y="6238"/>
                                </a:lnTo>
                                <a:lnTo>
                                  <a:pt x="5496" y="6260"/>
                                </a:lnTo>
                                <a:lnTo>
                                  <a:pt x="5498" y="6282"/>
                                </a:lnTo>
                                <a:lnTo>
                                  <a:pt x="5501" y="6305"/>
                                </a:lnTo>
                                <a:lnTo>
                                  <a:pt x="5504" y="6329"/>
                                </a:lnTo>
                                <a:lnTo>
                                  <a:pt x="5508" y="6353"/>
                                </a:lnTo>
                                <a:lnTo>
                                  <a:pt x="5513" y="6379"/>
                                </a:lnTo>
                                <a:lnTo>
                                  <a:pt x="5518" y="6406"/>
                                </a:lnTo>
                                <a:lnTo>
                                  <a:pt x="5523" y="6427"/>
                                </a:lnTo>
                                <a:lnTo>
                                  <a:pt x="5529" y="6454"/>
                                </a:lnTo>
                                <a:lnTo>
                                  <a:pt x="5535" y="6480"/>
                                </a:lnTo>
                                <a:lnTo>
                                  <a:pt x="5541" y="6505"/>
                                </a:lnTo>
                                <a:lnTo>
                                  <a:pt x="5547" y="6529"/>
                                </a:lnTo>
                                <a:lnTo>
                                  <a:pt x="5553" y="6552"/>
                                </a:lnTo>
                                <a:lnTo>
                                  <a:pt x="5559" y="6574"/>
                                </a:lnTo>
                                <a:lnTo>
                                  <a:pt x="5565" y="6596"/>
                                </a:lnTo>
                                <a:lnTo>
                                  <a:pt x="5570" y="6616"/>
                                </a:lnTo>
                                <a:lnTo>
                                  <a:pt x="5576" y="6636"/>
                                </a:lnTo>
                                <a:lnTo>
                                  <a:pt x="5581" y="6655"/>
                                </a:lnTo>
                                <a:lnTo>
                                  <a:pt x="5586" y="6673"/>
                                </a:lnTo>
                                <a:lnTo>
                                  <a:pt x="5590" y="6690"/>
                                </a:lnTo>
                                <a:lnTo>
                                  <a:pt x="5595" y="6706"/>
                                </a:lnTo>
                                <a:lnTo>
                                  <a:pt x="5599" y="6722"/>
                                </a:lnTo>
                                <a:lnTo>
                                  <a:pt x="5602" y="6737"/>
                                </a:lnTo>
                                <a:lnTo>
                                  <a:pt x="5605" y="6751"/>
                                </a:lnTo>
                                <a:lnTo>
                                  <a:pt x="5608" y="6765"/>
                                </a:lnTo>
                                <a:lnTo>
                                  <a:pt x="5610" y="6777"/>
                                </a:lnTo>
                                <a:lnTo>
                                  <a:pt x="5613" y="6799"/>
                                </a:lnTo>
                                <a:lnTo>
                                  <a:pt x="5614" y="6817"/>
                                </a:lnTo>
                                <a:lnTo>
                                  <a:pt x="5616" y="6837"/>
                                </a:lnTo>
                                <a:lnTo>
                                  <a:pt x="5618" y="6857"/>
                                </a:lnTo>
                                <a:lnTo>
                                  <a:pt x="5619" y="6878"/>
                                </a:lnTo>
                                <a:lnTo>
                                  <a:pt x="5621" y="6899"/>
                                </a:lnTo>
                                <a:lnTo>
                                  <a:pt x="5622" y="6921"/>
                                </a:lnTo>
                                <a:lnTo>
                                  <a:pt x="5623" y="6942"/>
                                </a:lnTo>
                                <a:lnTo>
                                  <a:pt x="5624" y="6964"/>
                                </a:lnTo>
                                <a:lnTo>
                                  <a:pt x="5625" y="6984"/>
                                </a:lnTo>
                                <a:lnTo>
                                  <a:pt x="5625" y="7005"/>
                                </a:lnTo>
                                <a:lnTo>
                                  <a:pt x="5625" y="7024"/>
                                </a:lnTo>
                                <a:lnTo>
                                  <a:pt x="5625" y="7042"/>
                                </a:lnTo>
                                <a:lnTo>
                                  <a:pt x="5625" y="7060"/>
                                </a:lnTo>
                                <a:lnTo>
                                  <a:pt x="5625" y="7062"/>
                                </a:lnTo>
                                <a:lnTo>
                                  <a:pt x="5625" y="7087"/>
                                </a:lnTo>
                                <a:lnTo>
                                  <a:pt x="5625" y="7113"/>
                                </a:lnTo>
                                <a:lnTo>
                                  <a:pt x="5626" y="7139"/>
                                </a:lnTo>
                                <a:lnTo>
                                  <a:pt x="5628" y="7163"/>
                                </a:lnTo>
                                <a:lnTo>
                                  <a:pt x="5632" y="7185"/>
                                </a:lnTo>
                                <a:lnTo>
                                  <a:pt x="5638" y="7204"/>
                                </a:lnTo>
                                <a:lnTo>
                                  <a:pt x="5646" y="7218"/>
                                </a:lnTo>
                                <a:lnTo>
                                  <a:pt x="5658" y="7227"/>
                                </a:lnTo>
                                <a:lnTo>
                                  <a:pt x="5672" y="7230"/>
                                </a:lnTo>
                                <a:lnTo>
                                  <a:pt x="5685" y="7228"/>
                                </a:lnTo>
                                <a:lnTo>
                                  <a:pt x="5699" y="7219"/>
                                </a:lnTo>
                                <a:lnTo>
                                  <a:pt x="5709" y="7204"/>
                                </a:lnTo>
                                <a:lnTo>
                                  <a:pt x="5715" y="7185"/>
                                </a:lnTo>
                                <a:lnTo>
                                  <a:pt x="5719" y="7163"/>
                                </a:lnTo>
                                <a:lnTo>
                                  <a:pt x="5721" y="7138"/>
                                </a:lnTo>
                                <a:lnTo>
                                  <a:pt x="5722" y="7113"/>
                                </a:lnTo>
                                <a:lnTo>
                                  <a:pt x="5723" y="7087"/>
                                </a:lnTo>
                                <a:lnTo>
                                  <a:pt x="5723" y="7082"/>
                                </a:lnTo>
                                <a:lnTo>
                                  <a:pt x="5725" y="7060"/>
                                </a:lnTo>
                                <a:lnTo>
                                  <a:pt x="5726" y="7037"/>
                                </a:lnTo>
                                <a:lnTo>
                                  <a:pt x="5728" y="7014"/>
                                </a:lnTo>
                                <a:lnTo>
                                  <a:pt x="5730" y="6992"/>
                                </a:lnTo>
                                <a:lnTo>
                                  <a:pt x="5731" y="6970"/>
                                </a:lnTo>
                                <a:lnTo>
                                  <a:pt x="5733" y="6950"/>
                                </a:lnTo>
                                <a:lnTo>
                                  <a:pt x="5734" y="6932"/>
                                </a:lnTo>
                                <a:lnTo>
                                  <a:pt x="5735" y="6916"/>
                                </a:lnTo>
                                <a:lnTo>
                                  <a:pt x="5735" y="6903"/>
                                </a:lnTo>
                                <a:lnTo>
                                  <a:pt x="5735" y="6889"/>
                                </a:lnTo>
                                <a:lnTo>
                                  <a:pt x="5735" y="6864"/>
                                </a:lnTo>
                                <a:lnTo>
                                  <a:pt x="5735" y="6840"/>
                                </a:lnTo>
                                <a:lnTo>
                                  <a:pt x="5738" y="6822"/>
                                </a:lnTo>
                                <a:lnTo>
                                  <a:pt x="5745" y="6813"/>
                                </a:lnTo>
                                <a:lnTo>
                                  <a:pt x="5750" y="6814"/>
                                </a:lnTo>
                                <a:lnTo>
                                  <a:pt x="5757" y="6818"/>
                                </a:lnTo>
                                <a:lnTo>
                                  <a:pt x="5765" y="6829"/>
                                </a:lnTo>
                                <a:lnTo>
                                  <a:pt x="5773" y="6845"/>
                                </a:lnTo>
                                <a:lnTo>
                                  <a:pt x="5782" y="6867"/>
                                </a:lnTo>
                                <a:lnTo>
                                  <a:pt x="5790" y="6895"/>
                                </a:lnTo>
                                <a:lnTo>
                                  <a:pt x="5798" y="6931"/>
                                </a:lnTo>
                                <a:lnTo>
                                  <a:pt x="5800" y="6941"/>
                                </a:lnTo>
                                <a:lnTo>
                                  <a:pt x="5805" y="6964"/>
                                </a:lnTo>
                                <a:lnTo>
                                  <a:pt x="5809" y="6987"/>
                                </a:lnTo>
                                <a:lnTo>
                                  <a:pt x="5812" y="7009"/>
                                </a:lnTo>
                                <a:lnTo>
                                  <a:pt x="5816" y="7030"/>
                                </a:lnTo>
                                <a:lnTo>
                                  <a:pt x="5819" y="7050"/>
                                </a:lnTo>
                                <a:lnTo>
                                  <a:pt x="5822" y="7070"/>
                                </a:lnTo>
                                <a:lnTo>
                                  <a:pt x="5825" y="7088"/>
                                </a:lnTo>
                                <a:lnTo>
                                  <a:pt x="5828" y="7105"/>
                                </a:lnTo>
                                <a:lnTo>
                                  <a:pt x="5832" y="7121"/>
                                </a:lnTo>
                                <a:lnTo>
                                  <a:pt x="5835" y="7136"/>
                                </a:lnTo>
                                <a:lnTo>
                                  <a:pt x="5836" y="7142"/>
                                </a:lnTo>
                                <a:lnTo>
                                  <a:pt x="5840" y="7162"/>
                                </a:lnTo>
                                <a:lnTo>
                                  <a:pt x="5844" y="7181"/>
                                </a:lnTo>
                                <a:lnTo>
                                  <a:pt x="5847" y="7201"/>
                                </a:lnTo>
                                <a:lnTo>
                                  <a:pt x="5849" y="7221"/>
                                </a:lnTo>
                                <a:lnTo>
                                  <a:pt x="5852" y="7240"/>
                                </a:lnTo>
                                <a:lnTo>
                                  <a:pt x="5856" y="7260"/>
                                </a:lnTo>
                                <a:lnTo>
                                  <a:pt x="5860" y="7279"/>
                                </a:lnTo>
                                <a:lnTo>
                                  <a:pt x="5863" y="7291"/>
                                </a:lnTo>
                                <a:lnTo>
                                  <a:pt x="5869" y="7313"/>
                                </a:lnTo>
                                <a:lnTo>
                                  <a:pt x="5877" y="7333"/>
                                </a:lnTo>
                                <a:lnTo>
                                  <a:pt x="5887" y="7352"/>
                                </a:lnTo>
                                <a:lnTo>
                                  <a:pt x="5899" y="7367"/>
                                </a:lnTo>
                                <a:lnTo>
                                  <a:pt x="5912" y="7378"/>
                                </a:lnTo>
                                <a:lnTo>
                                  <a:pt x="5928" y="7384"/>
                                </a:lnTo>
                                <a:lnTo>
                                  <a:pt x="5946" y="7384"/>
                                </a:lnTo>
                                <a:lnTo>
                                  <a:pt x="5961" y="7379"/>
                                </a:lnTo>
                                <a:lnTo>
                                  <a:pt x="5976" y="7369"/>
                                </a:lnTo>
                                <a:lnTo>
                                  <a:pt x="5987" y="7355"/>
                                </a:lnTo>
                                <a:lnTo>
                                  <a:pt x="5994" y="7338"/>
                                </a:lnTo>
                                <a:lnTo>
                                  <a:pt x="5997" y="7318"/>
                                </a:lnTo>
                                <a:lnTo>
                                  <a:pt x="5997" y="7295"/>
                                </a:lnTo>
                                <a:lnTo>
                                  <a:pt x="5994" y="7271"/>
                                </a:lnTo>
                                <a:lnTo>
                                  <a:pt x="5990" y="7246"/>
                                </a:lnTo>
                                <a:lnTo>
                                  <a:pt x="5989" y="7240"/>
                                </a:lnTo>
                                <a:lnTo>
                                  <a:pt x="5985" y="7222"/>
                                </a:lnTo>
                                <a:lnTo>
                                  <a:pt x="5982" y="7202"/>
                                </a:lnTo>
                                <a:lnTo>
                                  <a:pt x="5979" y="7183"/>
                                </a:lnTo>
                                <a:lnTo>
                                  <a:pt x="5976" y="7163"/>
                                </a:lnTo>
                                <a:lnTo>
                                  <a:pt x="5973" y="7142"/>
                                </a:lnTo>
                                <a:lnTo>
                                  <a:pt x="5970" y="7122"/>
                                </a:lnTo>
                                <a:lnTo>
                                  <a:pt x="5967" y="7101"/>
                                </a:lnTo>
                                <a:lnTo>
                                  <a:pt x="5964" y="7081"/>
                                </a:lnTo>
                                <a:lnTo>
                                  <a:pt x="5961" y="7061"/>
                                </a:lnTo>
                                <a:lnTo>
                                  <a:pt x="5958" y="7042"/>
                                </a:lnTo>
                                <a:lnTo>
                                  <a:pt x="5956" y="7027"/>
                                </a:lnTo>
                                <a:lnTo>
                                  <a:pt x="5952" y="7004"/>
                                </a:lnTo>
                                <a:lnTo>
                                  <a:pt x="5948" y="6979"/>
                                </a:lnTo>
                                <a:lnTo>
                                  <a:pt x="5945" y="6954"/>
                                </a:lnTo>
                                <a:lnTo>
                                  <a:pt x="5941" y="6930"/>
                                </a:lnTo>
                                <a:lnTo>
                                  <a:pt x="5939" y="6907"/>
                                </a:lnTo>
                                <a:lnTo>
                                  <a:pt x="5938" y="6887"/>
                                </a:lnTo>
                                <a:lnTo>
                                  <a:pt x="5939" y="6871"/>
                                </a:lnTo>
                                <a:lnTo>
                                  <a:pt x="5941" y="6860"/>
                                </a:lnTo>
                                <a:lnTo>
                                  <a:pt x="5946" y="6855"/>
                                </a:lnTo>
                                <a:lnTo>
                                  <a:pt x="5948" y="6855"/>
                                </a:lnTo>
                                <a:lnTo>
                                  <a:pt x="5954" y="6858"/>
                                </a:lnTo>
                                <a:lnTo>
                                  <a:pt x="5970" y="6877"/>
                                </a:lnTo>
                                <a:lnTo>
                                  <a:pt x="5979" y="6892"/>
                                </a:lnTo>
                                <a:lnTo>
                                  <a:pt x="5988" y="6911"/>
                                </a:lnTo>
                                <a:lnTo>
                                  <a:pt x="5998" y="6933"/>
                                </a:lnTo>
                                <a:lnTo>
                                  <a:pt x="6008" y="6957"/>
                                </a:lnTo>
                                <a:lnTo>
                                  <a:pt x="6019" y="6984"/>
                                </a:lnTo>
                                <a:lnTo>
                                  <a:pt x="6030" y="7013"/>
                                </a:lnTo>
                                <a:lnTo>
                                  <a:pt x="6037" y="7032"/>
                                </a:lnTo>
                                <a:lnTo>
                                  <a:pt x="6044" y="7054"/>
                                </a:lnTo>
                                <a:lnTo>
                                  <a:pt x="6052" y="7076"/>
                                </a:lnTo>
                                <a:lnTo>
                                  <a:pt x="6059" y="7098"/>
                                </a:lnTo>
                                <a:lnTo>
                                  <a:pt x="6067" y="7120"/>
                                </a:lnTo>
                                <a:lnTo>
                                  <a:pt x="6074" y="7141"/>
                                </a:lnTo>
                                <a:lnTo>
                                  <a:pt x="6080" y="7161"/>
                                </a:lnTo>
                                <a:lnTo>
                                  <a:pt x="6087" y="7180"/>
                                </a:lnTo>
                                <a:lnTo>
                                  <a:pt x="6093" y="7198"/>
                                </a:lnTo>
                                <a:lnTo>
                                  <a:pt x="6098" y="7216"/>
                                </a:lnTo>
                                <a:lnTo>
                                  <a:pt x="6103" y="7231"/>
                                </a:lnTo>
                                <a:lnTo>
                                  <a:pt x="6108" y="7245"/>
                                </a:lnTo>
                                <a:lnTo>
                                  <a:pt x="6112" y="7258"/>
                                </a:lnTo>
                                <a:lnTo>
                                  <a:pt x="6120" y="7283"/>
                                </a:lnTo>
                                <a:lnTo>
                                  <a:pt x="6129" y="7302"/>
                                </a:lnTo>
                                <a:lnTo>
                                  <a:pt x="6138" y="7320"/>
                                </a:lnTo>
                                <a:lnTo>
                                  <a:pt x="6148" y="7336"/>
                                </a:lnTo>
                                <a:lnTo>
                                  <a:pt x="6159" y="7350"/>
                                </a:lnTo>
                                <a:lnTo>
                                  <a:pt x="6172" y="7360"/>
                                </a:lnTo>
                                <a:lnTo>
                                  <a:pt x="6186" y="7368"/>
                                </a:lnTo>
                                <a:lnTo>
                                  <a:pt x="6201" y="7371"/>
                                </a:lnTo>
                                <a:lnTo>
                                  <a:pt x="6218" y="7370"/>
                                </a:lnTo>
                                <a:lnTo>
                                  <a:pt x="6236" y="7365"/>
                                </a:lnTo>
                                <a:lnTo>
                                  <a:pt x="6251" y="7355"/>
                                </a:lnTo>
                                <a:lnTo>
                                  <a:pt x="6259" y="7343"/>
                                </a:lnTo>
                                <a:lnTo>
                                  <a:pt x="6265" y="7328"/>
                                </a:lnTo>
                                <a:lnTo>
                                  <a:pt x="6267" y="7310"/>
                                </a:lnTo>
                                <a:lnTo>
                                  <a:pt x="6267" y="7291"/>
                                </a:lnTo>
                                <a:lnTo>
                                  <a:pt x="6264" y="7271"/>
                                </a:lnTo>
                                <a:lnTo>
                                  <a:pt x="6260" y="7250"/>
                                </a:lnTo>
                                <a:lnTo>
                                  <a:pt x="6255" y="7229"/>
                                </a:lnTo>
                                <a:lnTo>
                                  <a:pt x="6250" y="7209"/>
                                </a:lnTo>
                                <a:lnTo>
                                  <a:pt x="6244" y="7190"/>
                                </a:lnTo>
                                <a:lnTo>
                                  <a:pt x="6238" y="7172"/>
                                </a:lnTo>
                                <a:lnTo>
                                  <a:pt x="6233" y="7158"/>
                                </a:lnTo>
                                <a:lnTo>
                                  <a:pt x="6227" y="7141"/>
                                </a:lnTo>
                                <a:lnTo>
                                  <a:pt x="6221" y="7122"/>
                                </a:lnTo>
                                <a:lnTo>
                                  <a:pt x="6215" y="7101"/>
                                </a:lnTo>
                                <a:lnTo>
                                  <a:pt x="6208" y="7080"/>
                                </a:lnTo>
                                <a:lnTo>
                                  <a:pt x="6202" y="7059"/>
                                </a:lnTo>
                                <a:lnTo>
                                  <a:pt x="6195" y="7038"/>
                                </a:lnTo>
                                <a:lnTo>
                                  <a:pt x="6190" y="7017"/>
                                </a:lnTo>
                                <a:lnTo>
                                  <a:pt x="6184" y="6998"/>
                                </a:lnTo>
                                <a:lnTo>
                                  <a:pt x="6179" y="6981"/>
                                </a:lnTo>
                                <a:lnTo>
                                  <a:pt x="6175" y="6967"/>
                                </a:lnTo>
                                <a:lnTo>
                                  <a:pt x="6172" y="6956"/>
                                </a:lnTo>
                                <a:lnTo>
                                  <a:pt x="6166" y="6933"/>
                                </a:lnTo>
                                <a:lnTo>
                                  <a:pt x="6160" y="6909"/>
                                </a:lnTo>
                                <a:lnTo>
                                  <a:pt x="6155" y="6886"/>
                                </a:lnTo>
                                <a:lnTo>
                                  <a:pt x="6151" y="6867"/>
                                </a:lnTo>
                                <a:lnTo>
                                  <a:pt x="6151" y="6853"/>
                                </a:lnTo>
                                <a:lnTo>
                                  <a:pt x="6155" y="6845"/>
                                </a:lnTo>
                                <a:lnTo>
                                  <a:pt x="6156" y="6845"/>
                                </a:lnTo>
                                <a:lnTo>
                                  <a:pt x="6162" y="6846"/>
                                </a:lnTo>
                                <a:lnTo>
                                  <a:pt x="6170" y="6853"/>
                                </a:lnTo>
                                <a:lnTo>
                                  <a:pt x="6180" y="6864"/>
                                </a:lnTo>
                                <a:lnTo>
                                  <a:pt x="6191" y="6879"/>
                                </a:lnTo>
                                <a:lnTo>
                                  <a:pt x="6203" y="6898"/>
                                </a:lnTo>
                                <a:lnTo>
                                  <a:pt x="6215" y="6920"/>
                                </a:lnTo>
                                <a:lnTo>
                                  <a:pt x="6229" y="6944"/>
                                </a:lnTo>
                                <a:lnTo>
                                  <a:pt x="6243" y="6970"/>
                                </a:lnTo>
                                <a:lnTo>
                                  <a:pt x="6245" y="6975"/>
                                </a:lnTo>
                                <a:lnTo>
                                  <a:pt x="6257" y="6996"/>
                                </a:lnTo>
                                <a:lnTo>
                                  <a:pt x="6268" y="7017"/>
                                </a:lnTo>
                                <a:lnTo>
                                  <a:pt x="6280" y="7038"/>
                                </a:lnTo>
                                <a:lnTo>
                                  <a:pt x="6291" y="7057"/>
                                </a:lnTo>
                                <a:lnTo>
                                  <a:pt x="6302" y="7076"/>
                                </a:lnTo>
                                <a:lnTo>
                                  <a:pt x="6313" y="7093"/>
                                </a:lnTo>
                                <a:lnTo>
                                  <a:pt x="6322" y="7109"/>
                                </a:lnTo>
                                <a:lnTo>
                                  <a:pt x="6332" y="7123"/>
                                </a:lnTo>
                                <a:lnTo>
                                  <a:pt x="6340" y="7135"/>
                                </a:lnTo>
                                <a:lnTo>
                                  <a:pt x="6348" y="7146"/>
                                </a:lnTo>
                                <a:lnTo>
                                  <a:pt x="6366" y="7162"/>
                                </a:lnTo>
                                <a:lnTo>
                                  <a:pt x="6384" y="7171"/>
                                </a:lnTo>
                                <a:lnTo>
                                  <a:pt x="6404" y="7173"/>
                                </a:lnTo>
                                <a:lnTo>
                                  <a:pt x="6423" y="7171"/>
                                </a:lnTo>
                                <a:lnTo>
                                  <a:pt x="6439" y="7164"/>
                                </a:lnTo>
                                <a:lnTo>
                                  <a:pt x="6445" y="7160"/>
                                </a:lnTo>
                                <a:lnTo>
                                  <a:pt x="6453" y="7150"/>
                                </a:lnTo>
                                <a:lnTo>
                                  <a:pt x="6458" y="7138"/>
                                </a:lnTo>
                                <a:lnTo>
                                  <a:pt x="6461" y="7123"/>
                                </a:lnTo>
                                <a:lnTo>
                                  <a:pt x="6460" y="7105"/>
                                </a:lnTo>
                                <a:lnTo>
                                  <a:pt x="6457" y="7084"/>
                                </a:lnTo>
                                <a:lnTo>
                                  <a:pt x="6451" y="7061"/>
                                </a:lnTo>
                                <a:lnTo>
                                  <a:pt x="6441" y="7036"/>
                                </a:lnTo>
                                <a:lnTo>
                                  <a:pt x="6429" y="7009"/>
                                </a:lnTo>
                                <a:lnTo>
                                  <a:pt x="6425" y="7002"/>
                                </a:lnTo>
                                <a:lnTo>
                                  <a:pt x="6416" y="6983"/>
                                </a:lnTo>
                                <a:lnTo>
                                  <a:pt x="6406" y="6962"/>
                                </a:lnTo>
                                <a:lnTo>
                                  <a:pt x="6395" y="6940"/>
                                </a:lnTo>
                                <a:lnTo>
                                  <a:pt x="6385" y="6918"/>
                                </a:lnTo>
                                <a:lnTo>
                                  <a:pt x="6374" y="6896"/>
                                </a:lnTo>
                                <a:lnTo>
                                  <a:pt x="6364" y="6875"/>
                                </a:lnTo>
                                <a:lnTo>
                                  <a:pt x="6354" y="6854"/>
                                </a:lnTo>
                                <a:lnTo>
                                  <a:pt x="6345" y="6834"/>
                                </a:lnTo>
                                <a:lnTo>
                                  <a:pt x="6337" y="6816"/>
                                </a:lnTo>
                                <a:lnTo>
                                  <a:pt x="6329" y="6800"/>
                                </a:lnTo>
                                <a:lnTo>
                                  <a:pt x="6323" y="6786"/>
                                </a:lnTo>
                                <a:lnTo>
                                  <a:pt x="6318" y="6775"/>
                                </a:lnTo>
                                <a:lnTo>
                                  <a:pt x="6314" y="6768"/>
                                </a:lnTo>
                                <a:lnTo>
                                  <a:pt x="6309" y="6758"/>
                                </a:lnTo>
                                <a:lnTo>
                                  <a:pt x="6301" y="6740"/>
                                </a:lnTo>
                                <a:lnTo>
                                  <a:pt x="6293" y="6719"/>
                                </a:lnTo>
                                <a:lnTo>
                                  <a:pt x="6284" y="6696"/>
                                </a:lnTo>
                                <a:lnTo>
                                  <a:pt x="6276" y="6675"/>
                                </a:lnTo>
                                <a:lnTo>
                                  <a:pt x="6268" y="6657"/>
                                </a:lnTo>
                                <a:lnTo>
                                  <a:pt x="6263" y="6644"/>
                                </a:lnTo>
                                <a:lnTo>
                                  <a:pt x="6263" y="6643"/>
                                </a:lnTo>
                                <a:lnTo>
                                  <a:pt x="6255" y="6626"/>
                                </a:lnTo>
                                <a:lnTo>
                                  <a:pt x="6245" y="6606"/>
                                </a:lnTo>
                                <a:lnTo>
                                  <a:pt x="6236" y="6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354"/>
                        <wps:cNvSpPr>
                          <a:spLocks/>
                        </wps:cNvSpPr>
                        <wps:spPr bwMode="auto">
                          <a:xfrm>
                            <a:off x="2535" y="2885"/>
                            <a:ext cx="6552" cy="12754"/>
                          </a:xfrm>
                          <a:custGeom>
                            <a:avLst/>
                            <a:gdLst>
                              <a:gd name="T0" fmla="+- 0 5400 2535"/>
                              <a:gd name="T1" fmla="*/ T0 w 6552"/>
                              <a:gd name="T2" fmla="+- 0 11279 2885"/>
                              <a:gd name="T3" fmla="*/ 11279 h 12754"/>
                              <a:gd name="T4" fmla="+- 0 5240 2535"/>
                              <a:gd name="T5" fmla="*/ T4 w 6552"/>
                              <a:gd name="T6" fmla="+- 0 12112 2885"/>
                              <a:gd name="T7" fmla="*/ 12112 h 12754"/>
                              <a:gd name="T8" fmla="+- 0 5263 2535"/>
                              <a:gd name="T9" fmla="*/ T8 w 6552"/>
                              <a:gd name="T10" fmla="+- 0 13344 2885"/>
                              <a:gd name="T11" fmla="*/ 13344 h 12754"/>
                              <a:gd name="T12" fmla="+- 0 5089 2535"/>
                              <a:gd name="T13" fmla="*/ T12 w 6552"/>
                              <a:gd name="T14" fmla="+- 0 14626 2885"/>
                              <a:gd name="T15" fmla="*/ 14626 h 12754"/>
                              <a:gd name="T16" fmla="+- 0 5152 2535"/>
                              <a:gd name="T17" fmla="*/ T16 w 6552"/>
                              <a:gd name="T18" fmla="+- 0 15367 2885"/>
                              <a:gd name="T19" fmla="*/ 15367 h 12754"/>
                              <a:gd name="T20" fmla="+- 0 4269 2535"/>
                              <a:gd name="T21" fmla="*/ T20 w 6552"/>
                              <a:gd name="T22" fmla="+- 0 15639 2885"/>
                              <a:gd name="T23" fmla="*/ 15639 h 12754"/>
                              <a:gd name="T24" fmla="+- 0 4433 2535"/>
                              <a:gd name="T25" fmla="*/ T24 w 6552"/>
                              <a:gd name="T26" fmla="+- 0 15211 2885"/>
                              <a:gd name="T27" fmla="*/ 15211 h 12754"/>
                              <a:gd name="T28" fmla="+- 0 4633 2535"/>
                              <a:gd name="T29" fmla="*/ T28 w 6552"/>
                              <a:gd name="T30" fmla="+- 0 14081 2885"/>
                              <a:gd name="T31" fmla="*/ 14081 h 12754"/>
                              <a:gd name="T32" fmla="+- 0 4493 2535"/>
                              <a:gd name="T33" fmla="*/ T32 w 6552"/>
                              <a:gd name="T34" fmla="+- 0 12242 2885"/>
                              <a:gd name="T35" fmla="*/ 12242 h 12754"/>
                              <a:gd name="T36" fmla="+- 0 4553 2535"/>
                              <a:gd name="T37" fmla="*/ T36 w 6552"/>
                              <a:gd name="T38" fmla="+- 0 11444 2885"/>
                              <a:gd name="T39" fmla="*/ 11444 h 12754"/>
                              <a:gd name="T40" fmla="+- 0 4541 2535"/>
                              <a:gd name="T41" fmla="*/ T40 w 6552"/>
                              <a:gd name="T42" fmla="+- 0 9145 2885"/>
                              <a:gd name="T43" fmla="*/ 9145 h 12754"/>
                              <a:gd name="T44" fmla="+- 0 4728 2535"/>
                              <a:gd name="T45" fmla="*/ T44 w 6552"/>
                              <a:gd name="T46" fmla="+- 0 8205 2885"/>
                              <a:gd name="T47" fmla="*/ 8205 h 12754"/>
                              <a:gd name="T48" fmla="+- 0 4787 2535"/>
                              <a:gd name="T49" fmla="*/ T48 w 6552"/>
                              <a:gd name="T50" fmla="+- 0 7084 2885"/>
                              <a:gd name="T51" fmla="*/ 7084 h 12754"/>
                              <a:gd name="T52" fmla="+- 0 4556 2535"/>
                              <a:gd name="T53" fmla="*/ T52 w 6552"/>
                              <a:gd name="T54" fmla="+- 0 6491 2885"/>
                              <a:gd name="T55" fmla="*/ 6491 h 12754"/>
                              <a:gd name="T56" fmla="+- 0 4267 2535"/>
                              <a:gd name="T57" fmla="*/ T56 w 6552"/>
                              <a:gd name="T58" fmla="+- 0 7248 2885"/>
                              <a:gd name="T59" fmla="*/ 7248 h 12754"/>
                              <a:gd name="T60" fmla="+- 0 3732 2535"/>
                              <a:gd name="T61" fmla="*/ T60 w 6552"/>
                              <a:gd name="T62" fmla="+- 0 8551 2885"/>
                              <a:gd name="T63" fmla="*/ 8551 h 12754"/>
                              <a:gd name="T64" fmla="+- 0 3474 2535"/>
                              <a:gd name="T65" fmla="*/ T64 w 6552"/>
                              <a:gd name="T66" fmla="+- 0 9692 2885"/>
                              <a:gd name="T67" fmla="*/ 9692 h 12754"/>
                              <a:gd name="T68" fmla="+- 0 3352 2535"/>
                              <a:gd name="T69" fmla="*/ T68 w 6552"/>
                              <a:gd name="T70" fmla="+- 0 9790 2885"/>
                              <a:gd name="T71" fmla="*/ 9790 h 12754"/>
                              <a:gd name="T72" fmla="+- 0 3142 2535"/>
                              <a:gd name="T73" fmla="*/ T72 w 6552"/>
                              <a:gd name="T74" fmla="+- 0 10269 2885"/>
                              <a:gd name="T75" fmla="*/ 10269 h 12754"/>
                              <a:gd name="T76" fmla="+- 0 3034 2535"/>
                              <a:gd name="T77" fmla="*/ T76 w 6552"/>
                              <a:gd name="T78" fmla="+- 0 9964 2885"/>
                              <a:gd name="T79" fmla="*/ 9964 h 12754"/>
                              <a:gd name="T80" fmla="+- 0 2898 2535"/>
                              <a:gd name="T81" fmla="*/ T80 w 6552"/>
                              <a:gd name="T82" fmla="+- 0 9902 2885"/>
                              <a:gd name="T83" fmla="*/ 9902 h 12754"/>
                              <a:gd name="T84" fmla="+- 0 2632 2535"/>
                              <a:gd name="T85" fmla="*/ T84 w 6552"/>
                              <a:gd name="T86" fmla="+- 0 9960 2885"/>
                              <a:gd name="T87" fmla="*/ 9960 h 12754"/>
                              <a:gd name="T88" fmla="+- 0 2719 2535"/>
                              <a:gd name="T89" fmla="*/ T88 w 6552"/>
                              <a:gd name="T90" fmla="+- 0 9521 2885"/>
                              <a:gd name="T91" fmla="*/ 9521 h 12754"/>
                              <a:gd name="T92" fmla="+- 0 2760 2535"/>
                              <a:gd name="T93" fmla="*/ T92 w 6552"/>
                              <a:gd name="T94" fmla="+- 0 9219 2885"/>
                              <a:gd name="T95" fmla="*/ 9219 h 12754"/>
                              <a:gd name="T96" fmla="+- 0 3219 2535"/>
                              <a:gd name="T97" fmla="*/ T96 w 6552"/>
                              <a:gd name="T98" fmla="+- 0 8616 2885"/>
                              <a:gd name="T99" fmla="*/ 8616 h 12754"/>
                              <a:gd name="T100" fmla="+- 0 3436 2535"/>
                              <a:gd name="T101" fmla="*/ T100 w 6552"/>
                              <a:gd name="T102" fmla="+- 0 7582 2885"/>
                              <a:gd name="T103" fmla="*/ 7582 h 12754"/>
                              <a:gd name="T104" fmla="+- 0 3852 2535"/>
                              <a:gd name="T105" fmla="*/ T104 w 6552"/>
                              <a:gd name="T106" fmla="+- 0 6673 2885"/>
                              <a:gd name="T107" fmla="*/ 6673 h 12754"/>
                              <a:gd name="T108" fmla="+- 0 3978 2535"/>
                              <a:gd name="T109" fmla="*/ T108 w 6552"/>
                              <a:gd name="T110" fmla="+- 0 5870 2885"/>
                              <a:gd name="T111" fmla="*/ 5870 h 12754"/>
                              <a:gd name="T112" fmla="+- 0 4898 2535"/>
                              <a:gd name="T113" fmla="*/ T112 w 6552"/>
                              <a:gd name="T114" fmla="+- 0 4844 2885"/>
                              <a:gd name="T115" fmla="*/ 4844 h 12754"/>
                              <a:gd name="T116" fmla="+- 0 5414 2535"/>
                              <a:gd name="T117" fmla="*/ T116 w 6552"/>
                              <a:gd name="T118" fmla="+- 0 4281 2885"/>
                              <a:gd name="T119" fmla="*/ 4281 h 12754"/>
                              <a:gd name="T120" fmla="+- 0 5217 2535"/>
                              <a:gd name="T121" fmla="*/ T120 w 6552"/>
                              <a:gd name="T122" fmla="+- 0 3597 2885"/>
                              <a:gd name="T123" fmla="*/ 3597 h 12754"/>
                              <a:gd name="T124" fmla="+- 0 6064 2535"/>
                              <a:gd name="T125" fmla="*/ T124 w 6552"/>
                              <a:gd name="T126" fmla="+- 0 2950 2885"/>
                              <a:gd name="T127" fmla="*/ 2950 h 12754"/>
                              <a:gd name="T128" fmla="+- 0 6373 2535"/>
                              <a:gd name="T129" fmla="*/ T128 w 6552"/>
                              <a:gd name="T130" fmla="+- 0 3848 2885"/>
                              <a:gd name="T131" fmla="*/ 3848 h 12754"/>
                              <a:gd name="T132" fmla="+- 0 6281 2535"/>
                              <a:gd name="T133" fmla="*/ T132 w 6552"/>
                              <a:gd name="T134" fmla="+- 0 4599 2885"/>
                              <a:gd name="T135" fmla="*/ 4599 h 12754"/>
                              <a:gd name="T136" fmla="+- 0 7167 2535"/>
                              <a:gd name="T137" fmla="*/ T136 w 6552"/>
                              <a:gd name="T138" fmla="+- 0 4902 2885"/>
                              <a:gd name="T139" fmla="*/ 4902 h 12754"/>
                              <a:gd name="T140" fmla="+- 0 7644 2535"/>
                              <a:gd name="T141" fmla="*/ T140 w 6552"/>
                              <a:gd name="T142" fmla="+- 0 6164 2885"/>
                              <a:gd name="T143" fmla="*/ 6164 h 12754"/>
                              <a:gd name="T144" fmla="+- 0 7906 2535"/>
                              <a:gd name="T145" fmla="*/ T144 w 6552"/>
                              <a:gd name="T146" fmla="+- 0 6966 2885"/>
                              <a:gd name="T147" fmla="*/ 6966 h 12754"/>
                              <a:gd name="T148" fmla="+- 0 8264 2535"/>
                              <a:gd name="T149" fmla="*/ T148 w 6552"/>
                              <a:gd name="T150" fmla="+- 0 8121 2885"/>
                              <a:gd name="T151" fmla="*/ 8121 h 12754"/>
                              <a:gd name="T152" fmla="+- 0 8556 2535"/>
                              <a:gd name="T153" fmla="*/ T152 w 6552"/>
                              <a:gd name="T154" fmla="+- 0 8947 2885"/>
                              <a:gd name="T155" fmla="*/ 8947 h 12754"/>
                              <a:gd name="T156" fmla="+- 0 9074 2535"/>
                              <a:gd name="T157" fmla="*/ T156 w 6552"/>
                              <a:gd name="T158" fmla="+- 0 9546 2885"/>
                              <a:gd name="T159" fmla="*/ 9546 h 12754"/>
                              <a:gd name="T160" fmla="+- 0 8828 2535"/>
                              <a:gd name="T161" fmla="*/ T160 w 6552"/>
                              <a:gd name="T162" fmla="+- 0 9604 2885"/>
                              <a:gd name="T163" fmla="*/ 9604 h 12754"/>
                              <a:gd name="T164" fmla="+- 0 8792 2535"/>
                              <a:gd name="T165" fmla="*/ T164 w 6552"/>
                              <a:gd name="T166" fmla="+- 0 9881 2885"/>
                              <a:gd name="T167" fmla="*/ 9881 h 12754"/>
                              <a:gd name="T168" fmla="+- 0 8773 2535"/>
                              <a:gd name="T169" fmla="*/ T168 w 6552"/>
                              <a:gd name="T170" fmla="+- 0 10249 2885"/>
                              <a:gd name="T171" fmla="*/ 10249 h 12754"/>
                              <a:gd name="T172" fmla="+- 0 8487 2535"/>
                              <a:gd name="T173" fmla="*/ T172 w 6552"/>
                              <a:gd name="T174" fmla="+- 0 9889 2885"/>
                              <a:gd name="T175" fmla="*/ 9889 h 12754"/>
                              <a:gd name="T176" fmla="+- 0 8360 2535"/>
                              <a:gd name="T177" fmla="*/ T176 w 6552"/>
                              <a:gd name="T178" fmla="+- 0 9973 2885"/>
                              <a:gd name="T179" fmla="*/ 9973 h 12754"/>
                              <a:gd name="T180" fmla="+- 0 8181 2535"/>
                              <a:gd name="T181" fmla="*/ T180 w 6552"/>
                              <a:gd name="T182" fmla="+- 0 10103 2885"/>
                              <a:gd name="T183" fmla="*/ 10103 h 12754"/>
                              <a:gd name="T184" fmla="+- 0 8053 2535"/>
                              <a:gd name="T185" fmla="*/ T184 w 6552"/>
                              <a:gd name="T186" fmla="+- 0 9291 2885"/>
                              <a:gd name="T187" fmla="*/ 9291 h 12754"/>
                              <a:gd name="T188" fmla="+- 0 7539 2535"/>
                              <a:gd name="T189" fmla="*/ T188 w 6552"/>
                              <a:gd name="T190" fmla="+- 0 7805 2885"/>
                              <a:gd name="T191" fmla="*/ 7805 h 12754"/>
                              <a:gd name="T192" fmla="+- 0 7262 2535"/>
                              <a:gd name="T193" fmla="*/ T192 w 6552"/>
                              <a:gd name="T194" fmla="+- 0 6917 2885"/>
                              <a:gd name="T195" fmla="*/ 6917 h 12754"/>
                              <a:gd name="T196" fmla="+- 0 6977 2535"/>
                              <a:gd name="T197" fmla="*/ T196 w 6552"/>
                              <a:gd name="T198" fmla="+- 0 6561 2885"/>
                              <a:gd name="T199" fmla="*/ 6561 h 12754"/>
                              <a:gd name="T200" fmla="+- 0 6859 2535"/>
                              <a:gd name="T201" fmla="*/ T200 w 6552"/>
                              <a:gd name="T202" fmla="+- 0 7754 2885"/>
                              <a:gd name="T203" fmla="*/ 7754 h 12754"/>
                              <a:gd name="T204" fmla="+- 0 6986 2535"/>
                              <a:gd name="T205" fmla="*/ T204 w 6552"/>
                              <a:gd name="T206" fmla="+- 0 8593 2885"/>
                              <a:gd name="T207" fmla="*/ 8593 h 12754"/>
                              <a:gd name="T208" fmla="+- 0 7150 2535"/>
                              <a:gd name="T209" fmla="*/ T208 w 6552"/>
                              <a:gd name="T210" fmla="+- 0 10621 2885"/>
                              <a:gd name="T211" fmla="*/ 10621 h 12754"/>
                              <a:gd name="T212" fmla="+- 0 7105 2535"/>
                              <a:gd name="T213" fmla="*/ T212 w 6552"/>
                              <a:gd name="T214" fmla="+- 0 11795 2885"/>
                              <a:gd name="T215" fmla="*/ 11795 h 12754"/>
                              <a:gd name="T216" fmla="+- 0 7181 2535"/>
                              <a:gd name="T217" fmla="*/ T216 w 6552"/>
                              <a:gd name="T218" fmla="+- 0 13107 2885"/>
                              <a:gd name="T219" fmla="*/ 13107 h 12754"/>
                              <a:gd name="T220" fmla="+- 0 6939 2535"/>
                              <a:gd name="T221" fmla="*/ T220 w 6552"/>
                              <a:gd name="T222" fmla="+- 0 14869 2885"/>
                              <a:gd name="T223" fmla="*/ 14869 h 12754"/>
                              <a:gd name="T224" fmla="+- 0 7730 2535"/>
                              <a:gd name="T225" fmla="*/ T224 w 6552"/>
                              <a:gd name="T226" fmla="+- 0 15470 2885"/>
                              <a:gd name="T227" fmla="*/ 15470 h 12754"/>
                              <a:gd name="T228" fmla="+- 0 6773 2535"/>
                              <a:gd name="T229" fmla="*/ T228 w 6552"/>
                              <a:gd name="T230" fmla="+- 0 15465 2885"/>
                              <a:gd name="T231" fmla="*/ 15465 h 12754"/>
                              <a:gd name="T232" fmla="+- 0 6511 2535"/>
                              <a:gd name="T233" fmla="*/ T232 w 6552"/>
                              <a:gd name="T234" fmla="+- 0 14864 2885"/>
                              <a:gd name="T235" fmla="*/ 14864 h 12754"/>
                              <a:gd name="T236" fmla="+- 0 6452 2535"/>
                              <a:gd name="T237" fmla="*/ T236 w 6552"/>
                              <a:gd name="T238" fmla="+- 0 13763 2885"/>
                              <a:gd name="T239" fmla="*/ 13763 h 12754"/>
                              <a:gd name="T240" fmla="+- 0 6430 2535"/>
                              <a:gd name="T241" fmla="*/ T240 w 6552"/>
                              <a:gd name="T242" fmla="+- 0 12467 2885"/>
                              <a:gd name="T243" fmla="*/ 12467 h 12754"/>
                              <a:gd name="T244" fmla="+- 0 6292 2535"/>
                              <a:gd name="T245" fmla="*/ T244 w 6552"/>
                              <a:gd name="T246" fmla="+- 0 11677 2885"/>
                              <a:gd name="T247" fmla="*/ 11677 h 12754"/>
                              <a:gd name="T248" fmla="+- 0 5906 2535"/>
                              <a:gd name="T249" fmla="*/ T248 w 6552"/>
                              <a:gd name="T250" fmla="+- 0 10184 2885"/>
                              <a:gd name="T251" fmla="*/ 10184 h 12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52" h="12754">
                                <a:moveTo>
                                  <a:pt x="3276" y="6776"/>
                                </a:moveTo>
                                <a:lnTo>
                                  <a:pt x="3247" y="6773"/>
                                </a:lnTo>
                                <a:lnTo>
                                  <a:pt x="3226" y="6766"/>
                                </a:lnTo>
                                <a:lnTo>
                                  <a:pt x="3219" y="6763"/>
                                </a:lnTo>
                                <a:lnTo>
                                  <a:pt x="3220" y="6794"/>
                                </a:lnTo>
                                <a:lnTo>
                                  <a:pt x="3221" y="6848"/>
                                </a:lnTo>
                                <a:lnTo>
                                  <a:pt x="3222" y="6893"/>
                                </a:lnTo>
                                <a:lnTo>
                                  <a:pt x="3223" y="6931"/>
                                </a:lnTo>
                                <a:lnTo>
                                  <a:pt x="3223" y="6948"/>
                                </a:lnTo>
                                <a:lnTo>
                                  <a:pt x="3222" y="6980"/>
                                </a:lnTo>
                                <a:lnTo>
                                  <a:pt x="3220" y="7012"/>
                                </a:lnTo>
                                <a:lnTo>
                                  <a:pt x="3218" y="7046"/>
                                </a:lnTo>
                                <a:lnTo>
                                  <a:pt x="3214" y="7085"/>
                                </a:lnTo>
                                <a:lnTo>
                                  <a:pt x="3209" y="7131"/>
                                </a:lnTo>
                                <a:lnTo>
                                  <a:pt x="3203" y="7186"/>
                                </a:lnTo>
                                <a:lnTo>
                                  <a:pt x="3199" y="7219"/>
                                </a:lnTo>
                                <a:lnTo>
                                  <a:pt x="3191" y="7257"/>
                                </a:lnTo>
                                <a:lnTo>
                                  <a:pt x="3181" y="7299"/>
                                </a:lnTo>
                                <a:lnTo>
                                  <a:pt x="3169" y="7345"/>
                                </a:lnTo>
                                <a:lnTo>
                                  <a:pt x="3156" y="7394"/>
                                </a:lnTo>
                                <a:lnTo>
                                  <a:pt x="3140" y="7446"/>
                                </a:lnTo>
                                <a:lnTo>
                                  <a:pt x="3123" y="7500"/>
                                </a:lnTo>
                                <a:lnTo>
                                  <a:pt x="3105" y="7556"/>
                                </a:lnTo>
                                <a:lnTo>
                                  <a:pt x="3087" y="7613"/>
                                </a:lnTo>
                                <a:lnTo>
                                  <a:pt x="3067" y="7672"/>
                                </a:lnTo>
                                <a:lnTo>
                                  <a:pt x="3048" y="7731"/>
                                </a:lnTo>
                                <a:lnTo>
                                  <a:pt x="3028" y="7790"/>
                                </a:lnTo>
                                <a:lnTo>
                                  <a:pt x="3009" y="7849"/>
                                </a:lnTo>
                                <a:lnTo>
                                  <a:pt x="2990" y="7907"/>
                                </a:lnTo>
                                <a:lnTo>
                                  <a:pt x="2973" y="7964"/>
                                </a:lnTo>
                                <a:lnTo>
                                  <a:pt x="2956" y="8019"/>
                                </a:lnTo>
                                <a:lnTo>
                                  <a:pt x="2940" y="8072"/>
                                </a:lnTo>
                                <a:lnTo>
                                  <a:pt x="2926" y="8122"/>
                                </a:lnTo>
                                <a:lnTo>
                                  <a:pt x="2915" y="8169"/>
                                </a:lnTo>
                                <a:lnTo>
                                  <a:pt x="2905" y="8212"/>
                                </a:lnTo>
                                <a:lnTo>
                                  <a:pt x="2896" y="8253"/>
                                </a:lnTo>
                                <a:lnTo>
                                  <a:pt x="2888" y="8291"/>
                                </a:lnTo>
                                <a:lnTo>
                                  <a:pt x="2880" y="8327"/>
                                </a:lnTo>
                                <a:lnTo>
                                  <a:pt x="2872" y="8361"/>
                                </a:lnTo>
                                <a:lnTo>
                                  <a:pt x="2865" y="8394"/>
                                </a:lnTo>
                                <a:lnTo>
                                  <a:pt x="2858" y="8424"/>
                                </a:lnTo>
                                <a:lnTo>
                                  <a:pt x="2851" y="8454"/>
                                </a:lnTo>
                                <a:lnTo>
                                  <a:pt x="2844" y="8481"/>
                                </a:lnTo>
                                <a:lnTo>
                                  <a:pt x="2838" y="8507"/>
                                </a:lnTo>
                                <a:lnTo>
                                  <a:pt x="2833" y="8532"/>
                                </a:lnTo>
                                <a:lnTo>
                                  <a:pt x="2827" y="8556"/>
                                </a:lnTo>
                                <a:lnTo>
                                  <a:pt x="2822" y="8579"/>
                                </a:lnTo>
                                <a:lnTo>
                                  <a:pt x="2818" y="8601"/>
                                </a:lnTo>
                                <a:lnTo>
                                  <a:pt x="2813" y="8622"/>
                                </a:lnTo>
                                <a:lnTo>
                                  <a:pt x="2810" y="8642"/>
                                </a:lnTo>
                                <a:lnTo>
                                  <a:pt x="2807" y="8662"/>
                                </a:lnTo>
                                <a:lnTo>
                                  <a:pt x="2804" y="8681"/>
                                </a:lnTo>
                                <a:lnTo>
                                  <a:pt x="2801" y="8700"/>
                                </a:lnTo>
                                <a:lnTo>
                                  <a:pt x="2800" y="8719"/>
                                </a:lnTo>
                                <a:lnTo>
                                  <a:pt x="2798" y="8737"/>
                                </a:lnTo>
                                <a:lnTo>
                                  <a:pt x="2797" y="8757"/>
                                </a:lnTo>
                                <a:lnTo>
                                  <a:pt x="2796" y="8778"/>
                                </a:lnTo>
                                <a:lnTo>
                                  <a:pt x="2794" y="8798"/>
                                </a:lnTo>
                                <a:lnTo>
                                  <a:pt x="2792" y="8819"/>
                                </a:lnTo>
                                <a:lnTo>
                                  <a:pt x="2790" y="8840"/>
                                </a:lnTo>
                                <a:lnTo>
                                  <a:pt x="2788" y="8861"/>
                                </a:lnTo>
                                <a:lnTo>
                                  <a:pt x="2785" y="8883"/>
                                </a:lnTo>
                                <a:lnTo>
                                  <a:pt x="2783" y="8904"/>
                                </a:lnTo>
                                <a:lnTo>
                                  <a:pt x="2780" y="8925"/>
                                </a:lnTo>
                                <a:lnTo>
                                  <a:pt x="2777" y="8946"/>
                                </a:lnTo>
                                <a:lnTo>
                                  <a:pt x="2773" y="8966"/>
                                </a:lnTo>
                                <a:lnTo>
                                  <a:pt x="2770" y="8986"/>
                                </a:lnTo>
                                <a:lnTo>
                                  <a:pt x="2766" y="9006"/>
                                </a:lnTo>
                                <a:lnTo>
                                  <a:pt x="2763" y="9025"/>
                                </a:lnTo>
                                <a:lnTo>
                                  <a:pt x="2759" y="9044"/>
                                </a:lnTo>
                                <a:lnTo>
                                  <a:pt x="2755" y="9062"/>
                                </a:lnTo>
                                <a:lnTo>
                                  <a:pt x="2750" y="9079"/>
                                </a:lnTo>
                                <a:lnTo>
                                  <a:pt x="2746" y="9096"/>
                                </a:lnTo>
                                <a:lnTo>
                                  <a:pt x="2738" y="9122"/>
                                </a:lnTo>
                                <a:lnTo>
                                  <a:pt x="2733" y="9137"/>
                                </a:lnTo>
                                <a:lnTo>
                                  <a:pt x="2728" y="9154"/>
                                </a:lnTo>
                                <a:lnTo>
                                  <a:pt x="2722" y="9171"/>
                                </a:lnTo>
                                <a:lnTo>
                                  <a:pt x="2717" y="9189"/>
                                </a:lnTo>
                                <a:lnTo>
                                  <a:pt x="2711" y="9208"/>
                                </a:lnTo>
                                <a:lnTo>
                                  <a:pt x="2705" y="9227"/>
                                </a:lnTo>
                                <a:lnTo>
                                  <a:pt x="2699" y="9247"/>
                                </a:lnTo>
                                <a:lnTo>
                                  <a:pt x="2693" y="9267"/>
                                </a:lnTo>
                                <a:lnTo>
                                  <a:pt x="2688" y="9287"/>
                                </a:lnTo>
                                <a:lnTo>
                                  <a:pt x="2682" y="9308"/>
                                </a:lnTo>
                                <a:lnTo>
                                  <a:pt x="2677" y="9329"/>
                                </a:lnTo>
                                <a:lnTo>
                                  <a:pt x="2672" y="9350"/>
                                </a:lnTo>
                                <a:lnTo>
                                  <a:pt x="2668" y="9371"/>
                                </a:lnTo>
                                <a:lnTo>
                                  <a:pt x="2664" y="9392"/>
                                </a:lnTo>
                                <a:lnTo>
                                  <a:pt x="2661" y="9414"/>
                                </a:lnTo>
                                <a:lnTo>
                                  <a:pt x="2658" y="9435"/>
                                </a:lnTo>
                                <a:lnTo>
                                  <a:pt x="2656" y="9456"/>
                                </a:lnTo>
                                <a:lnTo>
                                  <a:pt x="2655" y="9477"/>
                                </a:lnTo>
                                <a:lnTo>
                                  <a:pt x="2654" y="9498"/>
                                </a:lnTo>
                                <a:lnTo>
                                  <a:pt x="2654" y="9521"/>
                                </a:lnTo>
                                <a:lnTo>
                                  <a:pt x="2655" y="9543"/>
                                </a:lnTo>
                                <a:lnTo>
                                  <a:pt x="2656" y="9563"/>
                                </a:lnTo>
                                <a:lnTo>
                                  <a:pt x="2657" y="9582"/>
                                </a:lnTo>
                                <a:lnTo>
                                  <a:pt x="2661" y="9618"/>
                                </a:lnTo>
                                <a:lnTo>
                                  <a:pt x="2667" y="9652"/>
                                </a:lnTo>
                                <a:lnTo>
                                  <a:pt x="2673" y="9686"/>
                                </a:lnTo>
                                <a:lnTo>
                                  <a:pt x="2680" y="9721"/>
                                </a:lnTo>
                                <a:lnTo>
                                  <a:pt x="2684" y="9740"/>
                                </a:lnTo>
                                <a:lnTo>
                                  <a:pt x="2688" y="9761"/>
                                </a:lnTo>
                                <a:lnTo>
                                  <a:pt x="2697" y="9805"/>
                                </a:lnTo>
                                <a:lnTo>
                                  <a:pt x="2706" y="9857"/>
                                </a:lnTo>
                                <a:lnTo>
                                  <a:pt x="2716" y="9917"/>
                                </a:lnTo>
                                <a:lnTo>
                                  <a:pt x="2720" y="9949"/>
                                </a:lnTo>
                                <a:lnTo>
                                  <a:pt x="2725" y="9982"/>
                                </a:lnTo>
                                <a:lnTo>
                                  <a:pt x="2729" y="10014"/>
                                </a:lnTo>
                                <a:lnTo>
                                  <a:pt x="2732" y="10046"/>
                                </a:lnTo>
                                <a:lnTo>
                                  <a:pt x="2735" y="10077"/>
                                </a:lnTo>
                                <a:lnTo>
                                  <a:pt x="2740" y="10141"/>
                                </a:lnTo>
                                <a:lnTo>
                                  <a:pt x="2743" y="10204"/>
                                </a:lnTo>
                                <a:lnTo>
                                  <a:pt x="2743" y="10235"/>
                                </a:lnTo>
                                <a:lnTo>
                                  <a:pt x="2743" y="10267"/>
                                </a:lnTo>
                                <a:lnTo>
                                  <a:pt x="2741" y="10330"/>
                                </a:lnTo>
                                <a:lnTo>
                                  <a:pt x="2739" y="10362"/>
                                </a:lnTo>
                                <a:lnTo>
                                  <a:pt x="2736" y="10394"/>
                                </a:lnTo>
                                <a:lnTo>
                                  <a:pt x="2733" y="10426"/>
                                </a:lnTo>
                                <a:lnTo>
                                  <a:pt x="2728" y="10459"/>
                                </a:lnTo>
                                <a:lnTo>
                                  <a:pt x="2723" y="10491"/>
                                </a:lnTo>
                                <a:lnTo>
                                  <a:pt x="2717" y="10524"/>
                                </a:lnTo>
                                <a:lnTo>
                                  <a:pt x="2710" y="10558"/>
                                </a:lnTo>
                                <a:lnTo>
                                  <a:pt x="2703" y="10591"/>
                                </a:lnTo>
                                <a:lnTo>
                                  <a:pt x="2695" y="10623"/>
                                </a:lnTo>
                                <a:lnTo>
                                  <a:pt x="2688" y="10655"/>
                                </a:lnTo>
                                <a:lnTo>
                                  <a:pt x="2680" y="10687"/>
                                </a:lnTo>
                                <a:lnTo>
                                  <a:pt x="2673" y="10718"/>
                                </a:lnTo>
                                <a:lnTo>
                                  <a:pt x="2665" y="10750"/>
                                </a:lnTo>
                                <a:lnTo>
                                  <a:pt x="2657" y="10781"/>
                                </a:lnTo>
                                <a:lnTo>
                                  <a:pt x="2650" y="10813"/>
                                </a:lnTo>
                                <a:lnTo>
                                  <a:pt x="2643" y="10845"/>
                                </a:lnTo>
                                <a:lnTo>
                                  <a:pt x="2635" y="10878"/>
                                </a:lnTo>
                                <a:lnTo>
                                  <a:pt x="2628" y="10911"/>
                                </a:lnTo>
                                <a:lnTo>
                                  <a:pt x="2622" y="10945"/>
                                </a:lnTo>
                                <a:lnTo>
                                  <a:pt x="2615" y="10980"/>
                                </a:lnTo>
                                <a:lnTo>
                                  <a:pt x="2609" y="11016"/>
                                </a:lnTo>
                                <a:lnTo>
                                  <a:pt x="2604" y="11054"/>
                                </a:lnTo>
                                <a:lnTo>
                                  <a:pt x="2598" y="11093"/>
                                </a:lnTo>
                                <a:lnTo>
                                  <a:pt x="2593" y="11133"/>
                                </a:lnTo>
                                <a:lnTo>
                                  <a:pt x="2589" y="11176"/>
                                </a:lnTo>
                                <a:lnTo>
                                  <a:pt x="2585" y="11220"/>
                                </a:lnTo>
                                <a:lnTo>
                                  <a:pt x="2582" y="11266"/>
                                </a:lnTo>
                                <a:lnTo>
                                  <a:pt x="2579" y="11311"/>
                                </a:lnTo>
                                <a:lnTo>
                                  <a:pt x="2576" y="11353"/>
                                </a:lnTo>
                                <a:lnTo>
                                  <a:pt x="2573" y="11393"/>
                                </a:lnTo>
                                <a:lnTo>
                                  <a:pt x="2570" y="11429"/>
                                </a:lnTo>
                                <a:lnTo>
                                  <a:pt x="2568" y="11463"/>
                                </a:lnTo>
                                <a:lnTo>
                                  <a:pt x="2565" y="11495"/>
                                </a:lnTo>
                                <a:lnTo>
                                  <a:pt x="2563" y="11524"/>
                                </a:lnTo>
                                <a:lnTo>
                                  <a:pt x="2561" y="11552"/>
                                </a:lnTo>
                                <a:lnTo>
                                  <a:pt x="2559" y="11577"/>
                                </a:lnTo>
                                <a:lnTo>
                                  <a:pt x="2557" y="11601"/>
                                </a:lnTo>
                                <a:lnTo>
                                  <a:pt x="2556" y="11624"/>
                                </a:lnTo>
                                <a:lnTo>
                                  <a:pt x="2554" y="11645"/>
                                </a:lnTo>
                                <a:lnTo>
                                  <a:pt x="2554" y="11666"/>
                                </a:lnTo>
                                <a:lnTo>
                                  <a:pt x="2553" y="11685"/>
                                </a:lnTo>
                                <a:lnTo>
                                  <a:pt x="2553" y="11704"/>
                                </a:lnTo>
                                <a:lnTo>
                                  <a:pt x="2553" y="11723"/>
                                </a:lnTo>
                                <a:lnTo>
                                  <a:pt x="2554" y="11741"/>
                                </a:lnTo>
                                <a:lnTo>
                                  <a:pt x="2555" y="11760"/>
                                </a:lnTo>
                                <a:lnTo>
                                  <a:pt x="2557" y="11778"/>
                                </a:lnTo>
                                <a:lnTo>
                                  <a:pt x="2559" y="11797"/>
                                </a:lnTo>
                                <a:lnTo>
                                  <a:pt x="2562" y="11819"/>
                                </a:lnTo>
                                <a:lnTo>
                                  <a:pt x="2565" y="11841"/>
                                </a:lnTo>
                                <a:lnTo>
                                  <a:pt x="2568" y="11863"/>
                                </a:lnTo>
                                <a:lnTo>
                                  <a:pt x="2570" y="11885"/>
                                </a:lnTo>
                                <a:lnTo>
                                  <a:pt x="2573" y="11905"/>
                                </a:lnTo>
                                <a:lnTo>
                                  <a:pt x="2575" y="11924"/>
                                </a:lnTo>
                                <a:lnTo>
                                  <a:pt x="2577" y="11941"/>
                                </a:lnTo>
                                <a:lnTo>
                                  <a:pt x="2577" y="11957"/>
                                </a:lnTo>
                                <a:lnTo>
                                  <a:pt x="2577" y="11960"/>
                                </a:lnTo>
                                <a:lnTo>
                                  <a:pt x="2577" y="11973"/>
                                </a:lnTo>
                                <a:lnTo>
                                  <a:pt x="2576" y="11990"/>
                                </a:lnTo>
                                <a:lnTo>
                                  <a:pt x="2574" y="12008"/>
                                </a:lnTo>
                                <a:lnTo>
                                  <a:pt x="2571" y="12029"/>
                                </a:lnTo>
                                <a:lnTo>
                                  <a:pt x="2569" y="12051"/>
                                </a:lnTo>
                                <a:lnTo>
                                  <a:pt x="2567" y="12074"/>
                                </a:lnTo>
                                <a:lnTo>
                                  <a:pt x="2565" y="12097"/>
                                </a:lnTo>
                                <a:lnTo>
                                  <a:pt x="2563" y="12119"/>
                                </a:lnTo>
                                <a:lnTo>
                                  <a:pt x="2562" y="12140"/>
                                </a:lnTo>
                                <a:lnTo>
                                  <a:pt x="2562" y="12160"/>
                                </a:lnTo>
                                <a:lnTo>
                                  <a:pt x="2562" y="12166"/>
                                </a:lnTo>
                                <a:lnTo>
                                  <a:pt x="2565" y="12194"/>
                                </a:lnTo>
                                <a:lnTo>
                                  <a:pt x="2569" y="12218"/>
                                </a:lnTo>
                                <a:lnTo>
                                  <a:pt x="2574" y="12240"/>
                                </a:lnTo>
                                <a:lnTo>
                                  <a:pt x="2581" y="12260"/>
                                </a:lnTo>
                                <a:lnTo>
                                  <a:pt x="2588" y="12279"/>
                                </a:lnTo>
                                <a:lnTo>
                                  <a:pt x="2596" y="12296"/>
                                </a:lnTo>
                                <a:lnTo>
                                  <a:pt x="2604" y="12312"/>
                                </a:lnTo>
                                <a:lnTo>
                                  <a:pt x="2611" y="12328"/>
                                </a:lnTo>
                                <a:lnTo>
                                  <a:pt x="2618" y="12344"/>
                                </a:lnTo>
                                <a:lnTo>
                                  <a:pt x="2623" y="12361"/>
                                </a:lnTo>
                                <a:lnTo>
                                  <a:pt x="2627" y="12378"/>
                                </a:lnTo>
                                <a:lnTo>
                                  <a:pt x="2629" y="12397"/>
                                </a:lnTo>
                                <a:lnTo>
                                  <a:pt x="2630" y="12408"/>
                                </a:lnTo>
                                <a:lnTo>
                                  <a:pt x="2629" y="12428"/>
                                </a:lnTo>
                                <a:lnTo>
                                  <a:pt x="2627" y="12447"/>
                                </a:lnTo>
                                <a:lnTo>
                                  <a:pt x="2623" y="12465"/>
                                </a:lnTo>
                                <a:lnTo>
                                  <a:pt x="2617" y="12482"/>
                                </a:lnTo>
                                <a:lnTo>
                                  <a:pt x="2609" y="12498"/>
                                </a:lnTo>
                                <a:lnTo>
                                  <a:pt x="2598" y="12512"/>
                                </a:lnTo>
                                <a:lnTo>
                                  <a:pt x="2584" y="12525"/>
                                </a:lnTo>
                                <a:lnTo>
                                  <a:pt x="2567" y="12537"/>
                                </a:lnTo>
                                <a:lnTo>
                                  <a:pt x="2546" y="12546"/>
                                </a:lnTo>
                                <a:lnTo>
                                  <a:pt x="2521" y="12554"/>
                                </a:lnTo>
                                <a:lnTo>
                                  <a:pt x="2491" y="12561"/>
                                </a:lnTo>
                                <a:lnTo>
                                  <a:pt x="2457" y="12565"/>
                                </a:lnTo>
                                <a:lnTo>
                                  <a:pt x="2434" y="12566"/>
                                </a:lnTo>
                                <a:lnTo>
                                  <a:pt x="2402" y="12568"/>
                                </a:lnTo>
                                <a:lnTo>
                                  <a:pt x="2373" y="12571"/>
                                </a:lnTo>
                                <a:lnTo>
                                  <a:pt x="2346" y="12575"/>
                                </a:lnTo>
                                <a:lnTo>
                                  <a:pt x="2321" y="12578"/>
                                </a:lnTo>
                                <a:lnTo>
                                  <a:pt x="2298" y="12583"/>
                                </a:lnTo>
                                <a:lnTo>
                                  <a:pt x="2277" y="12588"/>
                                </a:lnTo>
                                <a:lnTo>
                                  <a:pt x="2258" y="12593"/>
                                </a:lnTo>
                                <a:lnTo>
                                  <a:pt x="2239" y="12598"/>
                                </a:lnTo>
                                <a:lnTo>
                                  <a:pt x="2223" y="12604"/>
                                </a:lnTo>
                                <a:lnTo>
                                  <a:pt x="2207" y="12609"/>
                                </a:lnTo>
                                <a:lnTo>
                                  <a:pt x="2192" y="12615"/>
                                </a:lnTo>
                                <a:lnTo>
                                  <a:pt x="2178" y="12621"/>
                                </a:lnTo>
                                <a:lnTo>
                                  <a:pt x="2165" y="12627"/>
                                </a:lnTo>
                                <a:lnTo>
                                  <a:pt x="2153" y="12632"/>
                                </a:lnTo>
                                <a:lnTo>
                                  <a:pt x="2140" y="12638"/>
                                </a:lnTo>
                                <a:lnTo>
                                  <a:pt x="2137" y="12639"/>
                                </a:lnTo>
                                <a:lnTo>
                                  <a:pt x="2112" y="12650"/>
                                </a:lnTo>
                                <a:lnTo>
                                  <a:pt x="2091" y="12660"/>
                                </a:lnTo>
                                <a:lnTo>
                                  <a:pt x="2071" y="12669"/>
                                </a:lnTo>
                                <a:lnTo>
                                  <a:pt x="2054" y="12677"/>
                                </a:lnTo>
                                <a:lnTo>
                                  <a:pt x="2038" y="12685"/>
                                </a:lnTo>
                                <a:lnTo>
                                  <a:pt x="2008" y="12698"/>
                                </a:lnTo>
                                <a:lnTo>
                                  <a:pt x="1980" y="12709"/>
                                </a:lnTo>
                                <a:lnTo>
                                  <a:pt x="1950" y="12719"/>
                                </a:lnTo>
                                <a:lnTo>
                                  <a:pt x="1915" y="12728"/>
                                </a:lnTo>
                                <a:lnTo>
                                  <a:pt x="1872" y="12737"/>
                                </a:lnTo>
                                <a:lnTo>
                                  <a:pt x="1847" y="12741"/>
                                </a:lnTo>
                                <a:lnTo>
                                  <a:pt x="1818" y="12746"/>
                                </a:lnTo>
                                <a:lnTo>
                                  <a:pt x="1787" y="12750"/>
                                </a:lnTo>
                                <a:lnTo>
                                  <a:pt x="1761" y="12752"/>
                                </a:lnTo>
                                <a:lnTo>
                                  <a:pt x="1734" y="12754"/>
                                </a:lnTo>
                                <a:lnTo>
                                  <a:pt x="1706" y="12754"/>
                                </a:lnTo>
                                <a:lnTo>
                                  <a:pt x="1676" y="12754"/>
                                </a:lnTo>
                                <a:lnTo>
                                  <a:pt x="1646" y="12753"/>
                                </a:lnTo>
                                <a:lnTo>
                                  <a:pt x="1616" y="12750"/>
                                </a:lnTo>
                                <a:lnTo>
                                  <a:pt x="1585" y="12747"/>
                                </a:lnTo>
                                <a:lnTo>
                                  <a:pt x="1555" y="12743"/>
                                </a:lnTo>
                                <a:lnTo>
                                  <a:pt x="1526" y="12737"/>
                                </a:lnTo>
                                <a:lnTo>
                                  <a:pt x="1497" y="12730"/>
                                </a:lnTo>
                                <a:lnTo>
                                  <a:pt x="1471" y="12722"/>
                                </a:lnTo>
                                <a:lnTo>
                                  <a:pt x="1446" y="12713"/>
                                </a:lnTo>
                                <a:lnTo>
                                  <a:pt x="1423" y="12702"/>
                                </a:lnTo>
                                <a:lnTo>
                                  <a:pt x="1402" y="12689"/>
                                </a:lnTo>
                                <a:lnTo>
                                  <a:pt x="1371" y="12660"/>
                                </a:lnTo>
                                <a:lnTo>
                                  <a:pt x="1354" y="12623"/>
                                </a:lnTo>
                                <a:lnTo>
                                  <a:pt x="1352" y="12603"/>
                                </a:lnTo>
                                <a:lnTo>
                                  <a:pt x="1353" y="12593"/>
                                </a:lnTo>
                                <a:lnTo>
                                  <a:pt x="1367" y="12572"/>
                                </a:lnTo>
                                <a:lnTo>
                                  <a:pt x="1394" y="12550"/>
                                </a:lnTo>
                                <a:lnTo>
                                  <a:pt x="1430" y="12528"/>
                                </a:lnTo>
                                <a:lnTo>
                                  <a:pt x="1451" y="12517"/>
                                </a:lnTo>
                                <a:lnTo>
                                  <a:pt x="1474" y="12506"/>
                                </a:lnTo>
                                <a:lnTo>
                                  <a:pt x="1498" y="12496"/>
                                </a:lnTo>
                                <a:lnTo>
                                  <a:pt x="1523" y="12486"/>
                                </a:lnTo>
                                <a:lnTo>
                                  <a:pt x="1550" y="12477"/>
                                </a:lnTo>
                                <a:lnTo>
                                  <a:pt x="1584" y="12466"/>
                                </a:lnTo>
                                <a:lnTo>
                                  <a:pt x="1602" y="12460"/>
                                </a:lnTo>
                                <a:lnTo>
                                  <a:pt x="1622" y="12453"/>
                                </a:lnTo>
                                <a:lnTo>
                                  <a:pt x="1643" y="12446"/>
                                </a:lnTo>
                                <a:lnTo>
                                  <a:pt x="1664" y="12439"/>
                                </a:lnTo>
                                <a:lnTo>
                                  <a:pt x="1686" y="12431"/>
                                </a:lnTo>
                                <a:lnTo>
                                  <a:pt x="1707" y="12423"/>
                                </a:lnTo>
                                <a:lnTo>
                                  <a:pt x="1728" y="12415"/>
                                </a:lnTo>
                                <a:lnTo>
                                  <a:pt x="1747" y="12407"/>
                                </a:lnTo>
                                <a:lnTo>
                                  <a:pt x="1765" y="12400"/>
                                </a:lnTo>
                                <a:lnTo>
                                  <a:pt x="1793" y="12386"/>
                                </a:lnTo>
                                <a:lnTo>
                                  <a:pt x="1815" y="12374"/>
                                </a:lnTo>
                                <a:lnTo>
                                  <a:pt x="1836" y="12362"/>
                                </a:lnTo>
                                <a:lnTo>
                                  <a:pt x="1857" y="12350"/>
                                </a:lnTo>
                                <a:lnTo>
                                  <a:pt x="1878" y="12338"/>
                                </a:lnTo>
                                <a:lnTo>
                                  <a:pt x="1898" y="12326"/>
                                </a:lnTo>
                                <a:lnTo>
                                  <a:pt x="1918" y="12314"/>
                                </a:lnTo>
                                <a:lnTo>
                                  <a:pt x="1937" y="12302"/>
                                </a:lnTo>
                                <a:lnTo>
                                  <a:pt x="1955" y="12291"/>
                                </a:lnTo>
                                <a:lnTo>
                                  <a:pt x="1972" y="12280"/>
                                </a:lnTo>
                                <a:lnTo>
                                  <a:pt x="1988" y="12269"/>
                                </a:lnTo>
                                <a:lnTo>
                                  <a:pt x="2017" y="12249"/>
                                </a:lnTo>
                                <a:lnTo>
                                  <a:pt x="2040" y="12231"/>
                                </a:lnTo>
                                <a:lnTo>
                                  <a:pt x="2066" y="12204"/>
                                </a:lnTo>
                                <a:lnTo>
                                  <a:pt x="2078" y="12187"/>
                                </a:lnTo>
                                <a:lnTo>
                                  <a:pt x="2090" y="12166"/>
                                </a:lnTo>
                                <a:lnTo>
                                  <a:pt x="2101" y="12145"/>
                                </a:lnTo>
                                <a:lnTo>
                                  <a:pt x="2110" y="12122"/>
                                </a:lnTo>
                                <a:lnTo>
                                  <a:pt x="2119" y="12099"/>
                                </a:lnTo>
                                <a:lnTo>
                                  <a:pt x="2127" y="12076"/>
                                </a:lnTo>
                                <a:lnTo>
                                  <a:pt x="2134" y="12054"/>
                                </a:lnTo>
                                <a:lnTo>
                                  <a:pt x="2139" y="12034"/>
                                </a:lnTo>
                                <a:lnTo>
                                  <a:pt x="2143" y="12016"/>
                                </a:lnTo>
                                <a:lnTo>
                                  <a:pt x="2148" y="11990"/>
                                </a:lnTo>
                                <a:lnTo>
                                  <a:pt x="2148" y="11973"/>
                                </a:lnTo>
                                <a:lnTo>
                                  <a:pt x="2149" y="11958"/>
                                </a:lnTo>
                                <a:lnTo>
                                  <a:pt x="2150" y="11941"/>
                                </a:lnTo>
                                <a:lnTo>
                                  <a:pt x="2150" y="11922"/>
                                </a:lnTo>
                                <a:lnTo>
                                  <a:pt x="2151" y="11900"/>
                                </a:lnTo>
                                <a:lnTo>
                                  <a:pt x="2152" y="11876"/>
                                </a:lnTo>
                                <a:lnTo>
                                  <a:pt x="2152" y="11851"/>
                                </a:lnTo>
                                <a:lnTo>
                                  <a:pt x="2152" y="11827"/>
                                </a:lnTo>
                                <a:lnTo>
                                  <a:pt x="2152" y="11812"/>
                                </a:lnTo>
                                <a:lnTo>
                                  <a:pt x="2152" y="11795"/>
                                </a:lnTo>
                                <a:lnTo>
                                  <a:pt x="2151" y="11740"/>
                                </a:lnTo>
                                <a:lnTo>
                                  <a:pt x="2150" y="11694"/>
                                </a:lnTo>
                                <a:lnTo>
                                  <a:pt x="2148" y="11650"/>
                                </a:lnTo>
                                <a:lnTo>
                                  <a:pt x="2146" y="11605"/>
                                </a:lnTo>
                                <a:lnTo>
                                  <a:pt x="2143" y="11568"/>
                                </a:lnTo>
                                <a:lnTo>
                                  <a:pt x="2140" y="11525"/>
                                </a:lnTo>
                                <a:lnTo>
                                  <a:pt x="2136" y="11477"/>
                                </a:lnTo>
                                <a:lnTo>
                                  <a:pt x="2130" y="11424"/>
                                </a:lnTo>
                                <a:lnTo>
                                  <a:pt x="2123" y="11365"/>
                                </a:lnTo>
                                <a:lnTo>
                                  <a:pt x="2114" y="11301"/>
                                </a:lnTo>
                                <a:lnTo>
                                  <a:pt x="2104" y="11233"/>
                                </a:lnTo>
                                <a:lnTo>
                                  <a:pt x="2098" y="11196"/>
                                </a:lnTo>
                                <a:lnTo>
                                  <a:pt x="2091" y="11159"/>
                                </a:lnTo>
                                <a:lnTo>
                                  <a:pt x="2084" y="11120"/>
                                </a:lnTo>
                                <a:lnTo>
                                  <a:pt x="2075" y="11077"/>
                                </a:lnTo>
                                <a:lnTo>
                                  <a:pt x="2066" y="11032"/>
                                </a:lnTo>
                                <a:lnTo>
                                  <a:pt x="2055" y="10985"/>
                                </a:lnTo>
                                <a:lnTo>
                                  <a:pt x="2044" y="10936"/>
                                </a:lnTo>
                                <a:lnTo>
                                  <a:pt x="2032" y="10884"/>
                                </a:lnTo>
                                <a:lnTo>
                                  <a:pt x="2020" y="10832"/>
                                </a:lnTo>
                                <a:lnTo>
                                  <a:pt x="2008" y="10778"/>
                                </a:lnTo>
                                <a:lnTo>
                                  <a:pt x="1995" y="10722"/>
                                </a:lnTo>
                                <a:lnTo>
                                  <a:pt x="1983" y="10667"/>
                                </a:lnTo>
                                <a:lnTo>
                                  <a:pt x="1971" y="10610"/>
                                </a:lnTo>
                                <a:lnTo>
                                  <a:pt x="1959" y="10553"/>
                                </a:lnTo>
                                <a:lnTo>
                                  <a:pt x="1948" y="10497"/>
                                </a:lnTo>
                                <a:lnTo>
                                  <a:pt x="1938" y="10440"/>
                                </a:lnTo>
                                <a:lnTo>
                                  <a:pt x="1928" y="10384"/>
                                </a:lnTo>
                                <a:lnTo>
                                  <a:pt x="1920" y="10329"/>
                                </a:lnTo>
                                <a:lnTo>
                                  <a:pt x="1912" y="10275"/>
                                </a:lnTo>
                                <a:lnTo>
                                  <a:pt x="1906" y="10222"/>
                                </a:lnTo>
                                <a:lnTo>
                                  <a:pt x="1902" y="10171"/>
                                </a:lnTo>
                                <a:lnTo>
                                  <a:pt x="1899" y="10121"/>
                                </a:lnTo>
                                <a:lnTo>
                                  <a:pt x="1897" y="10075"/>
                                </a:lnTo>
                                <a:lnTo>
                                  <a:pt x="1897" y="10031"/>
                                </a:lnTo>
                                <a:lnTo>
                                  <a:pt x="1896" y="9988"/>
                                </a:lnTo>
                                <a:lnTo>
                                  <a:pt x="1897" y="9946"/>
                                </a:lnTo>
                                <a:lnTo>
                                  <a:pt x="1899" y="9866"/>
                                </a:lnTo>
                                <a:lnTo>
                                  <a:pt x="1903" y="9793"/>
                                </a:lnTo>
                                <a:lnTo>
                                  <a:pt x="1909" y="9725"/>
                                </a:lnTo>
                                <a:lnTo>
                                  <a:pt x="1915" y="9662"/>
                                </a:lnTo>
                                <a:lnTo>
                                  <a:pt x="1922" y="9606"/>
                                </a:lnTo>
                                <a:lnTo>
                                  <a:pt x="1929" y="9555"/>
                                </a:lnTo>
                                <a:lnTo>
                                  <a:pt x="1935" y="9510"/>
                                </a:lnTo>
                                <a:lnTo>
                                  <a:pt x="1938" y="9490"/>
                                </a:lnTo>
                                <a:lnTo>
                                  <a:pt x="1941" y="9471"/>
                                </a:lnTo>
                                <a:lnTo>
                                  <a:pt x="1944" y="9453"/>
                                </a:lnTo>
                                <a:lnTo>
                                  <a:pt x="1946" y="9435"/>
                                </a:lnTo>
                                <a:lnTo>
                                  <a:pt x="1949" y="9416"/>
                                </a:lnTo>
                                <a:lnTo>
                                  <a:pt x="1952" y="9397"/>
                                </a:lnTo>
                                <a:lnTo>
                                  <a:pt x="1955" y="9377"/>
                                </a:lnTo>
                                <a:lnTo>
                                  <a:pt x="1958" y="9357"/>
                                </a:lnTo>
                                <a:lnTo>
                                  <a:pt x="1961" y="9337"/>
                                </a:lnTo>
                                <a:lnTo>
                                  <a:pt x="1963" y="9317"/>
                                </a:lnTo>
                                <a:lnTo>
                                  <a:pt x="1966" y="9296"/>
                                </a:lnTo>
                                <a:lnTo>
                                  <a:pt x="1968" y="9275"/>
                                </a:lnTo>
                                <a:lnTo>
                                  <a:pt x="1971" y="9254"/>
                                </a:lnTo>
                                <a:lnTo>
                                  <a:pt x="1973" y="9233"/>
                                </a:lnTo>
                                <a:lnTo>
                                  <a:pt x="1975" y="9211"/>
                                </a:lnTo>
                                <a:lnTo>
                                  <a:pt x="1977" y="9190"/>
                                </a:lnTo>
                                <a:lnTo>
                                  <a:pt x="1978" y="9168"/>
                                </a:lnTo>
                                <a:lnTo>
                                  <a:pt x="1979" y="9146"/>
                                </a:lnTo>
                                <a:lnTo>
                                  <a:pt x="1980" y="9124"/>
                                </a:lnTo>
                                <a:lnTo>
                                  <a:pt x="1980" y="9101"/>
                                </a:lnTo>
                                <a:lnTo>
                                  <a:pt x="1980" y="9079"/>
                                </a:lnTo>
                                <a:lnTo>
                                  <a:pt x="1980" y="9056"/>
                                </a:lnTo>
                                <a:lnTo>
                                  <a:pt x="1979" y="9029"/>
                                </a:lnTo>
                                <a:lnTo>
                                  <a:pt x="1979" y="9004"/>
                                </a:lnTo>
                                <a:lnTo>
                                  <a:pt x="1979" y="8981"/>
                                </a:lnTo>
                                <a:lnTo>
                                  <a:pt x="1979" y="8960"/>
                                </a:lnTo>
                                <a:lnTo>
                                  <a:pt x="1980" y="8941"/>
                                </a:lnTo>
                                <a:lnTo>
                                  <a:pt x="1981" y="8922"/>
                                </a:lnTo>
                                <a:lnTo>
                                  <a:pt x="1982" y="8905"/>
                                </a:lnTo>
                                <a:lnTo>
                                  <a:pt x="1984" y="8888"/>
                                </a:lnTo>
                                <a:lnTo>
                                  <a:pt x="1986" y="8871"/>
                                </a:lnTo>
                                <a:lnTo>
                                  <a:pt x="1988" y="8854"/>
                                </a:lnTo>
                                <a:lnTo>
                                  <a:pt x="1991" y="8837"/>
                                </a:lnTo>
                                <a:lnTo>
                                  <a:pt x="1993" y="8818"/>
                                </a:lnTo>
                                <a:lnTo>
                                  <a:pt x="1996" y="8799"/>
                                </a:lnTo>
                                <a:lnTo>
                                  <a:pt x="2000" y="8779"/>
                                </a:lnTo>
                                <a:lnTo>
                                  <a:pt x="2002" y="8764"/>
                                </a:lnTo>
                                <a:lnTo>
                                  <a:pt x="2005" y="8742"/>
                                </a:lnTo>
                                <a:lnTo>
                                  <a:pt x="2008" y="8722"/>
                                </a:lnTo>
                                <a:lnTo>
                                  <a:pt x="2010" y="8703"/>
                                </a:lnTo>
                                <a:lnTo>
                                  <a:pt x="2012" y="8685"/>
                                </a:lnTo>
                                <a:lnTo>
                                  <a:pt x="2014" y="8667"/>
                                </a:lnTo>
                                <a:lnTo>
                                  <a:pt x="2015" y="8651"/>
                                </a:lnTo>
                                <a:lnTo>
                                  <a:pt x="2016" y="8634"/>
                                </a:lnTo>
                                <a:lnTo>
                                  <a:pt x="2017" y="8616"/>
                                </a:lnTo>
                                <a:lnTo>
                                  <a:pt x="2017" y="8598"/>
                                </a:lnTo>
                                <a:lnTo>
                                  <a:pt x="2018" y="8580"/>
                                </a:lnTo>
                                <a:lnTo>
                                  <a:pt x="2018" y="8559"/>
                                </a:lnTo>
                                <a:lnTo>
                                  <a:pt x="2018" y="8537"/>
                                </a:lnTo>
                                <a:lnTo>
                                  <a:pt x="2018" y="8513"/>
                                </a:lnTo>
                                <a:lnTo>
                                  <a:pt x="2019" y="8487"/>
                                </a:lnTo>
                                <a:lnTo>
                                  <a:pt x="2019" y="8479"/>
                                </a:lnTo>
                                <a:lnTo>
                                  <a:pt x="2019" y="8448"/>
                                </a:lnTo>
                                <a:lnTo>
                                  <a:pt x="2018" y="8417"/>
                                </a:lnTo>
                                <a:lnTo>
                                  <a:pt x="2016" y="8387"/>
                                </a:lnTo>
                                <a:lnTo>
                                  <a:pt x="2013" y="8356"/>
                                </a:lnTo>
                                <a:lnTo>
                                  <a:pt x="2010" y="8326"/>
                                </a:lnTo>
                                <a:lnTo>
                                  <a:pt x="2007" y="8296"/>
                                </a:lnTo>
                                <a:lnTo>
                                  <a:pt x="2003" y="8266"/>
                                </a:lnTo>
                                <a:lnTo>
                                  <a:pt x="1998" y="8235"/>
                                </a:lnTo>
                                <a:lnTo>
                                  <a:pt x="1994" y="8206"/>
                                </a:lnTo>
                                <a:lnTo>
                                  <a:pt x="1989" y="8176"/>
                                </a:lnTo>
                                <a:lnTo>
                                  <a:pt x="1984" y="8146"/>
                                </a:lnTo>
                                <a:lnTo>
                                  <a:pt x="1979" y="8115"/>
                                </a:lnTo>
                                <a:lnTo>
                                  <a:pt x="1974" y="8085"/>
                                </a:lnTo>
                                <a:lnTo>
                                  <a:pt x="1964" y="8025"/>
                                </a:lnTo>
                                <a:lnTo>
                                  <a:pt x="1955" y="7963"/>
                                </a:lnTo>
                                <a:lnTo>
                                  <a:pt x="1949" y="7901"/>
                                </a:lnTo>
                                <a:lnTo>
                                  <a:pt x="1944" y="7838"/>
                                </a:lnTo>
                                <a:lnTo>
                                  <a:pt x="1939" y="7771"/>
                                </a:lnTo>
                                <a:lnTo>
                                  <a:pt x="1935" y="7700"/>
                                </a:lnTo>
                                <a:lnTo>
                                  <a:pt x="1931" y="7627"/>
                                </a:lnTo>
                                <a:lnTo>
                                  <a:pt x="1927" y="7550"/>
                                </a:lnTo>
                                <a:lnTo>
                                  <a:pt x="1923" y="7470"/>
                                </a:lnTo>
                                <a:lnTo>
                                  <a:pt x="1921" y="7388"/>
                                </a:lnTo>
                                <a:lnTo>
                                  <a:pt x="1918" y="7304"/>
                                </a:lnTo>
                                <a:lnTo>
                                  <a:pt x="1917" y="7217"/>
                                </a:lnTo>
                                <a:lnTo>
                                  <a:pt x="1917" y="7128"/>
                                </a:lnTo>
                                <a:lnTo>
                                  <a:pt x="1917" y="7083"/>
                                </a:lnTo>
                                <a:lnTo>
                                  <a:pt x="1919" y="6977"/>
                                </a:lnTo>
                                <a:lnTo>
                                  <a:pt x="1924" y="6872"/>
                                </a:lnTo>
                                <a:lnTo>
                                  <a:pt x="1931" y="6770"/>
                                </a:lnTo>
                                <a:lnTo>
                                  <a:pt x="1940" y="6670"/>
                                </a:lnTo>
                                <a:lnTo>
                                  <a:pt x="1952" y="6575"/>
                                </a:lnTo>
                                <a:lnTo>
                                  <a:pt x="1964" y="6485"/>
                                </a:lnTo>
                                <a:lnTo>
                                  <a:pt x="1977" y="6401"/>
                                </a:lnTo>
                                <a:lnTo>
                                  <a:pt x="1992" y="6326"/>
                                </a:lnTo>
                                <a:lnTo>
                                  <a:pt x="2006" y="6260"/>
                                </a:lnTo>
                                <a:lnTo>
                                  <a:pt x="2020" y="6203"/>
                                </a:lnTo>
                                <a:lnTo>
                                  <a:pt x="2027" y="6179"/>
                                </a:lnTo>
                                <a:lnTo>
                                  <a:pt x="2033" y="6153"/>
                                </a:lnTo>
                                <a:lnTo>
                                  <a:pt x="2039" y="6126"/>
                                </a:lnTo>
                                <a:lnTo>
                                  <a:pt x="2045" y="6099"/>
                                </a:lnTo>
                                <a:lnTo>
                                  <a:pt x="2050" y="6071"/>
                                </a:lnTo>
                                <a:lnTo>
                                  <a:pt x="2055" y="6042"/>
                                </a:lnTo>
                                <a:lnTo>
                                  <a:pt x="2060" y="6013"/>
                                </a:lnTo>
                                <a:lnTo>
                                  <a:pt x="2065" y="5985"/>
                                </a:lnTo>
                                <a:lnTo>
                                  <a:pt x="2069" y="5956"/>
                                </a:lnTo>
                                <a:lnTo>
                                  <a:pt x="2073" y="5928"/>
                                </a:lnTo>
                                <a:lnTo>
                                  <a:pt x="2077" y="5900"/>
                                </a:lnTo>
                                <a:lnTo>
                                  <a:pt x="2081" y="5873"/>
                                </a:lnTo>
                                <a:lnTo>
                                  <a:pt x="2084" y="5847"/>
                                </a:lnTo>
                                <a:lnTo>
                                  <a:pt x="2087" y="5823"/>
                                </a:lnTo>
                                <a:lnTo>
                                  <a:pt x="2090" y="5799"/>
                                </a:lnTo>
                                <a:lnTo>
                                  <a:pt x="2093" y="5777"/>
                                </a:lnTo>
                                <a:lnTo>
                                  <a:pt x="2095" y="5757"/>
                                </a:lnTo>
                                <a:lnTo>
                                  <a:pt x="2097" y="5738"/>
                                </a:lnTo>
                                <a:lnTo>
                                  <a:pt x="2100" y="5722"/>
                                </a:lnTo>
                                <a:lnTo>
                                  <a:pt x="2101" y="5708"/>
                                </a:lnTo>
                                <a:lnTo>
                                  <a:pt x="2104" y="5694"/>
                                </a:lnTo>
                                <a:lnTo>
                                  <a:pt x="2107" y="5678"/>
                                </a:lnTo>
                                <a:lnTo>
                                  <a:pt x="2111" y="5661"/>
                                </a:lnTo>
                                <a:lnTo>
                                  <a:pt x="2115" y="5642"/>
                                </a:lnTo>
                                <a:lnTo>
                                  <a:pt x="2120" y="5622"/>
                                </a:lnTo>
                                <a:lnTo>
                                  <a:pt x="2126" y="5601"/>
                                </a:lnTo>
                                <a:lnTo>
                                  <a:pt x="2132" y="5579"/>
                                </a:lnTo>
                                <a:lnTo>
                                  <a:pt x="2138" y="5557"/>
                                </a:lnTo>
                                <a:lnTo>
                                  <a:pt x="2144" y="5534"/>
                                </a:lnTo>
                                <a:lnTo>
                                  <a:pt x="2150" y="5511"/>
                                </a:lnTo>
                                <a:lnTo>
                                  <a:pt x="2157" y="5487"/>
                                </a:lnTo>
                                <a:lnTo>
                                  <a:pt x="2163" y="5464"/>
                                </a:lnTo>
                                <a:lnTo>
                                  <a:pt x="2169" y="5441"/>
                                </a:lnTo>
                                <a:lnTo>
                                  <a:pt x="2174" y="5419"/>
                                </a:lnTo>
                                <a:lnTo>
                                  <a:pt x="2179" y="5397"/>
                                </a:lnTo>
                                <a:lnTo>
                                  <a:pt x="2184" y="5376"/>
                                </a:lnTo>
                                <a:lnTo>
                                  <a:pt x="2188" y="5356"/>
                                </a:lnTo>
                                <a:lnTo>
                                  <a:pt x="2191" y="5337"/>
                                </a:lnTo>
                                <a:lnTo>
                                  <a:pt x="2193" y="5320"/>
                                </a:lnTo>
                                <a:lnTo>
                                  <a:pt x="2194" y="5304"/>
                                </a:lnTo>
                                <a:lnTo>
                                  <a:pt x="2195" y="5289"/>
                                </a:lnTo>
                                <a:lnTo>
                                  <a:pt x="2196" y="5273"/>
                                </a:lnTo>
                                <a:lnTo>
                                  <a:pt x="2196" y="5255"/>
                                </a:lnTo>
                                <a:lnTo>
                                  <a:pt x="2197" y="5237"/>
                                </a:lnTo>
                                <a:lnTo>
                                  <a:pt x="2198" y="5217"/>
                                </a:lnTo>
                                <a:lnTo>
                                  <a:pt x="2199" y="5197"/>
                                </a:lnTo>
                                <a:lnTo>
                                  <a:pt x="2200" y="5175"/>
                                </a:lnTo>
                                <a:lnTo>
                                  <a:pt x="2201" y="5154"/>
                                </a:lnTo>
                                <a:lnTo>
                                  <a:pt x="2202" y="5131"/>
                                </a:lnTo>
                                <a:lnTo>
                                  <a:pt x="2204" y="5108"/>
                                </a:lnTo>
                                <a:lnTo>
                                  <a:pt x="2205" y="5085"/>
                                </a:lnTo>
                                <a:lnTo>
                                  <a:pt x="2207" y="5061"/>
                                </a:lnTo>
                                <a:lnTo>
                                  <a:pt x="2208" y="5037"/>
                                </a:lnTo>
                                <a:lnTo>
                                  <a:pt x="2211" y="5013"/>
                                </a:lnTo>
                                <a:lnTo>
                                  <a:pt x="2213" y="4989"/>
                                </a:lnTo>
                                <a:lnTo>
                                  <a:pt x="2215" y="4965"/>
                                </a:lnTo>
                                <a:lnTo>
                                  <a:pt x="2218" y="4940"/>
                                </a:lnTo>
                                <a:lnTo>
                                  <a:pt x="2221" y="4916"/>
                                </a:lnTo>
                                <a:lnTo>
                                  <a:pt x="2224" y="4893"/>
                                </a:lnTo>
                                <a:lnTo>
                                  <a:pt x="2228" y="4869"/>
                                </a:lnTo>
                                <a:lnTo>
                                  <a:pt x="2232" y="4846"/>
                                </a:lnTo>
                                <a:lnTo>
                                  <a:pt x="2235" y="4824"/>
                                </a:lnTo>
                                <a:lnTo>
                                  <a:pt x="2239" y="4804"/>
                                </a:lnTo>
                                <a:lnTo>
                                  <a:pt x="2242" y="4783"/>
                                </a:lnTo>
                                <a:lnTo>
                                  <a:pt x="2249" y="4744"/>
                                </a:lnTo>
                                <a:lnTo>
                                  <a:pt x="2254" y="4706"/>
                                </a:lnTo>
                                <a:lnTo>
                                  <a:pt x="2259" y="4668"/>
                                </a:lnTo>
                                <a:lnTo>
                                  <a:pt x="2263" y="4629"/>
                                </a:lnTo>
                                <a:lnTo>
                                  <a:pt x="2265" y="4588"/>
                                </a:lnTo>
                                <a:lnTo>
                                  <a:pt x="2267" y="4544"/>
                                </a:lnTo>
                                <a:lnTo>
                                  <a:pt x="2268" y="4496"/>
                                </a:lnTo>
                                <a:lnTo>
                                  <a:pt x="2267" y="4470"/>
                                </a:lnTo>
                                <a:lnTo>
                                  <a:pt x="2267" y="4442"/>
                                </a:lnTo>
                                <a:lnTo>
                                  <a:pt x="2266" y="4414"/>
                                </a:lnTo>
                                <a:lnTo>
                                  <a:pt x="2264" y="4362"/>
                                </a:lnTo>
                                <a:lnTo>
                                  <a:pt x="2262" y="4315"/>
                                </a:lnTo>
                                <a:lnTo>
                                  <a:pt x="2260" y="4273"/>
                                </a:lnTo>
                                <a:lnTo>
                                  <a:pt x="2257" y="4235"/>
                                </a:lnTo>
                                <a:lnTo>
                                  <a:pt x="2252" y="4199"/>
                                </a:lnTo>
                                <a:lnTo>
                                  <a:pt x="2247" y="4166"/>
                                </a:lnTo>
                                <a:lnTo>
                                  <a:pt x="2240" y="4132"/>
                                </a:lnTo>
                                <a:lnTo>
                                  <a:pt x="2232" y="4099"/>
                                </a:lnTo>
                                <a:lnTo>
                                  <a:pt x="2222" y="4064"/>
                                </a:lnTo>
                                <a:lnTo>
                                  <a:pt x="2207" y="4020"/>
                                </a:lnTo>
                                <a:lnTo>
                                  <a:pt x="2195" y="3983"/>
                                </a:lnTo>
                                <a:lnTo>
                                  <a:pt x="2189" y="3966"/>
                                </a:lnTo>
                                <a:lnTo>
                                  <a:pt x="2183" y="3948"/>
                                </a:lnTo>
                                <a:lnTo>
                                  <a:pt x="2177" y="3930"/>
                                </a:lnTo>
                                <a:lnTo>
                                  <a:pt x="2171" y="3912"/>
                                </a:lnTo>
                                <a:lnTo>
                                  <a:pt x="2165" y="3894"/>
                                </a:lnTo>
                                <a:lnTo>
                                  <a:pt x="2159" y="3876"/>
                                </a:lnTo>
                                <a:lnTo>
                                  <a:pt x="2153" y="3857"/>
                                </a:lnTo>
                                <a:lnTo>
                                  <a:pt x="2148" y="3838"/>
                                </a:lnTo>
                                <a:lnTo>
                                  <a:pt x="2142" y="3819"/>
                                </a:lnTo>
                                <a:lnTo>
                                  <a:pt x="2137" y="3799"/>
                                </a:lnTo>
                                <a:lnTo>
                                  <a:pt x="2132" y="3779"/>
                                </a:lnTo>
                                <a:lnTo>
                                  <a:pt x="2127" y="3757"/>
                                </a:lnTo>
                                <a:lnTo>
                                  <a:pt x="2122" y="3736"/>
                                </a:lnTo>
                                <a:lnTo>
                                  <a:pt x="2118" y="3713"/>
                                </a:lnTo>
                                <a:lnTo>
                                  <a:pt x="2111" y="3678"/>
                                </a:lnTo>
                                <a:lnTo>
                                  <a:pt x="2105" y="3649"/>
                                </a:lnTo>
                                <a:lnTo>
                                  <a:pt x="2100" y="3620"/>
                                </a:lnTo>
                                <a:lnTo>
                                  <a:pt x="2095" y="3592"/>
                                </a:lnTo>
                                <a:lnTo>
                                  <a:pt x="2090" y="3565"/>
                                </a:lnTo>
                                <a:lnTo>
                                  <a:pt x="2086" y="3540"/>
                                </a:lnTo>
                                <a:lnTo>
                                  <a:pt x="2081" y="3517"/>
                                </a:lnTo>
                                <a:lnTo>
                                  <a:pt x="2078" y="3496"/>
                                </a:lnTo>
                                <a:lnTo>
                                  <a:pt x="2074" y="3477"/>
                                </a:lnTo>
                                <a:lnTo>
                                  <a:pt x="2069" y="3448"/>
                                </a:lnTo>
                                <a:lnTo>
                                  <a:pt x="2066" y="3429"/>
                                </a:lnTo>
                                <a:lnTo>
                                  <a:pt x="2060" y="3460"/>
                                </a:lnTo>
                                <a:lnTo>
                                  <a:pt x="2054" y="3487"/>
                                </a:lnTo>
                                <a:lnTo>
                                  <a:pt x="2049" y="3510"/>
                                </a:lnTo>
                                <a:lnTo>
                                  <a:pt x="2044" y="3530"/>
                                </a:lnTo>
                                <a:lnTo>
                                  <a:pt x="2040" y="3547"/>
                                </a:lnTo>
                                <a:lnTo>
                                  <a:pt x="2036" y="3563"/>
                                </a:lnTo>
                                <a:lnTo>
                                  <a:pt x="2031" y="3578"/>
                                </a:lnTo>
                                <a:lnTo>
                                  <a:pt x="2026" y="3592"/>
                                </a:lnTo>
                                <a:lnTo>
                                  <a:pt x="2021" y="3606"/>
                                </a:lnTo>
                                <a:lnTo>
                                  <a:pt x="2015" y="3620"/>
                                </a:lnTo>
                                <a:lnTo>
                                  <a:pt x="2007" y="3636"/>
                                </a:lnTo>
                                <a:lnTo>
                                  <a:pt x="1999" y="3653"/>
                                </a:lnTo>
                                <a:lnTo>
                                  <a:pt x="1990" y="3673"/>
                                </a:lnTo>
                                <a:lnTo>
                                  <a:pt x="1979" y="3695"/>
                                </a:lnTo>
                                <a:lnTo>
                                  <a:pt x="1970" y="3713"/>
                                </a:lnTo>
                                <a:lnTo>
                                  <a:pt x="1961" y="3731"/>
                                </a:lnTo>
                                <a:lnTo>
                                  <a:pt x="1952" y="3750"/>
                                </a:lnTo>
                                <a:lnTo>
                                  <a:pt x="1942" y="3769"/>
                                </a:lnTo>
                                <a:lnTo>
                                  <a:pt x="1933" y="3788"/>
                                </a:lnTo>
                                <a:lnTo>
                                  <a:pt x="1923" y="3808"/>
                                </a:lnTo>
                                <a:lnTo>
                                  <a:pt x="1914" y="3828"/>
                                </a:lnTo>
                                <a:lnTo>
                                  <a:pt x="1904" y="3849"/>
                                </a:lnTo>
                                <a:lnTo>
                                  <a:pt x="1894" y="3869"/>
                                </a:lnTo>
                                <a:lnTo>
                                  <a:pt x="1885" y="3890"/>
                                </a:lnTo>
                                <a:lnTo>
                                  <a:pt x="1876" y="3910"/>
                                </a:lnTo>
                                <a:lnTo>
                                  <a:pt x="1866" y="3931"/>
                                </a:lnTo>
                                <a:lnTo>
                                  <a:pt x="1857" y="3952"/>
                                </a:lnTo>
                                <a:lnTo>
                                  <a:pt x="1849" y="3972"/>
                                </a:lnTo>
                                <a:lnTo>
                                  <a:pt x="1841" y="3992"/>
                                </a:lnTo>
                                <a:lnTo>
                                  <a:pt x="1833" y="4012"/>
                                </a:lnTo>
                                <a:lnTo>
                                  <a:pt x="1825" y="4032"/>
                                </a:lnTo>
                                <a:lnTo>
                                  <a:pt x="1818" y="4051"/>
                                </a:lnTo>
                                <a:lnTo>
                                  <a:pt x="1812" y="4070"/>
                                </a:lnTo>
                                <a:lnTo>
                                  <a:pt x="1806" y="4088"/>
                                </a:lnTo>
                                <a:lnTo>
                                  <a:pt x="1798" y="4117"/>
                                </a:lnTo>
                                <a:lnTo>
                                  <a:pt x="1790" y="4143"/>
                                </a:lnTo>
                                <a:lnTo>
                                  <a:pt x="1782" y="4166"/>
                                </a:lnTo>
                                <a:lnTo>
                                  <a:pt x="1775" y="4187"/>
                                </a:lnTo>
                                <a:lnTo>
                                  <a:pt x="1768" y="4205"/>
                                </a:lnTo>
                                <a:lnTo>
                                  <a:pt x="1762" y="4223"/>
                                </a:lnTo>
                                <a:lnTo>
                                  <a:pt x="1757" y="4239"/>
                                </a:lnTo>
                                <a:lnTo>
                                  <a:pt x="1752" y="4255"/>
                                </a:lnTo>
                                <a:lnTo>
                                  <a:pt x="1747" y="4270"/>
                                </a:lnTo>
                                <a:lnTo>
                                  <a:pt x="1743" y="4286"/>
                                </a:lnTo>
                                <a:lnTo>
                                  <a:pt x="1740" y="4302"/>
                                </a:lnTo>
                                <a:lnTo>
                                  <a:pt x="1737" y="4319"/>
                                </a:lnTo>
                                <a:lnTo>
                                  <a:pt x="1734" y="4338"/>
                                </a:lnTo>
                                <a:lnTo>
                                  <a:pt x="1732" y="4358"/>
                                </a:lnTo>
                                <a:lnTo>
                                  <a:pt x="1732" y="4363"/>
                                </a:lnTo>
                                <a:lnTo>
                                  <a:pt x="1730" y="4379"/>
                                </a:lnTo>
                                <a:lnTo>
                                  <a:pt x="1727" y="4411"/>
                                </a:lnTo>
                                <a:lnTo>
                                  <a:pt x="1723" y="4444"/>
                                </a:lnTo>
                                <a:lnTo>
                                  <a:pt x="1717" y="4479"/>
                                </a:lnTo>
                                <a:lnTo>
                                  <a:pt x="1710" y="4514"/>
                                </a:lnTo>
                                <a:lnTo>
                                  <a:pt x="1701" y="4552"/>
                                </a:lnTo>
                                <a:lnTo>
                                  <a:pt x="1690" y="4592"/>
                                </a:lnTo>
                                <a:lnTo>
                                  <a:pt x="1683" y="4612"/>
                                </a:lnTo>
                                <a:lnTo>
                                  <a:pt x="1675" y="4634"/>
                                </a:lnTo>
                                <a:lnTo>
                                  <a:pt x="1667" y="4657"/>
                                </a:lnTo>
                                <a:lnTo>
                                  <a:pt x="1658" y="4680"/>
                                </a:lnTo>
                                <a:lnTo>
                                  <a:pt x="1648" y="4704"/>
                                </a:lnTo>
                                <a:lnTo>
                                  <a:pt x="1637" y="4730"/>
                                </a:lnTo>
                                <a:lnTo>
                                  <a:pt x="1625" y="4758"/>
                                </a:lnTo>
                                <a:lnTo>
                                  <a:pt x="1614" y="4782"/>
                                </a:lnTo>
                                <a:lnTo>
                                  <a:pt x="1603" y="4805"/>
                                </a:lnTo>
                                <a:lnTo>
                                  <a:pt x="1592" y="4828"/>
                                </a:lnTo>
                                <a:lnTo>
                                  <a:pt x="1581" y="4851"/>
                                </a:lnTo>
                                <a:lnTo>
                                  <a:pt x="1570" y="4874"/>
                                </a:lnTo>
                                <a:lnTo>
                                  <a:pt x="1559" y="4897"/>
                                </a:lnTo>
                                <a:lnTo>
                                  <a:pt x="1548" y="4920"/>
                                </a:lnTo>
                                <a:lnTo>
                                  <a:pt x="1536" y="4943"/>
                                </a:lnTo>
                                <a:lnTo>
                                  <a:pt x="1525" y="4966"/>
                                </a:lnTo>
                                <a:lnTo>
                                  <a:pt x="1513" y="4989"/>
                                </a:lnTo>
                                <a:lnTo>
                                  <a:pt x="1500" y="5014"/>
                                </a:lnTo>
                                <a:lnTo>
                                  <a:pt x="1488" y="5038"/>
                                </a:lnTo>
                                <a:lnTo>
                                  <a:pt x="1475" y="5064"/>
                                </a:lnTo>
                                <a:lnTo>
                                  <a:pt x="1448" y="5117"/>
                                </a:lnTo>
                                <a:lnTo>
                                  <a:pt x="1420" y="5174"/>
                                </a:lnTo>
                                <a:lnTo>
                                  <a:pt x="1389" y="5235"/>
                                </a:lnTo>
                                <a:lnTo>
                                  <a:pt x="1356" y="5304"/>
                                </a:lnTo>
                                <a:lnTo>
                                  <a:pt x="1339" y="5341"/>
                                </a:lnTo>
                                <a:lnTo>
                                  <a:pt x="1321" y="5380"/>
                                </a:lnTo>
                                <a:lnTo>
                                  <a:pt x="1303" y="5420"/>
                                </a:lnTo>
                                <a:lnTo>
                                  <a:pt x="1285" y="5460"/>
                                </a:lnTo>
                                <a:lnTo>
                                  <a:pt x="1267" y="5502"/>
                                </a:lnTo>
                                <a:lnTo>
                                  <a:pt x="1248" y="5543"/>
                                </a:lnTo>
                                <a:lnTo>
                                  <a:pt x="1231" y="5584"/>
                                </a:lnTo>
                                <a:lnTo>
                                  <a:pt x="1213" y="5625"/>
                                </a:lnTo>
                                <a:lnTo>
                                  <a:pt x="1197" y="5666"/>
                                </a:lnTo>
                                <a:lnTo>
                                  <a:pt x="1181" y="5705"/>
                                </a:lnTo>
                                <a:lnTo>
                                  <a:pt x="1165" y="5743"/>
                                </a:lnTo>
                                <a:lnTo>
                                  <a:pt x="1151" y="5779"/>
                                </a:lnTo>
                                <a:lnTo>
                                  <a:pt x="1127" y="5845"/>
                                </a:lnTo>
                                <a:lnTo>
                                  <a:pt x="1108" y="5900"/>
                                </a:lnTo>
                                <a:lnTo>
                                  <a:pt x="1096" y="5943"/>
                                </a:lnTo>
                                <a:lnTo>
                                  <a:pt x="1085" y="5997"/>
                                </a:lnTo>
                                <a:lnTo>
                                  <a:pt x="1077" y="6045"/>
                                </a:lnTo>
                                <a:lnTo>
                                  <a:pt x="1072" y="6091"/>
                                </a:lnTo>
                                <a:lnTo>
                                  <a:pt x="1067" y="6134"/>
                                </a:lnTo>
                                <a:lnTo>
                                  <a:pt x="1064" y="6175"/>
                                </a:lnTo>
                                <a:lnTo>
                                  <a:pt x="1062" y="6196"/>
                                </a:lnTo>
                                <a:lnTo>
                                  <a:pt x="1060" y="6217"/>
                                </a:lnTo>
                                <a:lnTo>
                                  <a:pt x="1059" y="6238"/>
                                </a:lnTo>
                                <a:lnTo>
                                  <a:pt x="1056" y="6260"/>
                                </a:lnTo>
                                <a:lnTo>
                                  <a:pt x="1054" y="6282"/>
                                </a:lnTo>
                                <a:lnTo>
                                  <a:pt x="1051" y="6305"/>
                                </a:lnTo>
                                <a:lnTo>
                                  <a:pt x="1048" y="6329"/>
                                </a:lnTo>
                                <a:lnTo>
                                  <a:pt x="1044" y="6353"/>
                                </a:lnTo>
                                <a:lnTo>
                                  <a:pt x="1039" y="6379"/>
                                </a:lnTo>
                                <a:lnTo>
                                  <a:pt x="1034" y="6406"/>
                                </a:lnTo>
                                <a:lnTo>
                                  <a:pt x="1028" y="6434"/>
                                </a:lnTo>
                                <a:lnTo>
                                  <a:pt x="1022" y="6461"/>
                                </a:lnTo>
                                <a:lnTo>
                                  <a:pt x="1016" y="6487"/>
                                </a:lnTo>
                                <a:lnTo>
                                  <a:pt x="1010" y="6511"/>
                                </a:lnTo>
                                <a:lnTo>
                                  <a:pt x="1004" y="6535"/>
                                </a:lnTo>
                                <a:lnTo>
                                  <a:pt x="998" y="6558"/>
                                </a:lnTo>
                                <a:lnTo>
                                  <a:pt x="992" y="6580"/>
                                </a:lnTo>
                                <a:lnTo>
                                  <a:pt x="986" y="6601"/>
                                </a:lnTo>
                                <a:lnTo>
                                  <a:pt x="980" y="6622"/>
                                </a:lnTo>
                                <a:lnTo>
                                  <a:pt x="975" y="6641"/>
                                </a:lnTo>
                                <a:lnTo>
                                  <a:pt x="970" y="6660"/>
                                </a:lnTo>
                                <a:lnTo>
                                  <a:pt x="965" y="6677"/>
                                </a:lnTo>
                                <a:lnTo>
                                  <a:pt x="960" y="6694"/>
                                </a:lnTo>
                                <a:lnTo>
                                  <a:pt x="956" y="6711"/>
                                </a:lnTo>
                                <a:lnTo>
                                  <a:pt x="952" y="6726"/>
                                </a:lnTo>
                                <a:lnTo>
                                  <a:pt x="949" y="6741"/>
                                </a:lnTo>
                                <a:lnTo>
                                  <a:pt x="946" y="6755"/>
                                </a:lnTo>
                                <a:lnTo>
                                  <a:pt x="941" y="6781"/>
                                </a:lnTo>
                                <a:lnTo>
                                  <a:pt x="939" y="6807"/>
                                </a:lnTo>
                                <a:lnTo>
                                  <a:pt x="937" y="6826"/>
                                </a:lnTo>
                                <a:lnTo>
                                  <a:pt x="935" y="6846"/>
                                </a:lnTo>
                                <a:lnTo>
                                  <a:pt x="933" y="6867"/>
                                </a:lnTo>
                                <a:lnTo>
                                  <a:pt x="932" y="6888"/>
                                </a:lnTo>
                                <a:lnTo>
                                  <a:pt x="931" y="6909"/>
                                </a:lnTo>
                                <a:lnTo>
                                  <a:pt x="930" y="6931"/>
                                </a:lnTo>
                                <a:lnTo>
                                  <a:pt x="929" y="6952"/>
                                </a:lnTo>
                                <a:lnTo>
                                  <a:pt x="928" y="6973"/>
                                </a:lnTo>
                                <a:lnTo>
                                  <a:pt x="927" y="6994"/>
                                </a:lnTo>
                                <a:lnTo>
                                  <a:pt x="927" y="7014"/>
                                </a:lnTo>
                                <a:lnTo>
                                  <a:pt x="927" y="7033"/>
                                </a:lnTo>
                                <a:lnTo>
                                  <a:pt x="927" y="7051"/>
                                </a:lnTo>
                                <a:lnTo>
                                  <a:pt x="927" y="7060"/>
                                </a:lnTo>
                                <a:lnTo>
                                  <a:pt x="927" y="7085"/>
                                </a:lnTo>
                                <a:lnTo>
                                  <a:pt x="927" y="7111"/>
                                </a:lnTo>
                                <a:lnTo>
                                  <a:pt x="927" y="7136"/>
                                </a:lnTo>
                                <a:lnTo>
                                  <a:pt x="925" y="7161"/>
                                </a:lnTo>
                                <a:lnTo>
                                  <a:pt x="921" y="7183"/>
                                </a:lnTo>
                                <a:lnTo>
                                  <a:pt x="915" y="7202"/>
                                </a:lnTo>
                                <a:lnTo>
                                  <a:pt x="907" y="7217"/>
                                </a:lnTo>
                                <a:lnTo>
                                  <a:pt x="896" y="7227"/>
                                </a:lnTo>
                                <a:lnTo>
                                  <a:pt x="881" y="7230"/>
                                </a:lnTo>
                                <a:lnTo>
                                  <a:pt x="880" y="7230"/>
                                </a:lnTo>
                                <a:lnTo>
                                  <a:pt x="863" y="7226"/>
                                </a:lnTo>
                                <a:lnTo>
                                  <a:pt x="850" y="7215"/>
                                </a:lnTo>
                                <a:lnTo>
                                  <a:pt x="841" y="7199"/>
                                </a:lnTo>
                                <a:lnTo>
                                  <a:pt x="836" y="7179"/>
                                </a:lnTo>
                                <a:lnTo>
                                  <a:pt x="833" y="7156"/>
                                </a:lnTo>
                                <a:lnTo>
                                  <a:pt x="831" y="7131"/>
                                </a:lnTo>
                                <a:lnTo>
                                  <a:pt x="830" y="7105"/>
                                </a:lnTo>
                                <a:lnTo>
                                  <a:pt x="829" y="7087"/>
                                </a:lnTo>
                                <a:lnTo>
                                  <a:pt x="828" y="7065"/>
                                </a:lnTo>
                                <a:lnTo>
                                  <a:pt x="826" y="7042"/>
                                </a:lnTo>
                                <a:lnTo>
                                  <a:pt x="825" y="7019"/>
                                </a:lnTo>
                                <a:lnTo>
                                  <a:pt x="823" y="6997"/>
                                </a:lnTo>
                                <a:lnTo>
                                  <a:pt x="821" y="6975"/>
                                </a:lnTo>
                                <a:lnTo>
                                  <a:pt x="820" y="6954"/>
                                </a:lnTo>
                                <a:lnTo>
                                  <a:pt x="818" y="6936"/>
                                </a:lnTo>
                                <a:lnTo>
                                  <a:pt x="818" y="6919"/>
                                </a:lnTo>
                                <a:lnTo>
                                  <a:pt x="817" y="6905"/>
                                </a:lnTo>
                                <a:lnTo>
                                  <a:pt x="817" y="6903"/>
                                </a:lnTo>
                                <a:lnTo>
                                  <a:pt x="817" y="6878"/>
                                </a:lnTo>
                                <a:lnTo>
                                  <a:pt x="817" y="6852"/>
                                </a:lnTo>
                                <a:lnTo>
                                  <a:pt x="816" y="6831"/>
                                </a:lnTo>
                                <a:lnTo>
                                  <a:pt x="811" y="6816"/>
                                </a:lnTo>
                                <a:lnTo>
                                  <a:pt x="807" y="6813"/>
                                </a:lnTo>
                                <a:lnTo>
                                  <a:pt x="800" y="6814"/>
                                </a:lnTo>
                                <a:lnTo>
                                  <a:pt x="793" y="6820"/>
                                </a:lnTo>
                                <a:lnTo>
                                  <a:pt x="785" y="6832"/>
                                </a:lnTo>
                                <a:lnTo>
                                  <a:pt x="777" y="6849"/>
                                </a:lnTo>
                                <a:lnTo>
                                  <a:pt x="768" y="6873"/>
                                </a:lnTo>
                                <a:lnTo>
                                  <a:pt x="760" y="6903"/>
                                </a:lnTo>
                                <a:lnTo>
                                  <a:pt x="754" y="6931"/>
                                </a:lnTo>
                                <a:lnTo>
                                  <a:pt x="749" y="6954"/>
                                </a:lnTo>
                                <a:lnTo>
                                  <a:pt x="745" y="6978"/>
                                </a:lnTo>
                                <a:lnTo>
                                  <a:pt x="741" y="7000"/>
                                </a:lnTo>
                                <a:lnTo>
                                  <a:pt x="738" y="7021"/>
                                </a:lnTo>
                                <a:lnTo>
                                  <a:pt x="734" y="7042"/>
                                </a:lnTo>
                                <a:lnTo>
                                  <a:pt x="731" y="7062"/>
                                </a:lnTo>
                                <a:lnTo>
                                  <a:pt x="728" y="7080"/>
                                </a:lnTo>
                                <a:lnTo>
                                  <a:pt x="725" y="7098"/>
                                </a:lnTo>
                                <a:lnTo>
                                  <a:pt x="722" y="7115"/>
                                </a:lnTo>
                                <a:lnTo>
                                  <a:pt x="719" y="7130"/>
                                </a:lnTo>
                                <a:lnTo>
                                  <a:pt x="717" y="7136"/>
                                </a:lnTo>
                                <a:lnTo>
                                  <a:pt x="713" y="7156"/>
                                </a:lnTo>
                                <a:lnTo>
                                  <a:pt x="709" y="7176"/>
                                </a:lnTo>
                                <a:lnTo>
                                  <a:pt x="706" y="7195"/>
                                </a:lnTo>
                                <a:lnTo>
                                  <a:pt x="703" y="7215"/>
                                </a:lnTo>
                                <a:lnTo>
                                  <a:pt x="701" y="7235"/>
                                </a:lnTo>
                                <a:lnTo>
                                  <a:pt x="697" y="7254"/>
                                </a:lnTo>
                                <a:lnTo>
                                  <a:pt x="694" y="7274"/>
                                </a:lnTo>
                                <a:lnTo>
                                  <a:pt x="692" y="7279"/>
                                </a:lnTo>
                                <a:lnTo>
                                  <a:pt x="687" y="7301"/>
                                </a:lnTo>
                                <a:lnTo>
                                  <a:pt x="679" y="7322"/>
                                </a:lnTo>
                                <a:lnTo>
                                  <a:pt x="670" y="7342"/>
                                </a:lnTo>
                                <a:lnTo>
                                  <a:pt x="660" y="7359"/>
                                </a:lnTo>
                                <a:lnTo>
                                  <a:pt x="647" y="7373"/>
                                </a:lnTo>
                                <a:lnTo>
                                  <a:pt x="633" y="7382"/>
                                </a:lnTo>
                                <a:lnTo>
                                  <a:pt x="616" y="7385"/>
                                </a:lnTo>
                                <a:lnTo>
                                  <a:pt x="607" y="7384"/>
                                </a:lnTo>
                                <a:lnTo>
                                  <a:pt x="587" y="7377"/>
                                </a:lnTo>
                                <a:lnTo>
                                  <a:pt x="573" y="7366"/>
                                </a:lnTo>
                                <a:lnTo>
                                  <a:pt x="563" y="7351"/>
                                </a:lnTo>
                                <a:lnTo>
                                  <a:pt x="557" y="7333"/>
                                </a:lnTo>
                                <a:lnTo>
                                  <a:pt x="555" y="7313"/>
                                </a:lnTo>
                                <a:lnTo>
                                  <a:pt x="556" y="7290"/>
                                </a:lnTo>
                                <a:lnTo>
                                  <a:pt x="559" y="7265"/>
                                </a:lnTo>
                                <a:lnTo>
                                  <a:pt x="562" y="7246"/>
                                </a:lnTo>
                                <a:lnTo>
                                  <a:pt x="566" y="7227"/>
                                </a:lnTo>
                                <a:lnTo>
                                  <a:pt x="569" y="7208"/>
                                </a:lnTo>
                                <a:lnTo>
                                  <a:pt x="572" y="7189"/>
                                </a:lnTo>
                                <a:lnTo>
                                  <a:pt x="575" y="7169"/>
                                </a:lnTo>
                                <a:lnTo>
                                  <a:pt x="578" y="7149"/>
                                </a:lnTo>
                                <a:lnTo>
                                  <a:pt x="581" y="7128"/>
                                </a:lnTo>
                                <a:lnTo>
                                  <a:pt x="584" y="7108"/>
                                </a:lnTo>
                                <a:lnTo>
                                  <a:pt x="587" y="7087"/>
                                </a:lnTo>
                                <a:lnTo>
                                  <a:pt x="590" y="7067"/>
                                </a:lnTo>
                                <a:lnTo>
                                  <a:pt x="593" y="7048"/>
                                </a:lnTo>
                                <a:lnTo>
                                  <a:pt x="594" y="7042"/>
                                </a:lnTo>
                                <a:lnTo>
                                  <a:pt x="597" y="7020"/>
                                </a:lnTo>
                                <a:lnTo>
                                  <a:pt x="601" y="6996"/>
                                </a:lnTo>
                                <a:lnTo>
                                  <a:pt x="605" y="6971"/>
                                </a:lnTo>
                                <a:lnTo>
                                  <a:pt x="609" y="6946"/>
                                </a:lnTo>
                                <a:lnTo>
                                  <a:pt x="611" y="6922"/>
                                </a:lnTo>
                                <a:lnTo>
                                  <a:pt x="613" y="6900"/>
                                </a:lnTo>
                                <a:lnTo>
                                  <a:pt x="614" y="6882"/>
                                </a:lnTo>
                                <a:lnTo>
                                  <a:pt x="613" y="6867"/>
                                </a:lnTo>
                                <a:lnTo>
                                  <a:pt x="610" y="6858"/>
                                </a:lnTo>
                                <a:lnTo>
                                  <a:pt x="606" y="6855"/>
                                </a:lnTo>
                                <a:lnTo>
                                  <a:pt x="600" y="6856"/>
                                </a:lnTo>
                                <a:lnTo>
                                  <a:pt x="585" y="6872"/>
                                </a:lnTo>
                                <a:lnTo>
                                  <a:pt x="577" y="6886"/>
                                </a:lnTo>
                                <a:lnTo>
                                  <a:pt x="567" y="6904"/>
                                </a:lnTo>
                                <a:lnTo>
                                  <a:pt x="557" y="6925"/>
                                </a:lnTo>
                                <a:lnTo>
                                  <a:pt x="547" y="6949"/>
                                </a:lnTo>
                                <a:lnTo>
                                  <a:pt x="537" y="6975"/>
                                </a:lnTo>
                                <a:lnTo>
                                  <a:pt x="526" y="7003"/>
                                </a:lnTo>
                                <a:lnTo>
                                  <a:pt x="514" y="7035"/>
                                </a:lnTo>
                                <a:lnTo>
                                  <a:pt x="507" y="7057"/>
                                </a:lnTo>
                                <a:lnTo>
                                  <a:pt x="499" y="7079"/>
                                </a:lnTo>
                                <a:lnTo>
                                  <a:pt x="492" y="7101"/>
                                </a:lnTo>
                                <a:lnTo>
                                  <a:pt x="485" y="7122"/>
                                </a:lnTo>
                                <a:lnTo>
                                  <a:pt x="478" y="7143"/>
                                </a:lnTo>
                                <a:lnTo>
                                  <a:pt x="471" y="7163"/>
                                </a:lnTo>
                                <a:lnTo>
                                  <a:pt x="465" y="7182"/>
                                </a:lnTo>
                                <a:lnTo>
                                  <a:pt x="459" y="7201"/>
                                </a:lnTo>
                                <a:lnTo>
                                  <a:pt x="453" y="7217"/>
                                </a:lnTo>
                                <a:lnTo>
                                  <a:pt x="448" y="7233"/>
                                </a:lnTo>
                                <a:lnTo>
                                  <a:pt x="444" y="7247"/>
                                </a:lnTo>
                                <a:lnTo>
                                  <a:pt x="441" y="7258"/>
                                </a:lnTo>
                                <a:lnTo>
                                  <a:pt x="433" y="7279"/>
                                </a:lnTo>
                                <a:lnTo>
                                  <a:pt x="425" y="7298"/>
                                </a:lnTo>
                                <a:lnTo>
                                  <a:pt x="416" y="7317"/>
                                </a:lnTo>
                                <a:lnTo>
                                  <a:pt x="406" y="7333"/>
                                </a:lnTo>
                                <a:lnTo>
                                  <a:pt x="395" y="7347"/>
                                </a:lnTo>
                                <a:lnTo>
                                  <a:pt x="383" y="7358"/>
                                </a:lnTo>
                                <a:lnTo>
                                  <a:pt x="370" y="7366"/>
                                </a:lnTo>
                                <a:lnTo>
                                  <a:pt x="355" y="7371"/>
                                </a:lnTo>
                                <a:lnTo>
                                  <a:pt x="338" y="7371"/>
                                </a:lnTo>
                                <a:lnTo>
                                  <a:pt x="320" y="7366"/>
                                </a:lnTo>
                                <a:lnTo>
                                  <a:pt x="303" y="7356"/>
                                </a:lnTo>
                                <a:lnTo>
                                  <a:pt x="294" y="7345"/>
                                </a:lnTo>
                                <a:lnTo>
                                  <a:pt x="288" y="7330"/>
                                </a:lnTo>
                                <a:lnTo>
                                  <a:pt x="285" y="7312"/>
                                </a:lnTo>
                                <a:lnTo>
                                  <a:pt x="285" y="7293"/>
                                </a:lnTo>
                                <a:lnTo>
                                  <a:pt x="287" y="7273"/>
                                </a:lnTo>
                                <a:lnTo>
                                  <a:pt x="291" y="7252"/>
                                </a:lnTo>
                                <a:lnTo>
                                  <a:pt x="296" y="7231"/>
                                </a:lnTo>
                                <a:lnTo>
                                  <a:pt x="302" y="7211"/>
                                </a:lnTo>
                                <a:lnTo>
                                  <a:pt x="308" y="7192"/>
                                </a:lnTo>
                                <a:lnTo>
                                  <a:pt x="314" y="7174"/>
                                </a:lnTo>
                                <a:lnTo>
                                  <a:pt x="319" y="7159"/>
                                </a:lnTo>
                                <a:lnTo>
                                  <a:pt x="319" y="7158"/>
                                </a:lnTo>
                                <a:lnTo>
                                  <a:pt x="325" y="7140"/>
                                </a:lnTo>
                                <a:lnTo>
                                  <a:pt x="331" y="7121"/>
                                </a:lnTo>
                                <a:lnTo>
                                  <a:pt x="338" y="7101"/>
                                </a:lnTo>
                                <a:lnTo>
                                  <a:pt x="344" y="7079"/>
                                </a:lnTo>
                                <a:lnTo>
                                  <a:pt x="351" y="7058"/>
                                </a:lnTo>
                                <a:lnTo>
                                  <a:pt x="357" y="7037"/>
                                </a:lnTo>
                                <a:lnTo>
                                  <a:pt x="363" y="7017"/>
                                </a:lnTo>
                                <a:lnTo>
                                  <a:pt x="368" y="6998"/>
                                </a:lnTo>
                                <a:lnTo>
                                  <a:pt x="373" y="6981"/>
                                </a:lnTo>
                                <a:lnTo>
                                  <a:pt x="377" y="6967"/>
                                </a:lnTo>
                                <a:lnTo>
                                  <a:pt x="383" y="6945"/>
                                </a:lnTo>
                                <a:lnTo>
                                  <a:pt x="389" y="6921"/>
                                </a:lnTo>
                                <a:lnTo>
                                  <a:pt x="395" y="6898"/>
                                </a:lnTo>
                                <a:lnTo>
                                  <a:pt x="399" y="6877"/>
                                </a:lnTo>
                                <a:lnTo>
                                  <a:pt x="401" y="6859"/>
                                </a:lnTo>
                                <a:lnTo>
                                  <a:pt x="399" y="6848"/>
                                </a:lnTo>
                                <a:lnTo>
                                  <a:pt x="397" y="6845"/>
                                </a:lnTo>
                                <a:lnTo>
                                  <a:pt x="391" y="6846"/>
                                </a:lnTo>
                                <a:lnTo>
                                  <a:pt x="383" y="6851"/>
                                </a:lnTo>
                                <a:lnTo>
                                  <a:pt x="374" y="6861"/>
                                </a:lnTo>
                                <a:lnTo>
                                  <a:pt x="364" y="6876"/>
                                </a:lnTo>
                                <a:lnTo>
                                  <a:pt x="352" y="6894"/>
                                </a:lnTo>
                                <a:lnTo>
                                  <a:pt x="339" y="6915"/>
                                </a:lnTo>
                                <a:lnTo>
                                  <a:pt x="326" y="6939"/>
                                </a:lnTo>
                                <a:lnTo>
                                  <a:pt x="312" y="6965"/>
                                </a:lnTo>
                                <a:lnTo>
                                  <a:pt x="309" y="6970"/>
                                </a:lnTo>
                                <a:lnTo>
                                  <a:pt x="298" y="6992"/>
                                </a:lnTo>
                                <a:lnTo>
                                  <a:pt x="286" y="7013"/>
                                </a:lnTo>
                                <a:lnTo>
                                  <a:pt x="275" y="7033"/>
                                </a:lnTo>
                                <a:lnTo>
                                  <a:pt x="263" y="7053"/>
                                </a:lnTo>
                                <a:lnTo>
                                  <a:pt x="252" y="7072"/>
                                </a:lnTo>
                                <a:lnTo>
                                  <a:pt x="242" y="7089"/>
                                </a:lnTo>
                                <a:lnTo>
                                  <a:pt x="232" y="7105"/>
                                </a:lnTo>
                                <a:lnTo>
                                  <a:pt x="222" y="7120"/>
                                </a:lnTo>
                                <a:lnTo>
                                  <a:pt x="214" y="7133"/>
                                </a:lnTo>
                                <a:lnTo>
                                  <a:pt x="206" y="7144"/>
                                </a:lnTo>
                                <a:lnTo>
                                  <a:pt x="189" y="7161"/>
                                </a:lnTo>
                                <a:lnTo>
                                  <a:pt x="170" y="7170"/>
                                </a:lnTo>
                                <a:lnTo>
                                  <a:pt x="151" y="7173"/>
                                </a:lnTo>
                                <a:lnTo>
                                  <a:pt x="132" y="7171"/>
                                </a:lnTo>
                                <a:lnTo>
                                  <a:pt x="115" y="7165"/>
                                </a:lnTo>
                                <a:lnTo>
                                  <a:pt x="104" y="7156"/>
                                </a:lnTo>
                                <a:lnTo>
                                  <a:pt x="97" y="7145"/>
                                </a:lnTo>
                                <a:lnTo>
                                  <a:pt x="93" y="7132"/>
                                </a:lnTo>
                                <a:lnTo>
                                  <a:pt x="91" y="7115"/>
                                </a:lnTo>
                                <a:lnTo>
                                  <a:pt x="93" y="7096"/>
                                </a:lnTo>
                                <a:lnTo>
                                  <a:pt x="97" y="7075"/>
                                </a:lnTo>
                                <a:lnTo>
                                  <a:pt x="105" y="7051"/>
                                </a:lnTo>
                                <a:lnTo>
                                  <a:pt x="116" y="7025"/>
                                </a:lnTo>
                                <a:lnTo>
                                  <a:pt x="124" y="7009"/>
                                </a:lnTo>
                                <a:lnTo>
                                  <a:pt x="133" y="6990"/>
                                </a:lnTo>
                                <a:lnTo>
                                  <a:pt x="143" y="6970"/>
                                </a:lnTo>
                                <a:lnTo>
                                  <a:pt x="153" y="6948"/>
                                </a:lnTo>
                                <a:lnTo>
                                  <a:pt x="164" y="6926"/>
                                </a:lnTo>
                                <a:lnTo>
                                  <a:pt x="174" y="6904"/>
                                </a:lnTo>
                                <a:lnTo>
                                  <a:pt x="184" y="6883"/>
                                </a:lnTo>
                                <a:lnTo>
                                  <a:pt x="194" y="6861"/>
                                </a:lnTo>
                                <a:lnTo>
                                  <a:pt x="204" y="6841"/>
                                </a:lnTo>
                                <a:lnTo>
                                  <a:pt x="212" y="6823"/>
                                </a:lnTo>
                                <a:lnTo>
                                  <a:pt x="220" y="6806"/>
                                </a:lnTo>
                                <a:lnTo>
                                  <a:pt x="227" y="6791"/>
                                </a:lnTo>
                                <a:lnTo>
                                  <a:pt x="233" y="6779"/>
                                </a:lnTo>
                                <a:lnTo>
                                  <a:pt x="237" y="6770"/>
                                </a:lnTo>
                                <a:lnTo>
                                  <a:pt x="238" y="6768"/>
                                </a:lnTo>
                                <a:lnTo>
                                  <a:pt x="245" y="6753"/>
                                </a:lnTo>
                                <a:lnTo>
                                  <a:pt x="253" y="6733"/>
                                </a:lnTo>
                                <a:lnTo>
                                  <a:pt x="262" y="6711"/>
                                </a:lnTo>
                                <a:lnTo>
                                  <a:pt x="271" y="6689"/>
                                </a:lnTo>
                                <a:lnTo>
                                  <a:pt x="279" y="6669"/>
                                </a:lnTo>
                                <a:lnTo>
                                  <a:pt x="286" y="6652"/>
                                </a:lnTo>
                                <a:lnTo>
                                  <a:pt x="289" y="6644"/>
                                </a:lnTo>
                                <a:lnTo>
                                  <a:pt x="297" y="6627"/>
                                </a:lnTo>
                                <a:lnTo>
                                  <a:pt x="306" y="6608"/>
                                </a:lnTo>
                                <a:lnTo>
                                  <a:pt x="315" y="6587"/>
                                </a:lnTo>
                                <a:lnTo>
                                  <a:pt x="322" y="6567"/>
                                </a:lnTo>
                                <a:lnTo>
                                  <a:pt x="324" y="6552"/>
                                </a:lnTo>
                                <a:lnTo>
                                  <a:pt x="321" y="6542"/>
                                </a:lnTo>
                                <a:lnTo>
                                  <a:pt x="320" y="6541"/>
                                </a:lnTo>
                                <a:lnTo>
                                  <a:pt x="309" y="6539"/>
                                </a:lnTo>
                                <a:lnTo>
                                  <a:pt x="294" y="6544"/>
                                </a:lnTo>
                                <a:lnTo>
                                  <a:pt x="275" y="6554"/>
                                </a:lnTo>
                                <a:lnTo>
                                  <a:pt x="256" y="6566"/>
                                </a:lnTo>
                                <a:lnTo>
                                  <a:pt x="239" y="6580"/>
                                </a:lnTo>
                                <a:lnTo>
                                  <a:pt x="225" y="6593"/>
                                </a:lnTo>
                                <a:lnTo>
                                  <a:pt x="212" y="6606"/>
                                </a:lnTo>
                                <a:lnTo>
                                  <a:pt x="199" y="6620"/>
                                </a:lnTo>
                                <a:lnTo>
                                  <a:pt x="184" y="6636"/>
                                </a:lnTo>
                                <a:lnTo>
                                  <a:pt x="169" y="6652"/>
                                </a:lnTo>
                                <a:lnTo>
                                  <a:pt x="154" y="6669"/>
                                </a:lnTo>
                                <a:lnTo>
                                  <a:pt x="141" y="6685"/>
                                </a:lnTo>
                                <a:lnTo>
                                  <a:pt x="129" y="6699"/>
                                </a:lnTo>
                                <a:lnTo>
                                  <a:pt x="128" y="6702"/>
                                </a:lnTo>
                                <a:lnTo>
                                  <a:pt x="119" y="6712"/>
                                </a:lnTo>
                                <a:lnTo>
                                  <a:pt x="108" y="6724"/>
                                </a:lnTo>
                                <a:lnTo>
                                  <a:pt x="95" y="6735"/>
                                </a:lnTo>
                                <a:lnTo>
                                  <a:pt x="80" y="6744"/>
                                </a:lnTo>
                                <a:lnTo>
                                  <a:pt x="64" y="6751"/>
                                </a:lnTo>
                                <a:lnTo>
                                  <a:pt x="47" y="6755"/>
                                </a:lnTo>
                                <a:lnTo>
                                  <a:pt x="31" y="6753"/>
                                </a:lnTo>
                                <a:lnTo>
                                  <a:pt x="15" y="6745"/>
                                </a:lnTo>
                                <a:lnTo>
                                  <a:pt x="9" y="6740"/>
                                </a:lnTo>
                                <a:lnTo>
                                  <a:pt x="3" y="6731"/>
                                </a:lnTo>
                                <a:lnTo>
                                  <a:pt x="0" y="6719"/>
                                </a:lnTo>
                                <a:lnTo>
                                  <a:pt x="1" y="6704"/>
                                </a:lnTo>
                                <a:lnTo>
                                  <a:pt x="4" y="6687"/>
                                </a:lnTo>
                                <a:lnTo>
                                  <a:pt x="10" y="6669"/>
                                </a:lnTo>
                                <a:lnTo>
                                  <a:pt x="17" y="6650"/>
                                </a:lnTo>
                                <a:lnTo>
                                  <a:pt x="26" y="6631"/>
                                </a:lnTo>
                                <a:lnTo>
                                  <a:pt x="36" y="6611"/>
                                </a:lnTo>
                                <a:lnTo>
                                  <a:pt x="47" y="6591"/>
                                </a:lnTo>
                                <a:lnTo>
                                  <a:pt x="58" y="6573"/>
                                </a:lnTo>
                                <a:lnTo>
                                  <a:pt x="69" y="6555"/>
                                </a:lnTo>
                                <a:lnTo>
                                  <a:pt x="79" y="6540"/>
                                </a:lnTo>
                                <a:lnTo>
                                  <a:pt x="88" y="6527"/>
                                </a:lnTo>
                                <a:lnTo>
                                  <a:pt x="102" y="6506"/>
                                </a:lnTo>
                                <a:lnTo>
                                  <a:pt x="114" y="6489"/>
                                </a:lnTo>
                                <a:lnTo>
                                  <a:pt x="128" y="6471"/>
                                </a:lnTo>
                                <a:lnTo>
                                  <a:pt x="141" y="6453"/>
                                </a:lnTo>
                                <a:lnTo>
                                  <a:pt x="155" y="6434"/>
                                </a:lnTo>
                                <a:lnTo>
                                  <a:pt x="168" y="6416"/>
                                </a:lnTo>
                                <a:lnTo>
                                  <a:pt x="181" y="6399"/>
                                </a:lnTo>
                                <a:lnTo>
                                  <a:pt x="192" y="6383"/>
                                </a:lnTo>
                                <a:lnTo>
                                  <a:pt x="202" y="6369"/>
                                </a:lnTo>
                                <a:lnTo>
                                  <a:pt x="209" y="6358"/>
                                </a:lnTo>
                                <a:lnTo>
                                  <a:pt x="210" y="6356"/>
                                </a:lnTo>
                                <a:lnTo>
                                  <a:pt x="216" y="6346"/>
                                </a:lnTo>
                                <a:lnTo>
                                  <a:pt x="225" y="6334"/>
                                </a:lnTo>
                                <a:lnTo>
                                  <a:pt x="237" y="6320"/>
                                </a:lnTo>
                                <a:lnTo>
                                  <a:pt x="250" y="6306"/>
                                </a:lnTo>
                                <a:lnTo>
                                  <a:pt x="265" y="6290"/>
                                </a:lnTo>
                                <a:lnTo>
                                  <a:pt x="280" y="6275"/>
                                </a:lnTo>
                                <a:lnTo>
                                  <a:pt x="297" y="6259"/>
                                </a:lnTo>
                                <a:lnTo>
                                  <a:pt x="314" y="6243"/>
                                </a:lnTo>
                                <a:lnTo>
                                  <a:pt x="332" y="6228"/>
                                </a:lnTo>
                                <a:lnTo>
                                  <a:pt x="349" y="6214"/>
                                </a:lnTo>
                                <a:lnTo>
                                  <a:pt x="357" y="6208"/>
                                </a:lnTo>
                                <a:lnTo>
                                  <a:pt x="370" y="6197"/>
                                </a:lnTo>
                                <a:lnTo>
                                  <a:pt x="385" y="6186"/>
                                </a:lnTo>
                                <a:lnTo>
                                  <a:pt x="401" y="6173"/>
                                </a:lnTo>
                                <a:lnTo>
                                  <a:pt x="418" y="6159"/>
                                </a:lnTo>
                                <a:lnTo>
                                  <a:pt x="435" y="6145"/>
                                </a:lnTo>
                                <a:lnTo>
                                  <a:pt x="452" y="6131"/>
                                </a:lnTo>
                                <a:lnTo>
                                  <a:pt x="470" y="6116"/>
                                </a:lnTo>
                                <a:lnTo>
                                  <a:pt x="487" y="6101"/>
                                </a:lnTo>
                                <a:lnTo>
                                  <a:pt x="503" y="6087"/>
                                </a:lnTo>
                                <a:lnTo>
                                  <a:pt x="519" y="6073"/>
                                </a:lnTo>
                                <a:lnTo>
                                  <a:pt x="533" y="6060"/>
                                </a:lnTo>
                                <a:lnTo>
                                  <a:pt x="546" y="6047"/>
                                </a:lnTo>
                                <a:lnTo>
                                  <a:pt x="558" y="6035"/>
                                </a:lnTo>
                                <a:lnTo>
                                  <a:pt x="566" y="6027"/>
                                </a:lnTo>
                                <a:lnTo>
                                  <a:pt x="579" y="6010"/>
                                </a:lnTo>
                                <a:lnTo>
                                  <a:pt x="592" y="5994"/>
                                </a:lnTo>
                                <a:lnTo>
                                  <a:pt x="603" y="5976"/>
                                </a:lnTo>
                                <a:lnTo>
                                  <a:pt x="613" y="5959"/>
                                </a:lnTo>
                                <a:lnTo>
                                  <a:pt x="622" y="5941"/>
                                </a:lnTo>
                                <a:lnTo>
                                  <a:pt x="630" y="5923"/>
                                </a:lnTo>
                                <a:lnTo>
                                  <a:pt x="636" y="5904"/>
                                </a:lnTo>
                                <a:lnTo>
                                  <a:pt x="641" y="5885"/>
                                </a:lnTo>
                                <a:lnTo>
                                  <a:pt x="643" y="5877"/>
                                </a:lnTo>
                                <a:lnTo>
                                  <a:pt x="647" y="5863"/>
                                </a:lnTo>
                                <a:lnTo>
                                  <a:pt x="651" y="5847"/>
                                </a:lnTo>
                                <a:lnTo>
                                  <a:pt x="655" y="5830"/>
                                </a:lnTo>
                                <a:lnTo>
                                  <a:pt x="660" y="5812"/>
                                </a:lnTo>
                                <a:lnTo>
                                  <a:pt x="666" y="5793"/>
                                </a:lnTo>
                                <a:lnTo>
                                  <a:pt x="672" y="5773"/>
                                </a:lnTo>
                                <a:lnTo>
                                  <a:pt x="678" y="5752"/>
                                </a:lnTo>
                                <a:lnTo>
                                  <a:pt x="684" y="5731"/>
                                </a:lnTo>
                                <a:lnTo>
                                  <a:pt x="691" y="5710"/>
                                </a:lnTo>
                                <a:lnTo>
                                  <a:pt x="697" y="5688"/>
                                </a:lnTo>
                                <a:lnTo>
                                  <a:pt x="703" y="5667"/>
                                </a:lnTo>
                                <a:lnTo>
                                  <a:pt x="708" y="5646"/>
                                </a:lnTo>
                                <a:lnTo>
                                  <a:pt x="711" y="5637"/>
                                </a:lnTo>
                                <a:lnTo>
                                  <a:pt x="715" y="5623"/>
                                </a:lnTo>
                                <a:lnTo>
                                  <a:pt x="719" y="5607"/>
                                </a:lnTo>
                                <a:lnTo>
                                  <a:pt x="725" y="5588"/>
                                </a:lnTo>
                                <a:lnTo>
                                  <a:pt x="731" y="5567"/>
                                </a:lnTo>
                                <a:lnTo>
                                  <a:pt x="737" y="5545"/>
                                </a:lnTo>
                                <a:lnTo>
                                  <a:pt x="744" y="5520"/>
                                </a:lnTo>
                                <a:lnTo>
                                  <a:pt x="752" y="5495"/>
                                </a:lnTo>
                                <a:lnTo>
                                  <a:pt x="760" y="5468"/>
                                </a:lnTo>
                                <a:lnTo>
                                  <a:pt x="768" y="5440"/>
                                </a:lnTo>
                                <a:lnTo>
                                  <a:pt x="776" y="5412"/>
                                </a:lnTo>
                                <a:lnTo>
                                  <a:pt x="784" y="5383"/>
                                </a:lnTo>
                                <a:lnTo>
                                  <a:pt x="792" y="5353"/>
                                </a:lnTo>
                                <a:lnTo>
                                  <a:pt x="800" y="5324"/>
                                </a:lnTo>
                                <a:lnTo>
                                  <a:pt x="808" y="5294"/>
                                </a:lnTo>
                                <a:lnTo>
                                  <a:pt x="816" y="5265"/>
                                </a:lnTo>
                                <a:lnTo>
                                  <a:pt x="823" y="5236"/>
                                </a:lnTo>
                                <a:lnTo>
                                  <a:pt x="830" y="5208"/>
                                </a:lnTo>
                                <a:lnTo>
                                  <a:pt x="836" y="5181"/>
                                </a:lnTo>
                                <a:lnTo>
                                  <a:pt x="841" y="5155"/>
                                </a:lnTo>
                                <a:lnTo>
                                  <a:pt x="846" y="5131"/>
                                </a:lnTo>
                                <a:lnTo>
                                  <a:pt x="850" y="5106"/>
                                </a:lnTo>
                                <a:lnTo>
                                  <a:pt x="854" y="5081"/>
                                </a:lnTo>
                                <a:lnTo>
                                  <a:pt x="858" y="5054"/>
                                </a:lnTo>
                                <a:lnTo>
                                  <a:pt x="861" y="5027"/>
                                </a:lnTo>
                                <a:lnTo>
                                  <a:pt x="864" y="4998"/>
                                </a:lnTo>
                                <a:lnTo>
                                  <a:pt x="868" y="4970"/>
                                </a:lnTo>
                                <a:lnTo>
                                  <a:pt x="871" y="4940"/>
                                </a:lnTo>
                                <a:lnTo>
                                  <a:pt x="874" y="4910"/>
                                </a:lnTo>
                                <a:lnTo>
                                  <a:pt x="878" y="4880"/>
                                </a:lnTo>
                                <a:lnTo>
                                  <a:pt x="881" y="4849"/>
                                </a:lnTo>
                                <a:lnTo>
                                  <a:pt x="885" y="4819"/>
                                </a:lnTo>
                                <a:lnTo>
                                  <a:pt x="888" y="4788"/>
                                </a:lnTo>
                                <a:lnTo>
                                  <a:pt x="892" y="4757"/>
                                </a:lnTo>
                                <a:lnTo>
                                  <a:pt x="897" y="4727"/>
                                </a:lnTo>
                                <a:lnTo>
                                  <a:pt x="901" y="4697"/>
                                </a:lnTo>
                                <a:lnTo>
                                  <a:pt x="906" y="4667"/>
                                </a:lnTo>
                                <a:lnTo>
                                  <a:pt x="911" y="4638"/>
                                </a:lnTo>
                                <a:lnTo>
                                  <a:pt x="917" y="4610"/>
                                </a:lnTo>
                                <a:lnTo>
                                  <a:pt x="923" y="4582"/>
                                </a:lnTo>
                                <a:lnTo>
                                  <a:pt x="930" y="4555"/>
                                </a:lnTo>
                                <a:lnTo>
                                  <a:pt x="938" y="4529"/>
                                </a:lnTo>
                                <a:lnTo>
                                  <a:pt x="947" y="4502"/>
                                </a:lnTo>
                                <a:lnTo>
                                  <a:pt x="957" y="4475"/>
                                </a:lnTo>
                                <a:lnTo>
                                  <a:pt x="967" y="4448"/>
                                </a:lnTo>
                                <a:lnTo>
                                  <a:pt x="979" y="4421"/>
                                </a:lnTo>
                                <a:lnTo>
                                  <a:pt x="991" y="4395"/>
                                </a:lnTo>
                                <a:lnTo>
                                  <a:pt x="1004" y="4369"/>
                                </a:lnTo>
                                <a:lnTo>
                                  <a:pt x="1017" y="4343"/>
                                </a:lnTo>
                                <a:lnTo>
                                  <a:pt x="1031" y="4317"/>
                                </a:lnTo>
                                <a:lnTo>
                                  <a:pt x="1044" y="4292"/>
                                </a:lnTo>
                                <a:lnTo>
                                  <a:pt x="1058" y="4268"/>
                                </a:lnTo>
                                <a:lnTo>
                                  <a:pt x="1072" y="4244"/>
                                </a:lnTo>
                                <a:lnTo>
                                  <a:pt x="1099" y="4200"/>
                                </a:lnTo>
                                <a:lnTo>
                                  <a:pt x="1125" y="4160"/>
                                </a:lnTo>
                                <a:lnTo>
                                  <a:pt x="1149" y="4125"/>
                                </a:lnTo>
                                <a:lnTo>
                                  <a:pt x="1170" y="4096"/>
                                </a:lnTo>
                                <a:lnTo>
                                  <a:pt x="1184" y="4076"/>
                                </a:lnTo>
                                <a:lnTo>
                                  <a:pt x="1198" y="4057"/>
                                </a:lnTo>
                                <a:lnTo>
                                  <a:pt x="1211" y="4039"/>
                                </a:lnTo>
                                <a:lnTo>
                                  <a:pt x="1223" y="4021"/>
                                </a:lnTo>
                                <a:lnTo>
                                  <a:pt x="1235" y="4003"/>
                                </a:lnTo>
                                <a:lnTo>
                                  <a:pt x="1246" y="3986"/>
                                </a:lnTo>
                                <a:lnTo>
                                  <a:pt x="1256" y="3970"/>
                                </a:lnTo>
                                <a:lnTo>
                                  <a:pt x="1265" y="3953"/>
                                </a:lnTo>
                                <a:lnTo>
                                  <a:pt x="1274" y="3937"/>
                                </a:lnTo>
                                <a:lnTo>
                                  <a:pt x="1281" y="3921"/>
                                </a:lnTo>
                                <a:lnTo>
                                  <a:pt x="1288" y="3904"/>
                                </a:lnTo>
                                <a:lnTo>
                                  <a:pt x="1294" y="3888"/>
                                </a:lnTo>
                                <a:lnTo>
                                  <a:pt x="1298" y="3875"/>
                                </a:lnTo>
                                <a:lnTo>
                                  <a:pt x="1301" y="3864"/>
                                </a:lnTo>
                                <a:lnTo>
                                  <a:pt x="1304" y="3851"/>
                                </a:lnTo>
                                <a:lnTo>
                                  <a:pt x="1307" y="3837"/>
                                </a:lnTo>
                                <a:lnTo>
                                  <a:pt x="1310" y="3822"/>
                                </a:lnTo>
                                <a:lnTo>
                                  <a:pt x="1313" y="3805"/>
                                </a:lnTo>
                                <a:lnTo>
                                  <a:pt x="1317" y="3788"/>
                                </a:lnTo>
                                <a:lnTo>
                                  <a:pt x="1320" y="3769"/>
                                </a:lnTo>
                                <a:lnTo>
                                  <a:pt x="1324" y="3750"/>
                                </a:lnTo>
                                <a:lnTo>
                                  <a:pt x="1327" y="3730"/>
                                </a:lnTo>
                                <a:lnTo>
                                  <a:pt x="1331" y="3709"/>
                                </a:lnTo>
                                <a:lnTo>
                                  <a:pt x="1335" y="3687"/>
                                </a:lnTo>
                                <a:lnTo>
                                  <a:pt x="1340" y="3665"/>
                                </a:lnTo>
                                <a:lnTo>
                                  <a:pt x="1344" y="3642"/>
                                </a:lnTo>
                                <a:lnTo>
                                  <a:pt x="1349" y="3618"/>
                                </a:lnTo>
                                <a:lnTo>
                                  <a:pt x="1354" y="3595"/>
                                </a:lnTo>
                                <a:lnTo>
                                  <a:pt x="1360" y="3570"/>
                                </a:lnTo>
                                <a:lnTo>
                                  <a:pt x="1366" y="3546"/>
                                </a:lnTo>
                                <a:lnTo>
                                  <a:pt x="1372" y="3521"/>
                                </a:lnTo>
                                <a:lnTo>
                                  <a:pt x="1379" y="3497"/>
                                </a:lnTo>
                                <a:lnTo>
                                  <a:pt x="1386" y="3472"/>
                                </a:lnTo>
                                <a:lnTo>
                                  <a:pt x="1395" y="3442"/>
                                </a:lnTo>
                                <a:lnTo>
                                  <a:pt x="1403" y="3415"/>
                                </a:lnTo>
                                <a:lnTo>
                                  <a:pt x="1411" y="3389"/>
                                </a:lnTo>
                                <a:lnTo>
                                  <a:pt x="1418" y="3365"/>
                                </a:lnTo>
                                <a:lnTo>
                                  <a:pt x="1425" y="3342"/>
                                </a:lnTo>
                                <a:lnTo>
                                  <a:pt x="1431" y="3321"/>
                                </a:lnTo>
                                <a:lnTo>
                                  <a:pt x="1437" y="3302"/>
                                </a:lnTo>
                                <a:lnTo>
                                  <a:pt x="1442" y="3283"/>
                                </a:lnTo>
                                <a:lnTo>
                                  <a:pt x="1447" y="3266"/>
                                </a:lnTo>
                                <a:lnTo>
                                  <a:pt x="1451" y="3249"/>
                                </a:lnTo>
                                <a:lnTo>
                                  <a:pt x="1455" y="3233"/>
                                </a:lnTo>
                                <a:lnTo>
                                  <a:pt x="1458" y="3218"/>
                                </a:lnTo>
                                <a:lnTo>
                                  <a:pt x="1461" y="3203"/>
                                </a:lnTo>
                                <a:lnTo>
                                  <a:pt x="1463" y="3189"/>
                                </a:lnTo>
                                <a:lnTo>
                                  <a:pt x="1465" y="3175"/>
                                </a:lnTo>
                                <a:lnTo>
                                  <a:pt x="1467" y="3161"/>
                                </a:lnTo>
                                <a:lnTo>
                                  <a:pt x="1468" y="3146"/>
                                </a:lnTo>
                                <a:lnTo>
                                  <a:pt x="1467" y="3133"/>
                                </a:lnTo>
                                <a:lnTo>
                                  <a:pt x="1466" y="3121"/>
                                </a:lnTo>
                                <a:lnTo>
                                  <a:pt x="1465" y="3107"/>
                                </a:lnTo>
                                <a:lnTo>
                                  <a:pt x="1462" y="3093"/>
                                </a:lnTo>
                                <a:lnTo>
                                  <a:pt x="1460" y="3077"/>
                                </a:lnTo>
                                <a:lnTo>
                                  <a:pt x="1457" y="3061"/>
                                </a:lnTo>
                                <a:lnTo>
                                  <a:pt x="1453" y="3044"/>
                                </a:lnTo>
                                <a:lnTo>
                                  <a:pt x="1450" y="3026"/>
                                </a:lnTo>
                                <a:lnTo>
                                  <a:pt x="1443" y="2985"/>
                                </a:lnTo>
                                <a:lnTo>
                                  <a:pt x="1437" y="2938"/>
                                </a:lnTo>
                                <a:lnTo>
                                  <a:pt x="1433" y="2885"/>
                                </a:lnTo>
                                <a:lnTo>
                                  <a:pt x="1431" y="2825"/>
                                </a:lnTo>
                                <a:lnTo>
                                  <a:pt x="1431" y="2792"/>
                                </a:lnTo>
                                <a:lnTo>
                                  <a:pt x="1433" y="2756"/>
                                </a:lnTo>
                                <a:lnTo>
                                  <a:pt x="1435" y="2719"/>
                                </a:lnTo>
                                <a:lnTo>
                                  <a:pt x="1438" y="2681"/>
                                </a:lnTo>
                                <a:lnTo>
                                  <a:pt x="1443" y="2644"/>
                                </a:lnTo>
                                <a:lnTo>
                                  <a:pt x="1450" y="2608"/>
                                </a:lnTo>
                                <a:lnTo>
                                  <a:pt x="1458" y="2573"/>
                                </a:lnTo>
                                <a:lnTo>
                                  <a:pt x="1467" y="2539"/>
                                </a:lnTo>
                                <a:lnTo>
                                  <a:pt x="1488" y="2474"/>
                                </a:lnTo>
                                <a:lnTo>
                                  <a:pt x="1514" y="2413"/>
                                </a:lnTo>
                                <a:lnTo>
                                  <a:pt x="1543" y="2357"/>
                                </a:lnTo>
                                <a:lnTo>
                                  <a:pt x="1574" y="2305"/>
                                </a:lnTo>
                                <a:lnTo>
                                  <a:pt x="1607" y="2257"/>
                                </a:lnTo>
                                <a:lnTo>
                                  <a:pt x="1641" y="2214"/>
                                </a:lnTo>
                                <a:lnTo>
                                  <a:pt x="1676" y="2176"/>
                                </a:lnTo>
                                <a:lnTo>
                                  <a:pt x="1710" y="2142"/>
                                </a:lnTo>
                                <a:lnTo>
                                  <a:pt x="1746" y="2112"/>
                                </a:lnTo>
                                <a:lnTo>
                                  <a:pt x="1783" y="2086"/>
                                </a:lnTo>
                                <a:lnTo>
                                  <a:pt x="1821" y="2062"/>
                                </a:lnTo>
                                <a:lnTo>
                                  <a:pt x="1860" y="2042"/>
                                </a:lnTo>
                                <a:lnTo>
                                  <a:pt x="1900" y="2024"/>
                                </a:lnTo>
                                <a:lnTo>
                                  <a:pt x="1939" y="2010"/>
                                </a:lnTo>
                                <a:lnTo>
                                  <a:pt x="1979" y="1998"/>
                                </a:lnTo>
                                <a:lnTo>
                                  <a:pt x="2019" y="1990"/>
                                </a:lnTo>
                                <a:lnTo>
                                  <a:pt x="2059" y="1984"/>
                                </a:lnTo>
                                <a:lnTo>
                                  <a:pt x="2104" y="1979"/>
                                </a:lnTo>
                                <a:lnTo>
                                  <a:pt x="2153" y="1976"/>
                                </a:lnTo>
                                <a:lnTo>
                                  <a:pt x="2200" y="1974"/>
                                </a:lnTo>
                                <a:lnTo>
                                  <a:pt x="2222" y="1973"/>
                                </a:lnTo>
                                <a:lnTo>
                                  <a:pt x="2243" y="1972"/>
                                </a:lnTo>
                                <a:lnTo>
                                  <a:pt x="2263" y="1971"/>
                                </a:lnTo>
                                <a:lnTo>
                                  <a:pt x="2283" y="1970"/>
                                </a:lnTo>
                                <a:lnTo>
                                  <a:pt x="2301" y="1968"/>
                                </a:lnTo>
                                <a:lnTo>
                                  <a:pt x="2318" y="1967"/>
                                </a:lnTo>
                                <a:lnTo>
                                  <a:pt x="2334" y="1965"/>
                                </a:lnTo>
                                <a:lnTo>
                                  <a:pt x="2349" y="1962"/>
                                </a:lnTo>
                                <a:lnTo>
                                  <a:pt x="2363" y="1959"/>
                                </a:lnTo>
                                <a:lnTo>
                                  <a:pt x="2375" y="1956"/>
                                </a:lnTo>
                                <a:lnTo>
                                  <a:pt x="2383" y="1953"/>
                                </a:lnTo>
                                <a:lnTo>
                                  <a:pt x="2394" y="1949"/>
                                </a:lnTo>
                                <a:lnTo>
                                  <a:pt x="2407" y="1942"/>
                                </a:lnTo>
                                <a:lnTo>
                                  <a:pt x="2423" y="1935"/>
                                </a:lnTo>
                                <a:lnTo>
                                  <a:pt x="2440" y="1926"/>
                                </a:lnTo>
                                <a:lnTo>
                                  <a:pt x="2459" y="1917"/>
                                </a:lnTo>
                                <a:lnTo>
                                  <a:pt x="2479" y="1907"/>
                                </a:lnTo>
                                <a:lnTo>
                                  <a:pt x="2501" y="1896"/>
                                </a:lnTo>
                                <a:lnTo>
                                  <a:pt x="2523" y="1886"/>
                                </a:lnTo>
                                <a:lnTo>
                                  <a:pt x="2545" y="1875"/>
                                </a:lnTo>
                                <a:lnTo>
                                  <a:pt x="2567" y="1865"/>
                                </a:lnTo>
                                <a:lnTo>
                                  <a:pt x="2589" y="1855"/>
                                </a:lnTo>
                                <a:lnTo>
                                  <a:pt x="2610" y="1846"/>
                                </a:lnTo>
                                <a:lnTo>
                                  <a:pt x="2618" y="1843"/>
                                </a:lnTo>
                                <a:lnTo>
                                  <a:pt x="2638" y="1834"/>
                                </a:lnTo>
                                <a:lnTo>
                                  <a:pt x="2658" y="1824"/>
                                </a:lnTo>
                                <a:lnTo>
                                  <a:pt x="2678" y="1813"/>
                                </a:lnTo>
                                <a:lnTo>
                                  <a:pt x="2698" y="1800"/>
                                </a:lnTo>
                                <a:lnTo>
                                  <a:pt x="2717" y="1787"/>
                                </a:lnTo>
                                <a:lnTo>
                                  <a:pt x="2736" y="1774"/>
                                </a:lnTo>
                                <a:lnTo>
                                  <a:pt x="2753" y="1760"/>
                                </a:lnTo>
                                <a:lnTo>
                                  <a:pt x="2770" y="1746"/>
                                </a:lnTo>
                                <a:lnTo>
                                  <a:pt x="2786" y="1733"/>
                                </a:lnTo>
                                <a:lnTo>
                                  <a:pt x="2800" y="1720"/>
                                </a:lnTo>
                                <a:lnTo>
                                  <a:pt x="2813" y="1708"/>
                                </a:lnTo>
                                <a:lnTo>
                                  <a:pt x="2832" y="1688"/>
                                </a:lnTo>
                                <a:lnTo>
                                  <a:pt x="2849" y="1670"/>
                                </a:lnTo>
                                <a:lnTo>
                                  <a:pt x="2860" y="1655"/>
                                </a:lnTo>
                                <a:lnTo>
                                  <a:pt x="2869" y="1639"/>
                                </a:lnTo>
                                <a:lnTo>
                                  <a:pt x="2877" y="1622"/>
                                </a:lnTo>
                                <a:lnTo>
                                  <a:pt x="2883" y="1603"/>
                                </a:lnTo>
                                <a:lnTo>
                                  <a:pt x="2887" y="1580"/>
                                </a:lnTo>
                                <a:lnTo>
                                  <a:pt x="2890" y="1544"/>
                                </a:lnTo>
                                <a:lnTo>
                                  <a:pt x="2890" y="1521"/>
                                </a:lnTo>
                                <a:lnTo>
                                  <a:pt x="2888" y="1496"/>
                                </a:lnTo>
                                <a:lnTo>
                                  <a:pt x="2887" y="1469"/>
                                </a:lnTo>
                                <a:lnTo>
                                  <a:pt x="2884" y="1443"/>
                                </a:lnTo>
                                <a:lnTo>
                                  <a:pt x="2882" y="1418"/>
                                </a:lnTo>
                                <a:lnTo>
                                  <a:pt x="2879" y="1396"/>
                                </a:lnTo>
                                <a:lnTo>
                                  <a:pt x="2877" y="1377"/>
                                </a:lnTo>
                                <a:lnTo>
                                  <a:pt x="2874" y="1356"/>
                                </a:lnTo>
                                <a:lnTo>
                                  <a:pt x="2860" y="1326"/>
                                </a:lnTo>
                                <a:lnTo>
                                  <a:pt x="2850" y="1305"/>
                                </a:lnTo>
                                <a:lnTo>
                                  <a:pt x="2844" y="1289"/>
                                </a:lnTo>
                                <a:lnTo>
                                  <a:pt x="2840" y="1275"/>
                                </a:lnTo>
                                <a:lnTo>
                                  <a:pt x="2838" y="1261"/>
                                </a:lnTo>
                                <a:lnTo>
                                  <a:pt x="2836" y="1244"/>
                                </a:lnTo>
                                <a:lnTo>
                                  <a:pt x="2834" y="1225"/>
                                </a:lnTo>
                                <a:lnTo>
                                  <a:pt x="2831" y="1201"/>
                                </a:lnTo>
                                <a:lnTo>
                                  <a:pt x="2829" y="1174"/>
                                </a:lnTo>
                                <a:lnTo>
                                  <a:pt x="2827" y="1148"/>
                                </a:lnTo>
                                <a:lnTo>
                                  <a:pt x="2826" y="1124"/>
                                </a:lnTo>
                                <a:lnTo>
                                  <a:pt x="2824" y="1104"/>
                                </a:lnTo>
                                <a:lnTo>
                                  <a:pt x="2823" y="1092"/>
                                </a:lnTo>
                                <a:lnTo>
                                  <a:pt x="2823" y="1088"/>
                                </a:lnTo>
                                <a:lnTo>
                                  <a:pt x="2804" y="1098"/>
                                </a:lnTo>
                                <a:lnTo>
                                  <a:pt x="2789" y="1097"/>
                                </a:lnTo>
                                <a:lnTo>
                                  <a:pt x="2778" y="1094"/>
                                </a:lnTo>
                                <a:lnTo>
                                  <a:pt x="2767" y="1086"/>
                                </a:lnTo>
                                <a:lnTo>
                                  <a:pt x="2756" y="1074"/>
                                </a:lnTo>
                                <a:lnTo>
                                  <a:pt x="2745" y="1057"/>
                                </a:lnTo>
                                <a:lnTo>
                                  <a:pt x="2736" y="1037"/>
                                </a:lnTo>
                                <a:lnTo>
                                  <a:pt x="2727" y="1015"/>
                                </a:lnTo>
                                <a:lnTo>
                                  <a:pt x="2720" y="992"/>
                                </a:lnTo>
                                <a:lnTo>
                                  <a:pt x="2715" y="969"/>
                                </a:lnTo>
                                <a:lnTo>
                                  <a:pt x="2714" y="963"/>
                                </a:lnTo>
                                <a:lnTo>
                                  <a:pt x="2711" y="944"/>
                                </a:lnTo>
                                <a:lnTo>
                                  <a:pt x="2708" y="924"/>
                                </a:lnTo>
                                <a:lnTo>
                                  <a:pt x="2705" y="902"/>
                                </a:lnTo>
                                <a:lnTo>
                                  <a:pt x="2701" y="880"/>
                                </a:lnTo>
                                <a:lnTo>
                                  <a:pt x="2698" y="858"/>
                                </a:lnTo>
                                <a:lnTo>
                                  <a:pt x="2694" y="836"/>
                                </a:lnTo>
                                <a:lnTo>
                                  <a:pt x="2691" y="817"/>
                                </a:lnTo>
                                <a:lnTo>
                                  <a:pt x="2688" y="799"/>
                                </a:lnTo>
                                <a:lnTo>
                                  <a:pt x="2686" y="784"/>
                                </a:lnTo>
                                <a:lnTo>
                                  <a:pt x="2685" y="782"/>
                                </a:lnTo>
                                <a:lnTo>
                                  <a:pt x="2682" y="759"/>
                                </a:lnTo>
                                <a:lnTo>
                                  <a:pt x="2681" y="735"/>
                                </a:lnTo>
                                <a:lnTo>
                                  <a:pt x="2682" y="712"/>
                                </a:lnTo>
                                <a:lnTo>
                                  <a:pt x="2686" y="693"/>
                                </a:lnTo>
                                <a:lnTo>
                                  <a:pt x="2694" y="680"/>
                                </a:lnTo>
                                <a:lnTo>
                                  <a:pt x="2699" y="677"/>
                                </a:lnTo>
                                <a:lnTo>
                                  <a:pt x="2723" y="674"/>
                                </a:lnTo>
                                <a:lnTo>
                                  <a:pt x="2742" y="682"/>
                                </a:lnTo>
                                <a:lnTo>
                                  <a:pt x="2754" y="695"/>
                                </a:lnTo>
                                <a:lnTo>
                                  <a:pt x="2760" y="704"/>
                                </a:lnTo>
                                <a:lnTo>
                                  <a:pt x="2761" y="705"/>
                                </a:lnTo>
                                <a:lnTo>
                                  <a:pt x="2758" y="687"/>
                                </a:lnTo>
                                <a:lnTo>
                                  <a:pt x="2752" y="645"/>
                                </a:lnTo>
                                <a:lnTo>
                                  <a:pt x="2750" y="618"/>
                                </a:lnTo>
                                <a:lnTo>
                                  <a:pt x="2751" y="603"/>
                                </a:lnTo>
                                <a:lnTo>
                                  <a:pt x="2753" y="567"/>
                                </a:lnTo>
                                <a:lnTo>
                                  <a:pt x="2758" y="517"/>
                                </a:lnTo>
                                <a:lnTo>
                                  <a:pt x="2766" y="448"/>
                                </a:lnTo>
                                <a:lnTo>
                                  <a:pt x="2772" y="407"/>
                                </a:lnTo>
                                <a:lnTo>
                                  <a:pt x="2782" y="368"/>
                                </a:lnTo>
                                <a:lnTo>
                                  <a:pt x="2795" y="329"/>
                                </a:lnTo>
                                <a:lnTo>
                                  <a:pt x="2810" y="292"/>
                                </a:lnTo>
                                <a:lnTo>
                                  <a:pt x="2829" y="255"/>
                                </a:lnTo>
                                <a:lnTo>
                                  <a:pt x="2851" y="220"/>
                                </a:lnTo>
                                <a:lnTo>
                                  <a:pt x="2876" y="186"/>
                                </a:lnTo>
                                <a:lnTo>
                                  <a:pt x="2904" y="155"/>
                                </a:lnTo>
                                <a:lnTo>
                                  <a:pt x="2934" y="126"/>
                                </a:lnTo>
                                <a:lnTo>
                                  <a:pt x="2974" y="95"/>
                                </a:lnTo>
                                <a:lnTo>
                                  <a:pt x="3009" y="73"/>
                                </a:lnTo>
                                <a:lnTo>
                                  <a:pt x="3044" y="54"/>
                                </a:lnTo>
                                <a:lnTo>
                                  <a:pt x="3081" y="37"/>
                                </a:lnTo>
                                <a:lnTo>
                                  <a:pt x="3118" y="24"/>
                                </a:lnTo>
                                <a:lnTo>
                                  <a:pt x="3157" y="13"/>
                                </a:lnTo>
                                <a:lnTo>
                                  <a:pt x="3197" y="6"/>
                                </a:lnTo>
                                <a:lnTo>
                                  <a:pt x="3238" y="1"/>
                                </a:lnTo>
                                <a:lnTo>
                                  <a:pt x="3276" y="0"/>
                                </a:lnTo>
                                <a:lnTo>
                                  <a:pt x="3297" y="1"/>
                                </a:lnTo>
                                <a:lnTo>
                                  <a:pt x="3339" y="4"/>
                                </a:lnTo>
                                <a:lnTo>
                                  <a:pt x="3379" y="10"/>
                                </a:lnTo>
                                <a:lnTo>
                                  <a:pt x="3418" y="19"/>
                                </a:lnTo>
                                <a:lnTo>
                                  <a:pt x="3456" y="31"/>
                                </a:lnTo>
                                <a:lnTo>
                                  <a:pt x="3493" y="46"/>
                                </a:lnTo>
                                <a:lnTo>
                                  <a:pt x="3529" y="65"/>
                                </a:lnTo>
                                <a:lnTo>
                                  <a:pt x="3564" y="86"/>
                                </a:lnTo>
                                <a:lnTo>
                                  <a:pt x="3595" y="108"/>
                                </a:lnTo>
                                <a:lnTo>
                                  <a:pt x="3627" y="135"/>
                                </a:lnTo>
                                <a:lnTo>
                                  <a:pt x="3657" y="164"/>
                                </a:lnTo>
                                <a:lnTo>
                                  <a:pt x="3684" y="196"/>
                                </a:lnTo>
                                <a:lnTo>
                                  <a:pt x="3708" y="230"/>
                                </a:lnTo>
                                <a:lnTo>
                                  <a:pt x="3729" y="266"/>
                                </a:lnTo>
                                <a:lnTo>
                                  <a:pt x="3747" y="303"/>
                                </a:lnTo>
                                <a:lnTo>
                                  <a:pt x="3762" y="341"/>
                                </a:lnTo>
                                <a:lnTo>
                                  <a:pt x="3773" y="379"/>
                                </a:lnTo>
                                <a:lnTo>
                                  <a:pt x="3782" y="418"/>
                                </a:lnTo>
                                <a:lnTo>
                                  <a:pt x="3790" y="485"/>
                                </a:lnTo>
                                <a:lnTo>
                                  <a:pt x="3793" y="520"/>
                                </a:lnTo>
                                <a:lnTo>
                                  <a:pt x="3796" y="582"/>
                                </a:lnTo>
                                <a:lnTo>
                                  <a:pt x="3796" y="608"/>
                                </a:lnTo>
                                <a:lnTo>
                                  <a:pt x="3796" y="631"/>
                                </a:lnTo>
                                <a:lnTo>
                                  <a:pt x="3795" y="667"/>
                                </a:lnTo>
                                <a:lnTo>
                                  <a:pt x="3791" y="703"/>
                                </a:lnTo>
                                <a:lnTo>
                                  <a:pt x="3791" y="705"/>
                                </a:lnTo>
                                <a:lnTo>
                                  <a:pt x="3804" y="681"/>
                                </a:lnTo>
                                <a:lnTo>
                                  <a:pt x="3814" y="669"/>
                                </a:lnTo>
                                <a:lnTo>
                                  <a:pt x="3826" y="667"/>
                                </a:lnTo>
                                <a:lnTo>
                                  <a:pt x="3844" y="673"/>
                                </a:lnTo>
                                <a:lnTo>
                                  <a:pt x="3853" y="677"/>
                                </a:lnTo>
                                <a:lnTo>
                                  <a:pt x="3863" y="686"/>
                                </a:lnTo>
                                <a:lnTo>
                                  <a:pt x="3868" y="703"/>
                                </a:lnTo>
                                <a:lnTo>
                                  <a:pt x="3871" y="725"/>
                                </a:lnTo>
                                <a:lnTo>
                                  <a:pt x="3870" y="748"/>
                                </a:lnTo>
                                <a:lnTo>
                                  <a:pt x="3868" y="772"/>
                                </a:lnTo>
                                <a:lnTo>
                                  <a:pt x="3867" y="782"/>
                                </a:lnTo>
                                <a:lnTo>
                                  <a:pt x="3864" y="796"/>
                                </a:lnTo>
                                <a:lnTo>
                                  <a:pt x="3861" y="813"/>
                                </a:lnTo>
                                <a:lnTo>
                                  <a:pt x="3858" y="833"/>
                                </a:lnTo>
                                <a:lnTo>
                                  <a:pt x="3855" y="854"/>
                                </a:lnTo>
                                <a:lnTo>
                                  <a:pt x="3851" y="876"/>
                                </a:lnTo>
                                <a:lnTo>
                                  <a:pt x="3848" y="898"/>
                                </a:lnTo>
                                <a:lnTo>
                                  <a:pt x="3845" y="920"/>
                                </a:lnTo>
                                <a:lnTo>
                                  <a:pt x="3841" y="941"/>
                                </a:lnTo>
                                <a:lnTo>
                                  <a:pt x="3838" y="960"/>
                                </a:lnTo>
                                <a:lnTo>
                                  <a:pt x="3838" y="963"/>
                                </a:lnTo>
                                <a:lnTo>
                                  <a:pt x="3833" y="986"/>
                                </a:lnTo>
                                <a:lnTo>
                                  <a:pt x="3827" y="1009"/>
                                </a:lnTo>
                                <a:lnTo>
                                  <a:pt x="3819" y="1031"/>
                                </a:lnTo>
                                <a:lnTo>
                                  <a:pt x="3810" y="1052"/>
                                </a:lnTo>
                                <a:lnTo>
                                  <a:pt x="3799" y="1070"/>
                                </a:lnTo>
                                <a:lnTo>
                                  <a:pt x="3788" y="1083"/>
                                </a:lnTo>
                                <a:lnTo>
                                  <a:pt x="3777" y="1092"/>
                                </a:lnTo>
                                <a:lnTo>
                                  <a:pt x="3748" y="1095"/>
                                </a:lnTo>
                                <a:lnTo>
                                  <a:pt x="3731" y="1090"/>
                                </a:lnTo>
                                <a:lnTo>
                                  <a:pt x="3729" y="1088"/>
                                </a:lnTo>
                                <a:lnTo>
                                  <a:pt x="3726" y="1127"/>
                                </a:lnTo>
                                <a:lnTo>
                                  <a:pt x="3724" y="1156"/>
                                </a:lnTo>
                                <a:lnTo>
                                  <a:pt x="3723" y="1178"/>
                                </a:lnTo>
                                <a:lnTo>
                                  <a:pt x="3722" y="1194"/>
                                </a:lnTo>
                                <a:lnTo>
                                  <a:pt x="3721" y="1208"/>
                                </a:lnTo>
                                <a:lnTo>
                                  <a:pt x="3719" y="1220"/>
                                </a:lnTo>
                                <a:lnTo>
                                  <a:pt x="3718" y="1232"/>
                                </a:lnTo>
                                <a:lnTo>
                                  <a:pt x="3717" y="1244"/>
                                </a:lnTo>
                                <a:lnTo>
                                  <a:pt x="3712" y="1267"/>
                                </a:lnTo>
                                <a:lnTo>
                                  <a:pt x="3704" y="1292"/>
                                </a:lnTo>
                                <a:lnTo>
                                  <a:pt x="3695" y="1317"/>
                                </a:lnTo>
                                <a:lnTo>
                                  <a:pt x="3686" y="1337"/>
                                </a:lnTo>
                                <a:lnTo>
                                  <a:pt x="3680" y="1351"/>
                                </a:lnTo>
                                <a:lnTo>
                                  <a:pt x="3678" y="1355"/>
                                </a:lnTo>
                                <a:lnTo>
                                  <a:pt x="3673" y="1394"/>
                                </a:lnTo>
                                <a:lnTo>
                                  <a:pt x="3668" y="1425"/>
                                </a:lnTo>
                                <a:lnTo>
                                  <a:pt x="3665" y="1451"/>
                                </a:lnTo>
                                <a:lnTo>
                                  <a:pt x="3663" y="1471"/>
                                </a:lnTo>
                                <a:lnTo>
                                  <a:pt x="3661" y="1488"/>
                                </a:lnTo>
                                <a:lnTo>
                                  <a:pt x="3660" y="1516"/>
                                </a:lnTo>
                                <a:lnTo>
                                  <a:pt x="3660" y="1528"/>
                                </a:lnTo>
                                <a:lnTo>
                                  <a:pt x="3662" y="1556"/>
                                </a:lnTo>
                                <a:lnTo>
                                  <a:pt x="3666" y="1589"/>
                                </a:lnTo>
                                <a:lnTo>
                                  <a:pt x="3671" y="1611"/>
                                </a:lnTo>
                                <a:lnTo>
                                  <a:pt x="3678" y="1629"/>
                                </a:lnTo>
                                <a:lnTo>
                                  <a:pt x="3686" y="1645"/>
                                </a:lnTo>
                                <a:lnTo>
                                  <a:pt x="3697" y="1661"/>
                                </a:lnTo>
                                <a:lnTo>
                                  <a:pt x="3708" y="1675"/>
                                </a:lnTo>
                                <a:lnTo>
                                  <a:pt x="3724" y="1693"/>
                                </a:lnTo>
                                <a:lnTo>
                                  <a:pt x="3746" y="1714"/>
                                </a:lnTo>
                                <a:lnTo>
                                  <a:pt x="3759" y="1727"/>
                                </a:lnTo>
                                <a:lnTo>
                                  <a:pt x="3774" y="1740"/>
                                </a:lnTo>
                                <a:lnTo>
                                  <a:pt x="3791" y="1753"/>
                                </a:lnTo>
                                <a:lnTo>
                                  <a:pt x="3808" y="1767"/>
                                </a:lnTo>
                                <a:lnTo>
                                  <a:pt x="3826" y="1781"/>
                                </a:lnTo>
                                <a:lnTo>
                                  <a:pt x="3845" y="1794"/>
                                </a:lnTo>
                                <a:lnTo>
                                  <a:pt x="3865" y="1807"/>
                                </a:lnTo>
                                <a:lnTo>
                                  <a:pt x="3885" y="1819"/>
                                </a:lnTo>
                                <a:lnTo>
                                  <a:pt x="3905" y="1830"/>
                                </a:lnTo>
                                <a:lnTo>
                                  <a:pt x="3925" y="1839"/>
                                </a:lnTo>
                                <a:lnTo>
                                  <a:pt x="3955" y="1852"/>
                                </a:lnTo>
                                <a:lnTo>
                                  <a:pt x="3977" y="1861"/>
                                </a:lnTo>
                                <a:lnTo>
                                  <a:pt x="3999" y="1871"/>
                                </a:lnTo>
                                <a:lnTo>
                                  <a:pt x="4021" y="1882"/>
                                </a:lnTo>
                                <a:lnTo>
                                  <a:pt x="4043" y="1892"/>
                                </a:lnTo>
                                <a:lnTo>
                                  <a:pt x="4065" y="1903"/>
                                </a:lnTo>
                                <a:lnTo>
                                  <a:pt x="4085" y="1913"/>
                                </a:lnTo>
                                <a:lnTo>
                                  <a:pt x="4105" y="1923"/>
                                </a:lnTo>
                                <a:lnTo>
                                  <a:pt x="4123" y="1932"/>
                                </a:lnTo>
                                <a:lnTo>
                                  <a:pt x="4139" y="1940"/>
                                </a:lnTo>
                                <a:lnTo>
                                  <a:pt x="4153" y="1946"/>
                                </a:lnTo>
                                <a:lnTo>
                                  <a:pt x="4165" y="1952"/>
                                </a:lnTo>
                                <a:lnTo>
                                  <a:pt x="4174" y="1955"/>
                                </a:lnTo>
                                <a:lnTo>
                                  <a:pt x="4189" y="1960"/>
                                </a:lnTo>
                                <a:lnTo>
                                  <a:pt x="4203" y="1962"/>
                                </a:lnTo>
                                <a:lnTo>
                                  <a:pt x="4218" y="1965"/>
                                </a:lnTo>
                                <a:lnTo>
                                  <a:pt x="4235" y="1967"/>
                                </a:lnTo>
                                <a:lnTo>
                                  <a:pt x="4252" y="1968"/>
                                </a:lnTo>
                                <a:lnTo>
                                  <a:pt x="4270" y="1970"/>
                                </a:lnTo>
                                <a:lnTo>
                                  <a:pt x="4290" y="1971"/>
                                </a:lnTo>
                                <a:lnTo>
                                  <a:pt x="4310" y="1972"/>
                                </a:lnTo>
                                <a:lnTo>
                                  <a:pt x="4331" y="1973"/>
                                </a:lnTo>
                                <a:lnTo>
                                  <a:pt x="4353" y="1974"/>
                                </a:lnTo>
                                <a:lnTo>
                                  <a:pt x="4376" y="1975"/>
                                </a:lnTo>
                                <a:lnTo>
                                  <a:pt x="4424" y="1978"/>
                                </a:lnTo>
                                <a:lnTo>
                                  <a:pt x="4474" y="1981"/>
                                </a:lnTo>
                                <a:lnTo>
                                  <a:pt x="4513" y="1986"/>
                                </a:lnTo>
                                <a:lnTo>
                                  <a:pt x="4553" y="1994"/>
                                </a:lnTo>
                                <a:lnTo>
                                  <a:pt x="4593" y="2004"/>
                                </a:lnTo>
                                <a:lnTo>
                                  <a:pt x="4632" y="2017"/>
                                </a:lnTo>
                                <a:lnTo>
                                  <a:pt x="4672" y="2033"/>
                                </a:lnTo>
                                <a:lnTo>
                                  <a:pt x="4711" y="2052"/>
                                </a:lnTo>
                                <a:lnTo>
                                  <a:pt x="4750" y="2074"/>
                                </a:lnTo>
                                <a:lnTo>
                                  <a:pt x="4787" y="2099"/>
                                </a:lnTo>
                                <a:lnTo>
                                  <a:pt x="4824" y="2127"/>
                                </a:lnTo>
                                <a:lnTo>
                                  <a:pt x="4859" y="2159"/>
                                </a:lnTo>
                                <a:lnTo>
                                  <a:pt x="4894" y="2195"/>
                                </a:lnTo>
                                <a:lnTo>
                                  <a:pt x="4928" y="2235"/>
                                </a:lnTo>
                                <a:lnTo>
                                  <a:pt x="4962" y="2280"/>
                                </a:lnTo>
                                <a:lnTo>
                                  <a:pt x="4994" y="2330"/>
                                </a:lnTo>
                                <a:lnTo>
                                  <a:pt x="5024" y="2384"/>
                                </a:lnTo>
                                <a:lnTo>
                                  <a:pt x="5051" y="2443"/>
                                </a:lnTo>
                                <a:lnTo>
                                  <a:pt x="5075" y="2506"/>
                                </a:lnTo>
                                <a:lnTo>
                                  <a:pt x="5094" y="2573"/>
                                </a:lnTo>
                                <a:lnTo>
                                  <a:pt x="5109" y="2644"/>
                                </a:lnTo>
                                <a:lnTo>
                                  <a:pt x="5114" y="2681"/>
                                </a:lnTo>
                                <a:lnTo>
                                  <a:pt x="5117" y="2719"/>
                                </a:lnTo>
                                <a:lnTo>
                                  <a:pt x="5119" y="2756"/>
                                </a:lnTo>
                                <a:lnTo>
                                  <a:pt x="5121" y="2825"/>
                                </a:lnTo>
                                <a:lnTo>
                                  <a:pt x="5120" y="2856"/>
                                </a:lnTo>
                                <a:lnTo>
                                  <a:pt x="5117" y="2912"/>
                                </a:lnTo>
                                <a:lnTo>
                                  <a:pt x="5112" y="2962"/>
                                </a:lnTo>
                                <a:lnTo>
                                  <a:pt x="5105" y="3006"/>
                                </a:lnTo>
                                <a:lnTo>
                                  <a:pt x="5099" y="3044"/>
                                </a:lnTo>
                                <a:lnTo>
                                  <a:pt x="5095" y="3061"/>
                                </a:lnTo>
                                <a:lnTo>
                                  <a:pt x="5092" y="3077"/>
                                </a:lnTo>
                                <a:lnTo>
                                  <a:pt x="5090" y="3093"/>
                                </a:lnTo>
                                <a:lnTo>
                                  <a:pt x="5087" y="3107"/>
                                </a:lnTo>
                                <a:lnTo>
                                  <a:pt x="5086" y="3121"/>
                                </a:lnTo>
                                <a:lnTo>
                                  <a:pt x="5085" y="3133"/>
                                </a:lnTo>
                                <a:lnTo>
                                  <a:pt x="5084" y="3146"/>
                                </a:lnTo>
                                <a:lnTo>
                                  <a:pt x="5085" y="3157"/>
                                </a:lnTo>
                                <a:lnTo>
                                  <a:pt x="5086" y="3171"/>
                                </a:lnTo>
                                <a:lnTo>
                                  <a:pt x="5088" y="3185"/>
                                </a:lnTo>
                                <a:lnTo>
                                  <a:pt x="5090" y="3200"/>
                                </a:lnTo>
                                <a:lnTo>
                                  <a:pt x="5093" y="3214"/>
                                </a:lnTo>
                                <a:lnTo>
                                  <a:pt x="5097" y="3229"/>
                                </a:lnTo>
                                <a:lnTo>
                                  <a:pt x="5100" y="3245"/>
                                </a:lnTo>
                                <a:lnTo>
                                  <a:pt x="5104" y="3261"/>
                                </a:lnTo>
                                <a:lnTo>
                                  <a:pt x="5109" y="3279"/>
                                </a:lnTo>
                                <a:lnTo>
                                  <a:pt x="5114" y="3297"/>
                                </a:lnTo>
                                <a:lnTo>
                                  <a:pt x="5120" y="3316"/>
                                </a:lnTo>
                                <a:lnTo>
                                  <a:pt x="5126" y="3337"/>
                                </a:lnTo>
                                <a:lnTo>
                                  <a:pt x="5133" y="3359"/>
                                </a:lnTo>
                                <a:lnTo>
                                  <a:pt x="5140" y="3383"/>
                                </a:lnTo>
                                <a:lnTo>
                                  <a:pt x="5147" y="3408"/>
                                </a:lnTo>
                                <a:lnTo>
                                  <a:pt x="5155" y="3435"/>
                                </a:lnTo>
                                <a:lnTo>
                                  <a:pt x="5164" y="3464"/>
                                </a:lnTo>
                                <a:lnTo>
                                  <a:pt x="5173" y="3497"/>
                                </a:lnTo>
                                <a:lnTo>
                                  <a:pt x="5180" y="3521"/>
                                </a:lnTo>
                                <a:lnTo>
                                  <a:pt x="5186" y="3546"/>
                                </a:lnTo>
                                <a:lnTo>
                                  <a:pt x="5192" y="3570"/>
                                </a:lnTo>
                                <a:lnTo>
                                  <a:pt x="5198" y="3595"/>
                                </a:lnTo>
                                <a:lnTo>
                                  <a:pt x="5203" y="3618"/>
                                </a:lnTo>
                                <a:lnTo>
                                  <a:pt x="5208" y="3642"/>
                                </a:lnTo>
                                <a:lnTo>
                                  <a:pt x="5212" y="3665"/>
                                </a:lnTo>
                                <a:lnTo>
                                  <a:pt x="5217" y="3687"/>
                                </a:lnTo>
                                <a:lnTo>
                                  <a:pt x="5221" y="3709"/>
                                </a:lnTo>
                                <a:lnTo>
                                  <a:pt x="5225" y="3730"/>
                                </a:lnTo>
                                <a:lnTo>
                                  <a:pt x="5228" y="3750"/>
                                </a:lnTo>
                                <a:lnTo>
                                  <a:pt x="5232" y="3769"/>
                                </a:lnTo>
                                <a:lnTo>
                                  <a:pt x="5235" y="3788"/>
                                </a:lnTo>
                                <a:lnTo>
                                  <a:pt x="5239" y="3805"/>
                                </a:lnTo>
                                <a:lnTo>
                                  <a:pt x="5242" y="3822"/>
                                </a:lnTo>
                                <a:lnTo>
                                  <a:pt x="5245" y="3837"/>
                                </a:lnTo>
                                <a:lnTo>
                                  <a:pt x="5248" y="3851"/>
                                </a:lnTo>
                                <a:lnTo>
                                  <a:pt x="5251" y="3864"/>
                                </a:lnTo>
                                <a:lnTo>
                                  <a:pt x="5254" y="3875"/>
                                </a:lnTo>
                                <a:lnTo>
                                  <a:pt x="5259" y="3892"/>
                                </a:lnTo>
                                <a:lnTo>
                                  <a:pt x="5265" y="3908"/>
                                </a:lnTo>
                                <a:lnTo>
                                  <a:pt x="5272" y="3924"/>
                                </a:lnTo>
                                <a:lnTo>
                                  <a:pt x="5280" y="3941"/>
                                </a:lnTo>
                                <a:lnTo>
                                  <a:pt x="5289" y="3957"/>
                                </a:lnTo>
                                <a:lnTo>
                                  <a:pt x="5298" y="3973"/>
                                </a:lnTo>
                                <a:lnTo>
                                  <a:pt x="5309" y="3990"/>
                                </a:lnTo>
                                <a:lnTo>
                                  <a:pt x="5320" y="4007"/>
                                </a:lnTo>
                                <a:lnTo>
                                  <a:pt x="5331" y="4025"/>
                                </a:lnTo>
                                <a:lnTo>
                                  <a:pt x="5344" y="4043"/>
                                </a:lnTo>
                                <a:lnTo>
                                  <a:pt x="5357" y="4061"/>
                                </a:lnTo>
                                <a:lnTo>
                                  <a:pt x="5371" y="4081"/>
                                </a:lnTo>
                                <a:lnTo>
                                  <a:pt x="5382" y="4096"/>
                                </a:lnTo>
                                <a:lnTo>
                                  <a:pt x="5392" y="4110"/>
                                </a:lnTo>
                                <a:lnTo>
                                  <a:pt x="5414" y="4142"/>
                                </a:lnTo>
                                <a:lnTo>
                                  <a:pt x="5439" y="4179"/>
                                </a:lnTo>
                                <a:lnTo>
                                  <a:pt x="5466" y="4222"/>
                                </a:lnTo>
                                <a:lnTo>
                                  <a:pt x="5494" y="4268"/>
                                </a:lnTo>
                                <a:lnTo>
                                  <a:pt x="5508" y="4292"/>
                                </a:lnTo>
                                <a:lnTo>
                                  <a:pt x="5522" y="4317"/>
                                </a:lnTo>
                                <a:lnTo>
                                  <a:pt x="5535" y="4343"/>
                                </a:lnTo>
                                <a:lnTo>
                                  <a:pt x="5548" y="4369"/>
                                </a:lnTo>
                                <a:lnTo>
                                  <a:pt x="5561" y="4395"/>
                                </a:lnTo>
                                <a:lnTo>
                                  <a:pt x="5573" y="4421"/>
                                </a:lnTo>
                                <a:lnTo>
                                  <a:pt x="5585" y="4448"/>
                                </a:lnTo>
                                <a:lnTo>
                                  <a:pt x="5596" y="4475"/>
                                </a:lnTo>
                                <a:lnTo>
                                  <a:pt x="5605" y="4502"/>
                                </a:lnTo>
                                <a:lnTo>
                                  <a:pt x="5614" y="4529"/>
                                </a:lnTo>
                                <a:lnTo>
                                  <a:pt x="5629" y="4582"/>
                                </a:lnTo>
                                <a:lnTo>
                                  <a:pt x="5635" y="4610"/>
                                </a:lnTo>
                                <a:lnTo>
                                  <a:pt x="5641" y="4638"/>
                                </a:lnTo>
                                <a:lnTo>
                                  <a:pt x="5646" y="4667"/>
                                </a:lnTo>
                                <a:lnTo>
                                  <a:pt x="5651" y="4697"/>
                                </a:lnTo>
                                <a:lnTo>
                                  <a:pt x="5656" y="4727"/>
                                </a:lnTo>
                                <a:lnTo>
                                  <a:pt x="5660" y="4757"/>
                                </a:lnTo>
                                <a:lnTo>
                                  <a:pt x="5664" y="4788"/>
                                </a:lnTo>
                                <a:lnTo>
                                  <a:pt x="5667" y="4819"/>
                                </a:lnTo>
                                <a:lnTo>
                                  <a:pt x="5671" y="4849"/>
                                </a:lnTo>
                                <a:lnTo>
                                  <a:pt x="5674" y="4880"/>
                                </a:lnTo>
                                <a:lnTo>
                                  <a:pt x="5678" y="4910"/>
                                </a:lnTo>
                                <a:lnTo>
                                  <a:pt x="5681" y="4940"/>
                                </a:lnTo>
                                <a:lnTo>
                                  <a:pt x="5684" y="4970"/>
                                </a:lnTo>
                                <a:lnTo>
                                  <a:pt x="5688" y="4998"/>
                                </a:lnTo>
                                <a:lnTo>
                                  <a:pt x="5691" y="5027"/>
                                </a:lnTo>
                                <a:lnTo>
                                  <a:pt x="5695" y="5054"/>
                                </a:lnTo>
                                <a:lnTo>
                                  <a:pt x="5698" y="5081"/>
                                </a:lnTo>
                                <a:lnTo>
                                  <a:pt x="5702" y="5106"/>
                                </a:lnTo>
                                <a:lnTo>
                                  <a:pt x="5706" y="5131"/>
                                </a:lnTo>
                                <a:lnTo>
                                  <a:pt x="5711" y="5155"/>
                                </a:lnTo>
                                <a:lnTo>
                                  <a:pt x="5716" y="5181"/>
                                </a:lnTo>
                                <a:lnTo>
                                  <a:pt x="5723" y="5208"/>
                                </a:lnTo>
                                <a:lnTo>
                                  <a:pt x="5729" y="5236"/>
                                </a:lnTo>
                                <a:lnTo>
                                  <a:pt x="5736" y="5265"/>
                                </a:lnTo>
                                <a:lnTo>
                                  <a:pt x="5744" y="5294"/>
                                </a:lnTo>
                                <a:lnTo>
                                  <a:pt x="5752" y="5324"/>
                                </a:lnTo>
                                <a:lnTo>
                                  <a:pt x="5760" y="5353"/>
                                </a:lnTo>
                                <a:lnTo>
                                  <a:pt x="5768" y="5383"/>
                                </a:lnTo>
                                <a:lnTo>
                                  <a:pt x="5776" y="5412"/>
                                </a:lnTo>
                                <a:lnTo>
                                  <a:pt x="5784" y="5440"/>
                                </a:lnTo>
                                <a:lnTo>
                                  <a:pt x="5792" y="5468"/>
                                </a:lnTo>
                                <a:lnTo>
                                  <a:pt x="5800" y="5495"/>
                                </a:lnTo>
                                <a:lnTo>
                                  <a:pt x="5808" y="5520"/>
                                </a:lnTo>
                                <a:lnTo>
                                  <a:pt x="5815" y="5545"/>
                                </a:lnTo>
                                <a:lnTo>
                                  <a:pt x="5821" y="5567"/>
                                </a:lnTo>
                                <a:lnTo>
                                  <a:pt x="5828" y="5588"/>
                                </a:lnTo>
                                <a:lnTo>
                                  <a:pt x="5833" y="5607"/>
                                </a:lnTo>
                                <a:lnTo>
                                  <a:pt x="5837" y="5623"/>
                                </a:lnTo>
                                <a:lnTo>
                                  <a:pt x="5841" y="5637"/>
                                </a:lnTo>
                                <a:lnTo>
                                  <a:pt x="5847" y="5658"/>
                                </a:lnTo>
                                <a:lnTo>
                                  <a:pt x="5853" y="5679"/>
                                </a:lnTo>
                                <a:lnTo>
                                  <a:pt x="5859" y="5700"/>
                                </a:lnTo>
                                <a:lnTo>
                                  <a:pt x="5865" y="5722"/>
                                </a:lnTo>
                                <a:lnTo>
                                  <a:pt x="5871" y="5743"/>
                                </a:lnTo>
                                <a:lnTo>
                                  <a:pt x="5877" y="5764"/>
                                </a:lnTo>
                                <a:lnTo>
                                  <a:pt x="5883" y="5784"/>
                                </a:lnTo>
                                <a:lnTo>
                                  <a:pt x="5889" y="5804"/>
                                </a:lnTo>
                                <a:lnTo>
                                  <a:pt x="5895" y="5822"/>
                                </a:lnTo>
                                <a:lnTo>
                                  <a:pt x="5900" y="5840"/>
                                </a:lnTo>
                                <a:lnTo>
                                  <a:pt x="5904" y="5856"/>
                                </a:lnTo>
                                <a:lnTo>
                                  <a:pt x="5907" y="5871"/>
                                </a:lnTo>
                                <a:lnTo>
                                  <a:pt x="5909" y="5877"/>
                                </a:lnTo>
                                <a:lnTo>
                                  <a:pt x="5914" y="5896"/>
                                </a:lnTo>
                                <a:lnTo>
                                  <a:pt x="5919" y="5914"/>
                                </a:lnTo>
                                <a:lnTo>
                                  <a:pt x="5927" y="5933"/>
                                </a:lnTo>
                                <a:lnTo>
                                  <a:pt x="5935" y="5951"/>
                                </a:lnTo>
                                <a:lnTo>
                                  <a:pt x="5944" y="5969"/>
                                </a:lnTo>
                                <a:lnTo>
                                  <a:pt x="5955" y="5986"/>
                                </a:lnTo>
                                <a:lnTo>
                                  <a:pt x="5967" y="6003"/>
                                </a:lnTo>
                                <a:lnTo>
                                  <a:pt x="5980" y="6019"/>
                                </a:lnTo>
                                <a:lnTo>
                                  <a:pt x="5996" y="6037"/>
                                </a:lnTo>
                                <a:lnTo>
                                  <a:pt x="6008" y="6049"/>
                                </a:lnTo>
                                <a:lnTo>
                                  <a:pt x="6021" y="6062"/>
                                </a:lnTo>
                                <a:lnTo>
                                  <a:pt x="6036" y="6075"/>
                                </a:lnTo>
                                <a:lnTo>
                                  <a:pt x="6052" y="6089"/>
                                </a:lnTo>
                                <a:lnTo>
                                  <a:pt x="6068" y="6104"/>
                                </a:lnTo>
                                <a:lnTo>
                                  <a:pt x="6085" y="6119"/>
                                </a:lnTo>
                                <a:lnTo>
                                  <a:pt x="6103" y="6133"/>
                                </a:lnTo>
                                <a:lnTo>
                                  <a:pt x="6120" y="6148"/>
                                </a:lnTo>
                                <a:lnTo>
                                  <a:pt x="6137" y="6162"/>
                                </a:lnTo>
                                <a:lnTo>
                                  <a:pt x="6154" y="6175"/>
                                </a:lnTo>
                                <a:lnTo>
                                  <a:pt x="6169" y="6188"/>
                                </a:lnTo>
                                <a:lnTo>
                                  <a:pt x="6184" y="6199"/>
                                </a:lnTo>
                                <a:lnTo>
                                  <a:pt x="6195" y="6208"/>
                                </a:lnTo>
                                <a:lnTo>
                                  <a:pt x="6212" y="6222"/>
                                </a:lnTo>
                                <a:lnTo>
                                  <a:pt x="6230" y="6236"/>
                                </a:lnTo>
                                <a:lnTo>
                                  <a:pt x="6247" y="6252"/>
                                </a:lnTo>
                                <a:lnTo>
                                  <a:pt x="6264" y="6268"/>
                                </a:lnTo>
                                <a:lnTo>
                                  <a:pt x="6281" y="6283"/>
                                </a:lnTo>
                                <a:lnTo>
                                  <a:pt x="6296" y="6299"/>
                                </a:lnTo>
                                <a:lnTo>
                                  <a:pt x="6310" y="6314"/>
                                </a:lnTo>
                                <a:lnTo>
                                  <a:pt x="6322" y="6328"/>
                                </a:lnTo>
                                <a:lnTo>
                                  <a:pt x="6332" y="6340"/>
                                </a:lnTo>
                                <a:lnTo>
                                  <a:pt x="6340" y="6352"/>
                                </a:lnTo>
                                <a:lnTo>
                                  <a:pt x="6343" y="6356"/>
                                </a:lnTo>
                                <a:lnTo>
                                  <a:pt x="6349" y="6367"/>
                                </a:lnTo>
                                <a:lnTo>
                                  <a:pt x="6358" y="6381"/>
                                </a:lnTo>
                                <a:lnTo>
                                  <a:pt x="6369" y="6396"/>
                                </a:lnTo>
                                <a:lnTo>
                                  <a:pt x="6382" y="6413"/>
                                </a:lnTo>
                                <a:lnTo>
                                  <a:pt x="6395" y="6431"/>
                                </a:lnTo>
                                <a:lnTo>
                                  <a:pt x="6409" y="6450"/>
                                </a:lnTo>
                                <a:lnTo>
                                  <a:pt x="6422" y="6468"/>
                                </a:lnTo>
                                <a:lnTo>
                                  <a:pt x="6436" y="6486"/>
                                </a:lnTo>
                                <a:lnTo>
                                  <a:pt x="6448" y="6503"/>
                                </a:lnTo>
                                <a:lnTo>
                                  <a:pt x="6459" y="6519"/>
                                </a:lnTo>
                                <a:lnTo>
                                  <a:pt x="6469" y="6534"/>
                                </a:lnTo>
                                <a:lnTo>
                                  <a:pt x="6479" y="6548"/>
                                </a:lnTo>
                                <a:lnTo>
                                  <a:pt x="6489" y="6565"/>
                                </a:lnTo>
                                <a:lnTo>
                                  <a:pt x="6500" y="6583"/>
                                </a:lnTo>
                                <a:lnTo>
                                  <a:pt x="6511" y="6602"/>
                                </a:lnTo>
                                <a:lnTo>
                                  <a:pt x="6521" y="6622"/>
                                </a:lnTo>
                                <a:lnTo>
                                  <a:pt x="6531" y="6641"/>
                                </a:lnTo>
                                <a:lnTo>
                                  <a:pt x="6539" y="6661"/>
                                </a:lnTo>
                                <a:lnTo>
                                  <a:pt x="6546" y="6679"/>
                                </a:lnTo>
                                <a:lnTo>
                                  <a:pt x="6550" y="6697"/>
                                </a:lnTo>
                                <a:lnTo>
                                  <a:pt x="6552" y="6712"/>
                                </a:lnTo>
                                <a:lnTo>
                                  <a:pt x="6551" y="6726"/>
                                </a:lnTo>
                                <a:lnTo>
                                  <a:pt x="6546" y="6736"/>
                                </a:lnTo>
                                <a:lnTo>
                                  <a:pt x="6543" y="6740"/>
                                </a:lnTo>
                                <a:lnTo>
                                  <a:pt x="6527" y="6751"/>
                                </a:lnTo>
                                <a:lnTo>
                                  <a:pt x="6511" y="6755"/>
                                </a:lnTo>
                                <a:lnTo>
                                  <a:pt x="6494" y="6753"/>
                                </a:lnTo>
                                <a:lnTo>
                                  <a:pt x="6478" y="6747"/>
                                </a:lnTo>
                                <a:lnTo>
                                  <a:pt x="6463" y="6738"/>
                                </a:lnTo>
                                <a:lnTo>
                                  <a:pt x="6449" y="6728"/>
                                </a:lnTo>
                                <a:lnTo>
                                  <a:pt x="6437" y="6716"/>
                                </a:lnTo>
                                <a:lnTo>
                                  <a:pt x="6427" y="6705"/>
                                </a:lnTo>
                                <a:lnTo>
                                  <a:pt x="6424" y="6702"/>
                                </a:lnTo>
                                <a:lnTo>
                                  <a:pt x="6414" y="6688"/>
                                </a:lnTo>
                                <a:lnTo>
                                  <a:pt x="6400" y="6672"/>
                                </a:lnTo>
                                <a:lnTo>
                                  <a:pt x="6386" y="6655"/>
                                </a:lnTo>
                                <a:lnTo>
                                  <a:pt x="6370" y="6639"/>
                                </a:lnTo>
                                <a:lnTo>
                                  <a:pt x="6355" y="6623"/>
                                </a:lnTo>
                                <a:lnTo>
                                  <a:pt x="6342" y="6608"/>
                                </a:lnTo>
                                <a:lnTo>
                                  <a:pt x="6331" y="6596"/>
                                </a:lnTo>
                                <a:lnTo>
                                  <a:pt x="6316" y="6582"/>
                                </a:lnTo>
                                <a:lnTo>
                                  <a:pt x="6299" y="6568"/>
                                </a:lnTo>
                                <a:lnTo>
                                  <a:pt x="6280" y="6556"/>
                                </a:lnTo>
                                <a:lnTo>
                                  <a:pt x="6261" y="6545"/>
                                </a:lnTo>
                                <a:lnTo>
                                  <a:pt x="6245" y="6540"/>
                                </a:lnTo>
                                <a:lnTo>
                                  <a:pt x="6233" y="6540"/>
                                </a:lnTo>
                                <a:lnTo>
                                  <a:pt x="6232" y="6541"/>
                                </a:lnTo>
                                <a:lnTo>
                                  <a:pt x="6228" y="6551"/>
                                </a:lnTo>
                                <a:lnTo>
                                  <a:pt x="6230" y="6566"/>
                                </a:lnTo>
                                <a:lnTo>
                                  <a:pt x="6236" y="6585"/>
                                </a:lnTo>
                                <a:lnTo>
                                  <a:pt x="6245" y="6606"/>
                                </a:lnTo>
                                <a:lnTo>
                                  <a:pt x="6255" y="6626"/>
                                </a:lnTo>
                                <a:lnTo>
                                  <a:pt x="6263" y="6643"/>
                                </a:lnTo>
                                <a:lnTo>
                                  <a:pt x="6263" y="6644"/>
                                </a:lnTo>
                                <a:lnTo>
                                  <a:pt x="6268" y="6657"/>
                                </a:lnTo>
                                <a:lnTo>
                                  <a:pt x="6276" y="6675"/>
                                </a:lnTo>
                                <a:lnTo>
                                  <a:pt x="6284" y="6696"/>
                                </a:lnTo>
                                <a:lnTo>
                                  <a:pt x="6293" y="6719"/>
                                </a:lnTo>
                                <a:lnTo>
                                  <a:pt x="6301" y="6740"/>
                                </a:lnTo>
                                <a:lnTo>
                                  <a:pt x="6309" y="6758"/>
                                </a:lnTo>
                                <a:lnTo>
                                  <a:pt x="6314" y="6768"/>
                                </a:lnTo>
                                <a:lnTo>
                                  <a:pt x="6318" y="6775"/>
                                </a:lnTo>
                                <a:lnTo>
                                  <a:pt x="6323" y="6786"/>
                                </a:lnTo>
                                <a:lnTo>
                                  <a:pt x="6329" y="6800"/>
                                </a:lnTo>
                                <a:lnTo>
                                  <a:pt x="6337" y="6816"/>
                                </a:lnTo>
                                <a:lnTo>
                                  <a:pt x="6345" y="6834"/>
                                </a:lnTo>
                                <a:lnTo>
                                  <a:pt x="6354" y="6854"/>
                                </a:lnTo>
                                <a:lnTo>
                                  <a:pt x="6364" y="6875"/>
                                </a:lnTo>
                                <a:lnTo>
                                  <a:pt x="6374" y="6896"/>
                                </a:lnTo>
                                <a:lnTo>
                                  <a:pt x="6385" y="6918"/>
                                </a:lnTo>
                                <a:lnTo>
                                  <a:pt x="6395" y="6940"/>
                                </a:lnTo>
                                <a:lnTo>
                                  <a:pt x="6406" y="6962"/>
                                </a:lnTo>
                                <a:lnTo>
                                  <a:pt x="6416" y="6983"/>
                                </a:lnTo>
                                <a:lnTo>
                                  <a:pt x="6425" y="7002"/>
                                </a:lnTo>
                                <a:lnTo>
                                  <a:pt x="6429" y="7009"/>
                                </a:lnTo>
                                <a:lnTo>
                                  <a:pt x="6441" y="7036"/>
                                </a:lnTo>
                                <a:lnTo>
                                  <a:pt x="6451" y="7061"/>
                                </a:lnTo>
                                <a:lnTo>
                                  <a:pt x="6457" y="7084"/>
                                </a:lnTo>
                                <a:lnTo>
                                  <a:pt x="6460" y="7105"/>
                                </a:lnTo>
                                <a:lnTo>
                                  <a:pt x="6461" y="7123"/>
                                </a:lnTo>
                                <a:lnTo>
                                  <a:pt x="6458" y="7138"/>
                                </a:lnTo>
                                <a:lnTo>
                                  <a:pt x="6453" y="7150"/>
                                </a:lnTo>
                                <a:lnTo>
                                  <a:pt x="6445" y="7160"/>
                                </a:lnTo>
                                <a:lnTo>
                                  <a:pt x="6439" y="7164"/>
                                </a:lnTo>
                                <a:lnTo>
                                  <a:pt x="6423" y="7171"/>
                                </a:lnTo>
                                <a:lnTo>
                                  <a:pt x="6404" y="7173"/>
                                </a:lnTo>
                                <a:lnTo>
                                  <a:pt x="6384" y="7171"/>
                                </a:lnTo>
                                <a:lnTo>
                                  <a:pt x="6366" y="7162"/>
                                </a:lnTo>
                                <a:lnTo>
                                  <a:pt x="6349" y="7148"/>
                                </a:lnTo>
                                <a:lnTo>
                                  <a:pt x="6340" y="7135"/>
                                </a:lnTo>
                                <a:lnTo>
                                  <a:pt x="6332" y="7123"/>
                                </a:lnTo>
                                <a:lnTo>
                                  <a:pt x="6322" y="7109"/>
                                </a:lnTo>
                                <a:lnTo>
                                  <a:pt x="6313" y="7093"/>
                                </a:lnTo>
                                <a:lnTo>
                                  <a:pt x="6302" y="7076"/>
                                </a:lnTo>
                                <a:lnTo>
                                  <a:pt x="6291" y="7057"/>
                                </a:lnTo>
                                <a:lnTo>
                                  <a:pt x="6280" y="7038"/>
                                </a:lnTo>
                                <a:lnTo>
                                  <a:pt x="6268" y="7017"/>
                                </a:lnTo>
                                <a:lnTo>
                                  <a:pt x="6257" y="6996"/>
                                </a:lnTo>
                                <a:lnTo>
                                  <a:pt x="6245" y="6975"/>
                                </a:lnTo>
                                <a:lnTo>
                                  <a:pt x="6243" y="6970"/>
                                </a:lnTo>
                                <a:lnTo>
                                  <a:pt x="6229" y="6944"/>
                                </a:lnTo>
                                <a:lnTo>
                                  <a:pt x="6215" y="6920"/>
                                </a:lnTo>
                                <a:lnTo>
                                  <a:pt x="6203" y="6898"/>
                                </a:lnTo>
                                <a:lnTo>
                                  <a:pt x="6191" y="6879"/>
                                </a:lnTo>
                                <a:lnTo>
                                  <a:pt x="6180" y="6864"/>
                                </a:lnTo>
                                <a:lnTo>
                                  <a:pt x="6170" y="6853"/>
                                </a:lnTo>
                                <a:lnTo>
                                  <a:pt x="6162" y="6846"/>
                                </a:lnTo>
                                <a:lnTo>
                                  <a:pt x="6156" y="6845"/>
                                </a:lnTo>
                                <a:lnTo>
                                  <a:pt x="6155" y="6845"/>
                                </a:lnTo>
                                <a:lnTo>
                                  <a:pt x="6151" y="6853"/>
                                </a:lnTo>
                                <a:lnTo>
                                  <a:pt x="6151" y="6867"/>
                                </a:lnTo>
                                <a:lnTo>
                                  <a:pt x="6155" y="6886"/>
                                </a:lnTo>
                                <a:lnTo>
                                  <a:pt x="6160" y="6909"/>
                                </a:lnTo>
                                <a:lnTo>
                                  <a:pt x="6166" y="6933"/>
                                </a:lnTo>
                                <a:lnTo>
                                  <a:pt x="6172" y="6956"/>
                                </a:lnTo>
                                <a:lnTo>
                                  <a:pt x="6175" y="6967"/>
                                </a:lnTo>
                                <a:lnTo>
                                  <a:pt x="6179" y="6981"/>
                                </a:lnTo>
                                <a:lnTo>
                                  <a:pt x="6184" y="6998"/>
                                </a:lnTo>
                                <a:lnTo>
                                  <a:pt x="6190" y="7017"/>
                                </a:lnTo>
                                <a:lnTo>
                                  <a:pt x="6195" y="7038"/>
                                </a:lnTo>
                                <a:lnTo>
                                  <a:pt x="6202" y="7059"/>
                                </a:lnTo>
                                <a:lnTo>
                                  <a:pt x="6208" y="7080"/>
                                </a:lnTo>
                                <a:lnTo>
                                  <a:pt x="6215" y="7101"/>
                                </a:lnTo>
                                <a:lnTo>
                                  <a:pt x="6221" y="7122"/>
                                </a:lnTo>
                                <a:lnTo>
                                  <a:pt x="6227" y="7141"/>
                                </a:lnTo>
                                <a:lnTo>
                                  <a:pt x="6233" y="7158"/>
                                </a:lnTo>
                                <a:lnTo>
                                  <a:pt x="6238" y="7172"/>
                                </a:lnTo>
                                <a:lnTo>
                                  <a:pt x="6244" y="7190"/>
                                </a:lnTo>
                                <a:lnTo>
                                  <a:pt x="6250" y="7209"/>
                                </a:lnTo>
                                <a:lnTo>
                                  <a:pt x="6255" y="7229"/>
                                </a:lnTo>
                                <a:lnTo>
                                  <a:pt x="6260" y="7250"/>
                                </a:lnTo>
                                <a:lnTo>
                                  <a:pt x="6264" y="7271"/>
                                </a:lnTo>
                                <a:lnTo>
                                  <a:pt x="6267" y="7291"/>
                                </a:lnTo>
                                <a:lnTo>
                                  <a:pt x="6267" y="7310"/>
                                </a:lnTo>
                                <a:lnTo>
                                  <a:pt x="6265" y="7328"/>
                                </a:lnTo>
                                <a:lnTo>
                                  <a:pt x="6259" y="7343"/>
                                </a:lnTo>
                                <a:lnTo>
                                  <a:pt x="6251" y="7355"/>
                                </a:lnTo>
                                <a:lnTo>
                                  <a:pt x="6238" y="7364"/>
                                </a:lnTo>
                                <a:lnTo>
                                  <a:pt x="6218" y="7370"/>
                                </a:lnTo>
                                <a:lnTo>
                                  <a:pt x="6201" y="7371"/>
                                </a:lnTo>
                                <a:lnTo>
                                  <a:pt x="6186" y="7368"/>
                                </a:lnTo>
                                <a:lnTo>
                                  <a:pt x="6172" y="7360"/>
                                </a:lnTo>
                                <a:lnTo>
                                  <a:pt x="6159" y="7350"/>
                                </a:lnTo>
                                <a:lnTo>
                                  <a:pt x="6148" y="7336"/>
                                </a:lnTo>
                                <a:lnTo>
                                  <a:pt x="6138" y="7320"/>
                                </a:lnTo>
                                <a:lnTo>
                                  <a:pt x="6129" y="7302"/>
                                </a:lnTo>
                                <a:lnTo>
                                  <a:pt x="6120" y="7283"/>
                                </a:lnTo>
                                <a:lnTo>
                                  <a:pt x="6113" y="7262"/>
                                </a:lnTo>
                                <a:lnTo>
                                  <a:pt x="6108" y="7245"/>
                                </a:lnTo>
                                <a:lnTo>
                                  <a:pt x="6103" y="7231"/>
                                </a:lnTo>
                                <a:lnTo>
                                  <a:pt x="6098" y="7216"/>
                                </a:lnTo>
                                <a:lnTo>
                                  <a:pt x="6093" y="7198"/>
                                </a:lnTo>
                                <a:lnTo>
                                  <a:pt x="6087" y="7180"/>
                                </a:lnTo>
                                <a:lnTo>
                                  <a:pt x="6080" y="7161"/>
                                </a:lnTo>
                                <a:lnTo>
                                  <a:pt x="6074" y="7141"/>
                                </a:lnTo>
                                <a:lnTo>
                                  <a:pt x="6067" y="7120"/>
                                </a:lnTo>
                                <a:lnTo>
                                  <a:pt x="6059" y="7098"/>
                                </a:lnTo>
                                <a:lnTo>
                                  <a:pt x="6052" y="7076"/>
                                </a:lnTo>
                                <a:lnTo>
                                  <a:pt x="6044" y="7054"/>
                                </a:lnTo>
                                <a:lnTo>
                                  <a:pt x="6037" y="7032"/>
                                </a:lnTo>
                                <a:lnTo>
                                  <a:pt x="6030" y="7013"/>
                                </a:lnTo>
                                <a:lnTo>
                                  <a:pt x="6019" y="6984"/>
                                </a:lnTo>
                                <a:lnTo>
                                  <a:pt x="6008" y="6957"/>
                                </a:lnTo>
                                <a:lnTo>
                                  <a:pt x="5998" y="6933"/>
                                </a:lnTo>
                                <a:lnTo>
                                  <a:pt x="5988" y="6911"/>
                                </a:lnTo>
                                <a:lnTo>
                                  <a:pt x="5979" y="6892"/>
                                </a:lnTo>
                                <a:lnTo>
                                  <a:pt x="5970" y="6877"/>
                                </a:lnTo>
                                <a:lnTo>
                                  <a:pt x="5962" y="6865"/>
                                </a:lnTo>
                                <a:lnTo>
                                  <a:pt x="5948" y="6855"/>
                                </a:lnTo>
                                <a:lnTo>
                                  <a:pt x="5946" y="6855"/>
                                </a:lnTo>
                                <a:lnTo>
                                  <a:pt x="5941" y="6860"/>
                                </a:lnTo>
                                <a:lnTo>
                                  <a:pt x="5939" y="6871"/>
                                </a:lnTo>
                                <a:lnTo>
                                  <a:pt x="5938" y="6887"/>
                                </a:lnTo>
                                <a:lnTo>
                                  <a:pt x="5939" y="6907"/>
                                </a:lnTo>
                                <a:lnTo>
                                  <a:pt x="5941" y="6930"/>
                                </a:lnTo>
                                <a:lnTo>
                                  <a:pt x="5945" y="6954"/>
                                </a:lnTo>
                                <a:lnTo>
                                  <a:pt x="5948" y="6979"/>
                                </a:lnTo>
                                <a:lnTo>
                                  <a:pt x="5952" y="7004"/>
                                </a:lnTo>
                                <a:lnTo>
                                  <a:pt x="5956" y="7027"/>
                                </a:lnTo>
                                <a:lnTo>
                                  <a:pt x="5958" y="7042"/>
                                </a:lnTo>
                                <a:lnTo>
                                  <a:pt x="5961" y="7061"/>
                                </a:lnTo>
                                <a:lnTo>
                                  <a:pt x="5964" y="7081"/>
                                </a:lnTo>
                                <a:lnTo>
                                  <a:pt x="5967" y="7101"/>
                                </a:lnTo>
                                <a:lnTo>
                                  <a:pt x="5970" y="7122"/>
                                </a:lnTo>
                                <a:lnTo>
                                  <a:pt x="5973" y="7142"/>
                                </a:lnTo>
                                <a:lnTo>
                                  <a:pt x="5976" y="7163"/>
                                </a:lnTo>
                                <a:lnTo>
                                  <a:pt x="5979" y="7183"/>
                                </a:lnTo>
                                <a:lnTo>
                                  <a:pt x="5982" y="7202"/>
                                </a:lnTo>
                                <a:lnTo>
                                  <a:pt x="5985" y="7222"/>
                                </a:lnTo>
                                <a:lnTo>
                                  <a:pt x="5989" y="7240"/>
                                </a:lnTo>
                                <a:lnTo>
                                  <a:pt x="5990" y="7246"/>
                                </a:lnTo>
                                <a:lnTo>
                                  <a:pt x="5994" y="7271"/>
                                </a:lnTo>
                                <a:lnTo>
                                  <a:pt x="5997" y="7295"/>
                                </a:lnTo>
                                <a:lnTo>
                                  <a:pt x="5997" y="7318"/>
                                </a:lnTo>
                                <a:lnTo>
                                  <a:pt x="5994" y="7338"/>
                                </a:lnTo>
                                <a:lnTo>
                                  <a:pt x="5987" y="7355"/>
                                </a:lnTo>
                                <a:lnTo>
                                  <a:pt x="5976" y="7369"/>
                                </a:lnTo>
                                <a:lnTo>
                                  <a:pt x="5961" y="7379"/>
                                </a:lnTo>
                                <a:lnTo>
                                  <a:pt x="5946" y="7384"/>
                                </a:lnTo>
                                <a:lnTo>
                                  <a:pt x="5928" y="7384"/>
                                </a:lnTo>
                                <a:lnTo>
                                  <a:pt x="5912" y="7378"/>
                                </a:lnTo>
                                <a:lnTo>
                                  <a:pt x="5899" y="7367"/>
                                </a:lnTo>
                                <a:lnTo>
                                  <a:pt x="5887" y="7352"/>
                                </a:lnTo>
                                <a:lnTo>
                                  <a:pt x="5877" y="7333"/>
                                </a:lnTo>
                                <a:lnTo>
                                  <a:pt x="5869" y="7313"/>
                                </a:lnTo>
                                <a:lnTo>
                                  <a:pt x="5863" y="7291"/>
                                </a:lnTo>
                                <a:lnTo>
                                  <a:pt x="5860" y="7279"/>
                                </a:lnTo>
                                <a:lnTo>
                                  <a:pt x="5856" y="7260"/>
                                </a:lnTo>
                                <a:lnTo>
                                  <a:pt x="5852" y="7240"/>
                                </a:lnTo>
                                <a:lnTo>
                                  <a:pt x="5849" y="7221"/>
                                </a:lnTo>
                                <a:lnTo>
                                  <a:pt x="5847" y="7201"/>
                                </a:lnTo>
                                <a:lnTo>
                                  <a:pt x="5844" y="7181"/>
                                </a:lnTo>
                                <a:lnTo>
                                  <a:pt x="5840" y="7162"/>
                                </a:lnTo>
                                <a:lnTo>
                                  <a:pt x="5836" y="7142"/>
                                </a:lnTo>
                                <a:lnTo>
                                  <a:pt x="5835" y="7136"/>
                                </a:lnTo>
                                <a:lnTo>
                                  <a:pt x="5832" y="7121"/>
                                </a:lnTo>
                                <a:lnTo>
                                  <a:pt x="5828" y="7105"/>
                                </a:lnTo>
                                <a:lnTo>
                                  <a:pt x="5825" y="7088"/>
                                </a:lnTo>
                                <a:lnTo>
                                  <a:pt x="5822" y="7070"/>
                                </a:lnTo>
                                <a:lnTo>
                                  <a:pt x="5819" y="7050"/>
                                </a:lnTo>
                                <a:lnTo>
                                  <a:pt x="5816" y="7030"/>
                                </a:lnTo>
                                <a:lnTo>
                                  <a:pt x="5812" y="7009"/>
                                </a:lnTo>
                                <a:lnTo>
                                  <a:pt x="5809" y="6987"/>
                                </a:lnTo>
                                <a:lnTo>
                                  <a:pt x="5805" y="6964"/>
                                </a:lnTo>
                                <a:lnTo>
                                  <a:pt x="5800" y="6941"/>
                                </a:lnTo>
                                <a:lnTo>
                                  <a:pt x="5798" y="6931"/>
                                </a:lnTo>
                                <a:lnTo>
                                  <a:pt x="5790" y="6895"/>
                                </a:lnTo>
                                <a:lnTo>
                                  <a:pt x="5782" y="6867"/>
                                </a:lnTo>
                                <a:lnTo>
                                  <a:pt x="5773" y="6845"/>
                                </a:lnTo>
                                <a:lnTo>
                                  <a:pt x="5765" y="6829"/>
                                </a:lnTo>
                                <a:lnTo>
                                  <a:pt x="5757" y="6818"/>
                                </a:lnTo>
                                <a:lnTo>
                                  <a:pt x="5750" y="6814"/>
                                </a:lnTo>
                                <a:lnTo>
                                  <a:pt x="5745" y="6813"/>
                                </a:lnTo>
                                <a:lnTo>
                                  <a:pt x="5738" y="6822"/>
                                </a:lnTo>
                                <a:lnTo>
                                  <a:pt x="5735" y="6840"/>
                                </a:lnTo>
                                <a:lnTo>
                                  <a:pt x="5735" y="6864"/>
                                </a:lnTo>
                                <a:lnTo>
                                  <a:pt x="5735" y="6889"/>
                                </a:lnTo>
                                <a:lnTo>
                                  <a:pt x="5735" y="6903"/>
                                </a:lnTo>
                                <a:lnTo>
                                  <a:pt x="5735" y="6916"/>
                                </a:lnTo>
                                <a:lnTo>
                                  <a:pt x="5734" y="6932"/>
                                </a:lnTo>
                                <a:lnTo>
                                  <a:pt x="5733" y="6950"/>
                                </a:lnTo>
                                <a:lnTo>
                                  <a:pt x="5731" y="6970"/>
                                </a:lnTo>
                                <a:lnTo>
                                  <a:pt x="5730" y="6992"/>
                                </a:lnTo>
                                <a:lnTo>
                                  <a:pt x="5728" y="7014"/>
                                </a:lnTo>
                                <a:lnTo>
                                  <a:pt x="5726" y="7037"/>
                                </a:lnTo>
                                <a:lnTo>
                                  <a:pt x="5725" y="7060"/>
                                </a:lnTo>
                                <a:lnTo>
                                  <a:pt x="5723" y="7082"/>
                                </a:lnTo>
                                <a:lnTo>
                                  <a:pt x="5723" y="7087"/>
                                </a:lnTo>
                                <a:lnTo>
                                  <a:pt x="5722" y="7113"/>
                                </a:lnTo>
                                <a:lnTo>
                                  <a:pt x="5721" y="7138"/>
                                </a:lnTo>
                                <a:lnTo>
                                  <a:pt x="5719" y="7163"/>
                                </a:lnTo>
                                <a:lnTo>
                                  <a:pt x="5715" y="7185"/>
                                </a:lnTo>
                                <a:lnTo>
                                  <a:pt x="5709" y="7204"/>
                                </a:lnTo>
                                <a:lnTo>
                                  <a:pt x="5699" y="7219"/>
                                </a:lnTo>
                                <a:lnTo>
                                  <a:pt x="5685" y="7228"/>
                                </a:lnTo>
                                <a:lnTo>
                                  <a:pt x="5672" y="7230"/>
                                </a:lnTo>
                                <a:lnTo>
                                  <a:pt x="5658" y="7227"/>
                                </a:lnTo>
                                <a:lnTo>
                                  <a:pt x="5646" y="7218"/>
                                </a:lnTo>
                                <a:lnTo>
                                  <a:pt x="5638" y="7204"/>
                                </a:lnTo>
                                <a:lnTo>
                                  <a:pt x="5632" y="7185"/>
                                </a:lnTo>
                                <a:lnTo>
                                  <a:pt x="5628" y="7163"/>
                                </a:lnTo>
                                <a:lnTo>
                                  <a:pt x="5626" y="7139"/>
                                </a:lnTo>
                                <a:lnTo>
                                  <a:pt x="5625" y="7113"/>
                                </a:lnTo>
                                <a:lnTo>
                                  <a:pt x="5625" y="7087"/>
                                </a:lnTo>
                                <a:lnTo>
                                  <a:pt x="5625" y="7062"/>
                                </a:lnTo>
                                <a:lnTo>
                                  <a:pt x="5625" y="7060"/>
                                </a:lnTo>
                                <a:lnTo>
                                  <a:pt x="5625" y="7042"/>
                                </a:lnTo>
                                <a:lnTo>
                                  <a:pt x="5625" y="7024"/>
                                </a:lnTo>
                                <a:lnTo>
                                  <a:pt x="5625" y="7005"/>
                                </a:lnTo>
                                <a:lnTo>
                                  <a:pt x="5625" y="6984"/>
                                </a:lnTo>
                                <a:lnTo>
                                  <a:pt x="5624" y="6964"/>
                                </a:lnTo>
                                <a:lnTo>
                                  <a:pt x="5623" y="6942"/>
                                </a:lnTo>
                                <a:lnTo>
                                  <a:pt x="5622" y="6921"/>
                                </a:lnTo>
                                <a:lnTo>
                                  <a:pt x="5621" y="6899"/>
                                </a:lnTo>
                                <a:lnTo>
                                  <a:pt x="5619" y="6878"/>
                                </a:lnTo>
                                <a:lnTo>
                                  <a:pt x="5618" y="6857"/>
                                </a:lnTo>
                                <a:lnTo>
                                  <a:pt x="5616" y="6837"/>
                                </a:lnTo>
                                <a:lnTo>
                                  <a:pt x="5614" y="6817"/>
                                </a:lnTo>
                                <a:lnTo>
                                  <a:pt x="5613" y="6799"/>
                                </a:lnTo>
                                <a:lnTo>
                                  <a:pt x="5610" y="6777"/>
                                </a:lnTo>
                                <a:lnTo>
                                  <a:pt x="5605" y="6751"/>
                                </a:lnTo>
                                <a:lnTo>
                                  <a:pt x="5602" y="6737"/>
                                </a:lnTo>
                                <a:lnTo>
                                  <a:pt x="5599" y="6722"/>
                                </a:lnTo>
                                <a:lnTo>
                                  <a:pt x="5595" y="6706"/>
                                </a:lnTo>
                                <a:lnTo>
                                  <a:pt x="5590" y="6690"/>
                                </a:lnTo>
                                <a:lnTo>
                                  <a:pt x="5586" y="6673"/>
                                </a:lnTo>
                                <a:lnTo>
                                  <a:pt x="5581" y="6655"/>
                                </a:lnTo>
                                <a:lnTo>
                                  <a:pt x="5576" y="6636"/>
                                </a:lnTo>
                                <a:lnTo>
                                  <a:pt x="5570" y="6616"/>
                                </a:lnTo>
                                <a:lnTo>
                                  <a:pt x="5565" y="6596"/>
                                </a:lnTo>
                                <a:lnTo>
                                  <a:pt x="5559" y="6574"/>
                                </a:lnTo>
                                <a:lnTo>
                                  <a:pt x="5553" y="6552"/>
                                </a:lnTo>
                                <a:lnTo>
                                  <a:pt x="5547" y="6529"/>
                                </a:lnTo>
                                <a:lnTo>
                                  <a:pt x="5541" y="6505"/>
                                </a:lnTo>
                                <a:lnTo>
                                  <a:pt x="5535" y="6480"/>
                                </a:lnTo>
                                <a:lnTo>
                                  <a:pt x="5529" y="6454"/>
                                </a:lnTo>
                                <a:lnTo>
                                  <a:pt x="5523" y="6427"/>
                                </a:lnTo>
                                <a:lnTo>
                                  <a:pt x="5518" y="6406"/>
                                </a:lnTo>
                                <a:lnTo>
                                  <a:pt x="5513" y="6379"/>
                                </a:lnTo>
                                <a:lnTo>
                                  <a:pt x="5508" y="6353"/>
                                </a:lnTo>
                                <a:lnTo>
                                  <a:pt x="5504" y="6329"/>
                                </a:lnTo>
                                <a:lnTo>
                                  <a:pt x="5501" y="6305"/>
                                </a:lnTo>
                                <a:lnTo>
                                  <a:pt x="5498" y="6282"/>
                                </a:lnTo>
                                <a:lnTo>
                                  <a:pt x="5496" y="6260"/>
                                </a:lnTo>
                                <a:lnTo>
                                  <a:pt x="5494" y="6238"/>
                                </a:lnTo>
                                <a:lnTo>
                                  <a:pt x="5492" y="6217"/>
                                </a:lnTo>
                                <a:lnTo>
                                  <a:pt x="5490" y="6196"/>
                                </a:lnTo>
                                <a:lnTo>
                                  <a:pt x="5488" y="6175"/>
                                </a:lnTo>
                                <a:lnTo>
                                  <a:pt x="5487" y="6155"/>
                                </a:lnTo>
                                <a:lnTo>
                                  <a:pt x="5483" y="6112"/>
                                </a:lnTo>
                                <a:lnTo>
                                  <a:pt x="5478" y="6068"/>
                                </a:lnTo>
                                <a:lnTo>
                                  <a:pt x="5471" y="6022"/>
                                </a:lnTo>
                                <a:lnTo>
                                  <a:pt x="5462" y="5971"/>
                                </a:lnTo>
                                <a:lnTo>
                                  <a:pt x="5451" y="5924"/>
                                </a:lnTo>
                                <a:lnTo>
                                  <a:pt x="5436" y="5874"/>
                                </a:lnTo>
                                <a:lnTo>
                                  <a:pt x="5414" y="5813"/>
                                </a:lnTo>
                                <a:lnTo>
                                  <a:pt x="5387" y="5743"/>
                                </a:lnTo>
                                <a:lnTo>
                                  <a:pt x="5372" y="5705"/>
                                </a:lnTo>
                                <a:lnTo>
                                  <a:pt x="5356" y="5666"/>
                                </a:lnTo>
                                <a:lnTo>
                                  <a:pt x="5339" y="5625"/>
                                </a:lnTo>
                                <a:lnTo>
                                  <a:pt x="5321" y="5584"/>
                                </a:lnTo>
                                <a:lnTo>
                                  <a:pt x="5304" y="5543"/>
                                </a:lnTo>
                                <a:lnTo>
                                  <a:pt x="5286" y="5502"/>
                                </a:lnTo>
                                <a:lnTo>
                                  <a:pt x="5267" y="5460"/>
                                </a:lnTo>
                                <a:lnTo>
                                  <a:pt x="5249" y="5420"/>
                                </a:lnTo>
                                <a:lnTo>
                                  <a:pt x="5231" y="5380"/>
                                </a:lnTo>
                                <a:lnTo>
                                  <a:pt x="5213" y="5341"/>
                                </a:lnTo>
                                <a:lnTo>
                                  <a:pt x="5196" y="5304"/>
                                </a:lnTo>
                                <a:lnTo>
                                  <a:pt x="5179" y="5269"/>
                                </a:lnTo>
                                <a:lnTo>
                                  <a:pt x="5147" y="5204"/>
                                </a:lnTo>
                                <a:lnTo>
                                  <a:pt x="5118" y="5145"/>
                                </a:lnTo>
                                <a:lnTo>
                                  <a:pt x="5090" y="5090"/>
                                </a:lnTo>
                                <a:lnTo>
                                  <a:pt x="5064" y="5038"/>
                                </a:lnTo>
                                <a:lnTo>
                                  <a:pt x="5052" y="5014"/>
                                </a:lnTo>
                                <a:lnTo>
                                  <a:pt x="5039" y="4989"/>
                                </a:lnTo>
                                <a:lnTo>
                                  <a:pt x="5027" y="4966"/>
                                </a:lnTo>
                                <a:lnTo>
                                  <a:pt x="5016" y="4943"/>
                                </a:lnTo>
                                <a:lnTo>
                                  <a:pt x="5004" y="4920"/>
                                </a:lnTo>
                                <a:lnTo>
                                  <a:pt x="4993" y="4897"/>
                                </a:lnTo>
                                <a:lnTo>
                                  <a:pt x="4982" y="4874"/>
                                </a:lnTo>
                                <a:lnTo>
                                  <a:pt x="4971" y="4851"/>
                                </a:lnTo>
                                <a:lnTo>
                                  <a:pt x="4960" y="4828"/>
                                </a:lnTo>
                                <a:lnTo>
                                  <a:pt x="4949" y="4805"/>
                                </a:lnTo>
                                <a:lnTo>
                                  <a:pt x="4938" y="4782"/>
                                </a:lnTo>
                                <a:lnTo>
                                  <a:pt x="4927" y="4758"/>
                                </a:lnTo>
                                <a:lnTo>
                                  <a:pt x="4916" y="4733"/>
                                </a:lnTo>
                                <a:lnTo>
                                  <a:pt x="4905" y="4708"/>
                                </a:lnTo>
                                <a:lnTo>
                                  <a:pt x="4895" y="4683"/>
                                </a:lnTo>
                                <a:lnTo>
                                  <a:pt x="4886" y="4660"/>
                                </a:lnTo>
                                <a:lnTo>
                                  <a:pt x="4878" y="4637"/>
                                </a:lnTo>
                                <a:lnTo>
                                  <a:pt x="4870" y="4615"/>
                                </a:lnTo>
                                <a:lnTo>
                                  <a:pt x="4863" y="4594"/>
                                </a:lnTo>
                                <a:lnTo>
                                  <a:pt x="4857" y="4574"/>
                                </a:lnTo>
                                <a:lnTo>
                                  <a:pt x="4847" y="4535"/>
                                </a:lnTo>
                                <a:lnTo>
                                  <a:pt x="4838" y="4499"/>
                                </a:lnTo>
                                <a:lnTo>
                                  <a:pt x="4832" y="4464"/>
                                </a:lnTo>
                                <a:lnTo>
                                  <a:pt x="4827" y="4430"/>
                                </a:lnTo>
                                <a:lnTo>
                                  <a:pt x="4823" y="4397"/>
                                </a:lnTo>
                                <a:lnTo>
                                  <a:pt x="4820" y="4365"/>
                                </a:lnTo>
                                <a:lnTo>
                                  <a:pt x="4820" y="4363"/>
                                </a:lnTo>
                                <a:lnTo>
                                  <a:pt x="4818" y="4342"/>
                                </a:lnTo>
                                <a:lnTo>
                                  <a:pt x="4816" y="4323"/>
                                </a:lnTo>
                                <a:lnTo>
                                  <a:pt x="4813" y="4306"/>
                                </a:lnTo>
                                <a:lnTo>
                                  <a:pt x="4809" y="4290"/>
                                </a:lnTo>
                                <a:lnTo>
                                  <a:pt x="4806" y="4274"/>
                                </a:lnTo>
                                <a:lnTo>
                                  <a:pt x="4801" y="4258"/>
                                </a:lnTo>
                                <a:lnTo>
                                  <a:pt x="4796" y="4243"/>
                                </a:lnTo>
                                <a:lnTo>
                                  <a:pt x="4791" y="4226"/>
                                </a:lnTo>
                                <a:lnTo>
                                  <a:pt x="4785" y="4209"/>
                                </a:lnTo>
                                <a:lnTo>
                                  <a:pt x="4779" y="4191"/>
                                </a:lnTo>
                                <a:lnTo>
                                  <a:pt x="4772" y="4170"/>
                                </a:lnTo>
                                <a:lnTo>
                                  <a:pt x="4764" y="4148"/>
                                </a:lnTo>
                                <a:lnTo>
                                  <a:pt x="4756" y="4123"/>
                                </a:lnTo>
                                <a:lnTo>
                                  <a:pt x="4747" y="4095"/>
                                </a:lnTo>
                                <a:lnTo>
                                  <a:pt x="4746" y="4088"/>
                                </a:lnTo>
                                <a:lnTo>
                                  <a:pt x="4740" y="4070"/>
                                </a:lnTo>
                                <a:lnTo>
                                  <a:pt x="4734" y="4051"/>
                                </a:lnTo>
                                <a:lnTo>
                                  <a:pt x="4727" y="4032"/>
                                </a:lnTo>
                                <a:lnTo>
                                  <a:pt x="4719" y="4012"/>
                                </a:lnTo>
                                <a:lnTo>
                                  <a:pt x="4711" y="3992"/>
                                </a:lnTo>
                                <a:lnTo>
                                  <a:pt x="4703" y="3972"/>
                                </a:lnTo>
                                <a:lnTo>
                                  <a:pt x="4695" y="3952"/>
                                </a:lnTo>
                                <a:lnTo>
                                  <a:pt x="4686" y="3931"/>
                                </a:lnTo>
                                <a:lnTo>
                                  <a:pt x="4677" y="3910"/>
                                </a:lnTo>
                                <a:lnTo>
                                  <a:pt x="4667" y="3890"/>
                                </a:lnTo>
                                <a:lnTo>
                                  <a:pt x="4658" y="3869"/>
                                </a:lnTo>
                                <a:lnTo>
                                  <a:pt x="4648" y="3849"/>
                                </a:lnTo>
                                <a:lnTo>
                                  <a:pt x="4638" y="3828"/>
                                </a:lnTo>
                                <a:lnTo>
                                  <a:pt x="4629" y="3808"/>
                                </a:lnTo>
                                <a:lnTo>
                                  <a:pt x="4619" y="3788"/>
                                </a:lnTo>
                                <a:lnTo>
                                  <a:pt x="4610" y="3769"/>
                                </a:lnTo>
                                <a:lnTo>
                                  <a:pt x="4600" y="3750"/>
                                </a:lnTo>
                                <a:lnTo>
                                  <a:pt x="4591" y="3731"/>
                                </a:lnTo>
                                <a:lnTo>
                                  <a:pt x="4582" y="3713"/>
                                </a:lnTo>
                                <a:lnTo>
                                  <a:pt x="4574" y="3696"/>
                                </a:lnTo>
                                <a:lnTo>
                                  <a:pt x="4562" y="3671"/>
                                </a:lnTo>
                                <a:lnTo>
                                  <a:pt x="4551" y="3646"/>
                                </a:lnTo>
                                <a:lnTo>
                                  <a:pt x="4541" y="3620"/>
                                </a:lnTo>
                                <a:lnTo>
                                  <a:pt x="4532" y="3594"/>
                                </a:lnTo>
                                <a:lnTo>
                                  <a:pt x="4524" y="3569"/>
                                </a:lnTo>
                                <a:lnTo>
                                  <a:pt x="4516" y="3544"/>
                                </a:lnTo>
                                <a:lnTo>
                                  <a:pt x="4509" y="3521"/>
                                </a:lnTo>
                                <a:lnTo>
                                  <a:pt x="4503" y="3499"/>
                                </a:lnTo>
                                <a:lnTo>
                                  <a:pt x="4498" y="3480"/>
                                </a:lnTo>
                                <a:lnTo>
                                  <a:pt x="4494" y="3463"/>
                                </a:lnTo>
                                <a:lnTo>
                                  <a:pt x="4490" y="3449"/>
                                </a:lnTo>
                                <a:lnTo>
                                  <a:pt x="4488" y="3439"/>
                                </a:lnTo>
                                <a:lnTo>
                                  <a:pt x="4486" y="3429"/>
                                </a:lnTo>
                                <a:lnTo>
                                  <a:pt x="4481" y="3457"/>
                                </a:lnTo>
                                <a:lnTo>
                                  <a:pt x="4477" y="3480"/>
                                </a:lnTo>
                                <a:lnTo>
                                  <a:pt x="4474" y="3501"/>
                                </a:lnTo>
                                <a:lnTo>
                                  <a:pt x="4471" y="3519"/>
                                </a:lnTo>
                                <a:lnTo>
                                  <a:pt x="4465" y="3551"/>
                                </a:lnTo>
                                <a:lnTo>
                                  <a:pt x="4460" y="3581"/>
                                </a:lnTo>
                                <a:lnTo>
                                  <a:pt x="4454" y="3613"/>
                                </a:lnTo>
                                <a:lnTo>
                                  <a:pt x="4450" y="3631"/>
                                </a:lnTo>
                                <a:lnTo>
                                  <a:pt x="4446" y="3652"/>
                                </a:lnTo>
                                <a:lnTo>
                                  <a:pt x="4442" y="3676"/>
                                </a:lnTo>
                                <a:lnTo>
                                  <a:pt x="4436" y="3703"/>
                                </a:lnTo>
                                <a:lnTo>
                                  <a:pt x="4431" y="3731"/>
                                </a:lnTo>
                                <a:lnTo>
                                  <a:pt x="4426" y="3753"/>
                                </a:lnTo>
                                <a:lnTo>
                                  <a:pt x="4421" y="3774"/>
                                </a:lnTo>
                                <a:lnTo>
                                  <a:pt x="4416" y="3795"/>
                                </a:lnTo>
                                <a:lnTo>
                                  <a:pt x="4411" y="3815"/>
                                </a:lnTo>
                                <a:lnTo>
                                  <a:pt x="4405" y="3834"/>
                                </a:lnTo>
                                <a:lnTo>
                                  <a:pt x="4400" y="3853"/>
                                </a:lnTo>
                                <a:lnTo>
                                  <a:pt x="4394" y="3872"/>
                                </a:lnTo>
                                <a:lnTo>
                                  <a:pt x="4388" y="3890"/>
                                </a:lnTo>
                                <a:lnTo>
                                  <a:pt x="4382" y="3908"/>
                                </a:lnTo>
                                <a:lnTo>
                                  <a:pt x="4377" y="3926"/>
                                </a:lnTo>
                                <a:lnTo>
                                  <a:pt x="4371" y="3944"/>
                                </a:lnTo>
                                <a:lnTo>
                                  <a:pt x="4364" y="3962"/>
                                </a:lnTo>
                                <a:lnTo>
                                  <a:pt x="4358" y="3980"/>
                                </a:lnTo>
                                <a:lnTo>
                                  <a:pt x="4352" y="3998"/>
                                </a:lnTo>
                                <a:lnTo>
                                  <a:pt x="4340" y="4034"/>
                                </a:lnTo>
                                <a:lnTo>
                                  <a:pt x="4327" y="4075"/>
                                </a:lnTo>
                                <a:lnTo>
                                  <a:pt x="4317" y="4109"/>
                                </a:lnTo>
                                <a:lnTo>
                                  <a:pt x="4310" y="4143"/>
                                </a:lnTo>
                                <a:lnTo>
                                  <a:pt x="4303" y="4176"/>
                                </a:lnTo>
                                <a:lnTo>
                                  <a:pt x="4298" y="4210"/>
                                </a:lnTo>
                                <a:lnTo>
                                  <a:pt x="4294" y="4247"/>
                                </a:lnTo>
                                <a:lnTo>
                                  <a:pt x="4291" y="4286"/>
                                </a:lnTo>
                                <a:lnTo>
                                  <a:pt x="4289" y="4329"/>
                                </a:lnTo>
                                <a:lnTo>
                                  <a:pt x="4287" y="4377"/>
                                </a:lnTo>
                                <a:lnTo>
                                  <a:pt x="4286" y="4431"/>
                                </a:lnTo>
                                <a:lnTo>
                                  <a:pt x="4285" y="4470"/>
                                </a:lnTo>
                                <a:lnTo>
                                  <a:pt x="4284" y="4496"/>
                                </a:lnTo>
                                <a:lnTo>
                                  <a:pt x="4284" y="4521"/>
                                </a:lnTo>
                                <a:lnTo>
                                  <a:pt x="4286" y="4567"/>
                                </a:lnTo>
                                <a:lnTo>
                                  <a:pt x="4288" y="4609"/>
                                </a:lnTo>
                                <a:lnTo>
                                  <a:pt x="4291" y="4649"/>
                                </a:lnTo>
                                <a:lnTo>
                                  <a:pt x="4295" y="4687"/>
                                </a:lnTo>
                                <a:lnTo>
                                  <a:pt x="4301" y="4725"/>
                                </a:lnTo>
                                <a:lnTo>
                                  <a:pt x="4307" y="4763"/>
                                </a:lnTo>
                                <a:lnTo>
                                  <a:pt x="4313" y="4804"/>
                                </a:lnTo>
                                <a:lnTo>
                                  <a:pt x="4317" y="4824"/>
                                </a:lnTo>
                                <a:lnTo>
                                  <a:pt x="4320" y="4846"/>
                                </a:lnTo>
                                <a:lnTo>
                                  <a:pt x="4324" y="4869"/>
                                </a:lnTo>
                                <a:lnTo>
                                  <a:pt x="4328" y="4893"/>
                                </a:lnTo>
                                <a:lnTo>
                                  <a:pt x="4331" y="4916"/>
                                </a:lnTo>
                                <a:lnTo>
                                  <a:pt x="4334" y="4940"/>
                                </a:lnTo>
                                <a:lnTo>
                                  <a:pt x="4337" y="4965"/>
                                </a:lnTo>
                                <a:lnTo>
                                  <a:pt x="4339" y="4989"/>
                                </a:lnTo>
                                <a:lnTo>
                                  <a:pt x="4342" y="5013"/>
                                </a:lnTo>
                                <a:lnTo>
                                  <a:pt x="4344" y="5037"/>
                                </a:lnTo>
                                <a:lnTo>
                                  <a:pt x="4345" y="5061"/>
                                </a:lnTo>
                                <a:lnTo>
                                  <a:pt x="4347" y="5085"/>
                                </a:lnTo>
                                <a:lnTo>
                                  <a:pt x="4349" y="5108"/>
                                </a:lnTo>
                                <a:lnTo>
                                  <a:pt x="4350" y="5131"/>
                                </a:lnTo>
                                <a:lnTo>
                                  <a:pt x="4351" y="5154"/>
                                </a:lnTo>
                                <a:lnTo>
                                  <a:pt x="4352" y="5175"/>
                                </a:lnTo>
                                <a:lnTo>
                                  <a:pt x="4353" y="5197"/>
                                </a:lnTo>
                                <a:lnTo>
                                  <a:pt x="4354" y="5217"/>
                                </a:lnTo>
                                <a:lnTo>
                                  <a:pt x="4355" y="5237"/>
                                </a:lnTo>
                                <a:lnTo>
                                  <a:pt x="4356" y="5255"/>
                                </a:lnTo>
                                <a:lnTo>
                                  <a:pt x="4356" y="5273"/>
                                </a:lnTo>
                                <a:lnTo>
                                  <a:pt x="4357" y="5289"/>
                                </a:lnTo>
                                <a:lnTo>
                                  <a:pt x="4358" y="5304"/>
                                </a:lnTo>
                                <a:lnTo>
                                  <a:pt x="4359" y="5320"/>
                                </a:lnTo>
                                <a:lnTo>
                                  <a:pt x="4361" y="5337"/>
                                </a:lnTo>
                                <a:lnTo>
                                  <a:pt x="4364" y="5356"/>
                                </a:lnTo>
                                <a:lnTo>
                                  <a:pt x="4368" y="5376"/>
                                </a:lnTo>
                                <a:lnTo>
                                  <a:pt x="4373" y="5397"/>
                                </a:lnTo>
                                <a:lnTo>
                                  <a:pt x="4378" y="5419"/>
                                </a:lnTo>
                                <a:lnTo>
                                  <a:pt x="4383" y="5441"/>
                                </a:lnTo>
                                <a:lnTo>
                                  <a:pt x="4389" y="5464"/>
                                </a:lnTo>
                                <a:lnTo>
                                  <a:pt x="4395" y="5487"/>
                                </a:lnTo>
                                <a:lnTo>
                                  <a:pt x="4402" y="5511"/>
                                </a:lnTo>
                                <a:lnTo>
                                  <a:pt x="4408" y="5534"/>
                                </a:lnTo>
                                <a:lnTo>
                                  <a:pt x="4414" y="5557"/>
                                </a:lnTo>
                                <a:lnTo>
                                  <a:pt x="4420" y="5579"/>
                                </a:lnTo>
                                <a:lnTo>
                                  <a:pt x="4426" y="5601"/>
                                </a:lnTo>
                                <a:lnTo>
                                  <a:pt x="4432" y="5622"/>
                                </a:lnTo>
                                <a:lnTo>
                                  <a:pt x="4437" y="5642"/>
                                </a:lnTo>
                                <a:lnTo>
                                  <a:pt x="4441" y="5661"/>
                                </a:lnTo>
                                <a:lnTo>
                                  <a:pt x="4445" y="5678"/>
                                </a:lnTo>
                                <a:lnTo>
                                  <a:pt x="4448" y="5694"/>
                                </a:lnTo>
                                <a:lnTo>
                                  <a:pt x="4451" y="5708"/>
                                </a:lnTo>
                                <a:lnTo>
                                  <a:pt x="4452" y="5722"/>
                                </a:lnTo>
                                <a:lnTo>
                                  <a:pt x="4455" y="5738"/>
                                </a:lnTo>
                                <a:lnTo>
                                  <a:pt x="4457" y="5757"/>
                                </a:lnTo>
                                <a:lnTo>
                                  <a:pt x="4459" y="5777"/>
                                </a:lnTo>
                                <a:lnTo>
                                  <a:pt x="4462" y="5799"/>
                                </a:lnTo>
                                <a:lnTo>
                                  <a:pt x="4465" y="5823"/>
                                </a:lnTo>
                                <a:lnTo>
                                  <a:pt x="4468" y="5847"/>
                                </a:lnTo>
                                <a:lnTo>
                                  <a:pt x="4471" y="5873"/>
                                </a:lnTo>
                                <a:lnTo>
                                  <a:pt x="4475" y="5900"/>
                                </a:lnTo>
                                <a:lnTo>
                                  <a:pt x="4479" y="5928"/>
                                </a:lnTo>
                                <a:lnTo>
                                  <a:pt x="4483" y="5956"/>
                                </a:lnTo>
                                <a:lnTo>
                                  <a:pt x="4487" y="5985"/>
                                </a:lnTo>
                                <a:lnTo>
                                  <a:pt x="4492" y="6013"/>
                                </a:lnTo>
                                <a:lnTo>
                                  <a:pt x="4497" y="6042"/>
                                </a:lnTo>
                                <a:lnTo>
                                  <a:pt x="4502" y="6071"/>
                                </a:lnTo>
                                <a:lnTo>
                                  <a:pt x="4507" y="6099"/>
                                </a:lnTo>
                                <a:lnTo>
                                  <a:pt x="4513" y="6126"/>
                                </a:lnTo>
                                <a:lnTo>
                                  <a:pt x="4519" y="6153"/>
                                </a:lnTo>
                                <a:lnTo>
                                  <a:pt x="4525" y="6179"/>
                                </a:lnTo>
                                <a:lnTo>
                                  <a:pt x="4532" y="6203"/>
                                </a:lnTo>
                                <a:lnTo>
                                  <a:pt x="4539" y="6230"/>
                                </a:lnTo>
                                <a:lnTo>
                                  <a:pt x="4546" y="6260"/>
                                </a:lnTo>
                                <a:lnTo>
                                  <a:pt x="4560" y="6326"/>
                                </a:lnTo>
                                <a:lnTo>
                                  <a:pt x="4575" y="6401"/>
                                </a:lnTo>
                                <a:lnTo>
                                  <a:pt x="4588" y="6485"/>
                                </a:lnTo>
                                <a:lnTo>
                                  <a:pt x="4601" y="6575"/>
                                </a:lnTo>
                                <a:lnTo>
                                  <a:pt x="4612" y="6670"/>
                                </a:lnTo>
                                <a:lnTo>
                                  <a:pt x="4621" y="6770"/>
                                </a:lnTo>
                                <a:lnTo>
                                  <a:pt x="4628" y="6872"/>
                                </a:lnTo>
                                <a:lnTo>
                                  <a:pt x="4633" y="6977"/>
                                </a:lnTo>
                                <a:lnTo>
                                  <a:pt x="4635" y="7083"/>
                                </a:lnTo>
                                <a:lnTo>
                                  <a:pt x="4636" y="7128"/>
                                </a:lnTo>
                                <a:lnTo>
                                  <a:pt x="4635" y="7172"/>
                                </a:lnTo>
                                <a:lnTo>
                                  <a:pt x="4634" y="7260"/>
                                </a:lnTo>
                                <a:lnTo>
                                  <a:pt x="4633" y="7346"/>
                                </a:lnTo>
                                <a:lnTo>
                                  <a:pt x="4630" y="7430"/>
                                </a:lnTo>
                                <a:lnTo>
                                  <a:pt x="4627" y="7510"/>
                                </a:lnTo>
                                <a:lnTo>
                                  <a:pt x="4623" y="7589"/>
                                </a:lnTo>
                                <a:lnTo>
                                  <a:pt x="4619" y="7664"/>
                                </a:lnTo>
                                <a:lnTo>
                                  <a:pt x="4615" y="7736"/>
                                </a:lnTo>
                                <a:lnTo>
                                  <a:pt x="4611" y="7805"/>
                                </a:lnTo>
                                <a:lnTo>
                                  <a:pt x="4606" y="7870"/>
                                </a:lnTo>
                                <a:lnTo>
                                  <a:pt x="4600" y="7932"/>
                                </a:lnTo>
                                <a:lnTo>
                                  <a:pt x="4593" y="7994"/>
                                </a:lnTo>
                                <a:lnTo>
                                  <a:pt x="4583" y="8055"/>
                                </a:lnTo>
                                <a:lnTo>
                                  <a:pt x="4573" y="8115"/>
                                </a:lnTo>
                                <a:lnTo>
                                  <a:pt x="4568" y="8146"/>
                                </a:lnTo>
                                <a:lnTo>
                                  <a:pt x="4563" y="8176"/>
                                </a:lnTo>
                                <a:lnTo>
                                  <a:pt x="4559" y="8206"/>
                                </a:lnTo>
                                <a:lnTo>
                                  <a:pt x="4554" y="8235"/>
                                </a:lnTo>
                                <a:lnTo>
                                  <a:pt x="4549" y="8266"/>
                                </a:lnTo>
                                <a:lnTo>
                                  <a:pt x="4545" y="8296"/>
                                </a:lnTo>
                                <a:lnTo>
                                  <a:pt x="4542" y="8326"/>
                                </a:lnTo>
                                <a:lnTo>
                                  <a:pt x="4539" y="8356"/>
                                </a:lnTo>
                                <a:lnTo>
                                  <a:pt x="4536" y="8387"/>
                                </a:lnTo>
                                <a:lnTo>
                                  <a:pt x="4535" y="8417"/>
                                </a:lnTo>
                                <a:lnTo>
                                  <a:pt x="4534" y="8448"/>
                                </a:lnTo>
                                <a:lnTo>
                                  <a:pt x="4533" y="8479"/>
                                </a:lnTo>
                                <a:lnTo>
                                  <a:pt x="4534" y="8506"/>
                                </a:lnTo>
                                <a:lnTo>
                                  <a:pt x="4534" y="8531"/>
                                </a:lnTo>
                                <a:lnTo>
                                  <a:pt x="4534" y="8553"/>
                                </a:lnTo>
                                <a:lnTo>
                                  <a:pt x="4534" y="8574"/>
                                </a:lnTo>
                                <a:lnTo>
                                  <a:pt x="4535" y="8593"/>
                                </a:lnTo>
                                <a:lnTo>
                                  <a:pt x="4535" y="8611"/>
                                </a:lnTo>
                                <a:lnTo>
                                  <a:pt x="4536" y="8629"/>
                                </a:lnTo>
                                <a:lnTo>
                                  <a:pt x="4537" y="8646"/>
                                </a:lnTo>
                                <a:lnTo>
                                  <a:pt x="4538" y="8663"/>
                                </a:lnTo>
                                <a:lnTo>
                                  <a:pt x="4539" y="8680"/>
                                </a:lnTo>
                                <a:lnTo>
                                  <a:pt x="4541" y="8697"/>
                                </a:lnTo>
                                <a:lnTo>
                                  <a:pt x="4543" y="8716"/>
                                </a:lnTo>
                                <a:lnTo>
                                  <a:pt x="4546" y="8736"/>
                                </a:lnTo>
                                <a:lnTo>
                                  <a:pt x="4549" y="8758"/>
                                </a:lnTo>
                                <a:lnTo>
                                  <a:pt x="4554" y="8786"/>
                                </a:lnTo>
                                <a:lnTo>
                                  <a:pt x="4557" y="8806"/>
                                </a:lnTo>
                                <a:lnTo>
                                  <a:pt x="4560" y="8824"/>
                                </a:lnTo>
                                <a:lnTo>
                                  <a:pt x="4562" y="8842"/>
                                </a:lnTo>
                                <a:lnTo>
                                  <a:pt x="4565" y="8859"/>
                                </a:lnTo>
                                <a:lnTo>
                                  <a:pt x="4567" y="8876"/>
                                </a:lnTo>
                                <a:lnTo>
                                  <a:pt x="4568" y="8893"/>
                                </a:lnTo>
                                <a:lnTo>
                                  <a:pt x="4570" y="8910"/>
                                </a:lnTo>
                                <a:lnTo>
                                  <a:pt x="4571" y="8928"/>
                                </a:lnTo>
                                <a:lnTo>
                                  <a:pt x="4572" y="8947"/>
                                </a:lnTo>
                                <a:lnTo>
                                  <a:pt x="4573" y="8967"/>
                                </a:lnTo>
                                <a:lnTo>
                                  <a:pt x="4573" y="8988"/>
                                </a:lnTo>
                                <a:lnTo>
                                  <a:pt x="4573" y="9012"/>
                                </a:lnTo>
                                <a:lnTo>
                                  <a:pt x="4573" y="9037"/>
                                </a:lnTo>
                                <a:lnTo>
                                  <a:pt x="4572" y="9056"/>
                                </a:lnTo>
                                <a:lnTo>
                                  <a:pt x="4572" y="9079"/>
                                </a:lnTo>
                                <a:lnTo>
                                  <a:pt x="4572" y="9101"/>
                                </a:lnTo>
                                <a:lnTo>
                                  <a:pt x="4572" y="9124"/>
                                </a:lnTo>
                                <a:lnTo>
                                  <a:pt x="4573" y="9146"/>
                                </a:lnTo>
                                <a:lnTo>
                                  <a:pt x="4574" y="9168"/>
                                </a:lnTo>
                                <a:lnTo>
                                  <a:pt x="4575" y="9190"/>
                                </a:lnTo>
                                <a:lnTo>
                                  <a:pt x="4577" y="9211"/>
                                </a:lnTo>
                                <a:lnTo>
                                  <a:pt x="4579" y="9233"/>
                                </a:lnTo>
                                <a:lnTo>
                                  <a:pt x="4581" y="9254"/>
                                </a:lnTo>
                                <a:lnTo>
                                  <a:pt x="4584" y="9275"/>
                                </a:lnTo>
                                <a:lnTo>
                                  <a:pt x="4586" y="9296"/>
                                </a:lnTo>
                                <a:lnTo>
                                  <a:pt x="4589" y="9317"/>
                                </a:lnTo>
                                <a:lnTo>
                                  <a:pt x="4591" y="9337"/>
                                </a:lnTo>
                                <a:lnTo>
                                  <a:pt x="4594" y="9357"/>
                                </a:lnTo>
                                <a:lnTo>
                                  <a:pt x="4597" y="9377"/>
                                </a:lnTo>
                                <a:lnTo>
                                  <a:pt x="4600" y="9397"/>
                                </a:lnTo>
                                <a:lnTo>
                                  <a:pt x="4603" y="9416"/>
                                </a:lnTo>
                                <a:lnTo>
                                  <a:pt x="4606" y="9435"/>
                                </a:lnTo>
                                <a:lnTo>
                                  <a:pt x="4608" y="9453"/>
                                </a:lnTo>
                                <a:lnTo>
                                  <a:pt x="4611" y="9471"/>
                                </a:lnTo>
                                <a:lnTo>
                                  <a:pt x="4614" y="9490"/>
                                </a:lnTo>
                                <a:lnTo>
                                  <a:pt x="4623" y="9555"/>
                                </a:lnTo>
                                <a:lnTo>
                                  <a:pt x="4630" y="9606"/>
                                </a:lnTo>
                                <a:lnTo>
                                  <a:pt x="4637" y="9662"/>
                                </a:lnTo>
                                <a:lnTo>
                                  <a:pt x="4643" y="9725"/>
                                </a:lnTo>
                                <a:lnTo>
                                  <a:pt x="4649" y="9793"/>
                                </a:lnTo>
                                <a:lnTo>
                                  <a:pt x="4653" y="9866"/>
                                </a:lnTo>
                                <a:lnTo>
                                  <a:pt x="4655" y="9946"/>
                                </a:lnTo>
                                <a:lnTo>
                                  <a:pt x="4656" y="9988"/>
                                </a:lnTo>
                                <a:lnTo>
                                  <a:pt x="4656" y="10031"/>
                                </a:lnTo>
                                <a:lnTo>
                                  <a:pt x="4653" y="10121"/>
                                </a:lnTo>
                                <a:lnTo>
                                  <a:pt x="4650" y="10171"/>
                                </a:lnTo>
                                <a:lnTo>
                                  <a:pt x="4646" y="10222"/>
                                </a:lnTo>
                                <a:lnTo>
                                  <a:pt x="4640" y="10275"/>
                                </a:lnTo>
                                <a:lnTo>
                                  <a:pt x="4632" y="10329"/>
                                </a:lnTo>
                                <a:lnTo>
                                  <a:pt x="4624" y="10384"/>
                                </a:lnTo>
                                <a:lnTo>
                                  <a:pt x="4614" y="10440"/>
                                </a:lnTo>
                                <a:lnTo>
                                  <a:pt x="4604" y="10497"/>
                                </a:lnTo>
                                <a:lnTo>
                                  <a:pt x="4593" y="10553"/>
                                </a:lnTo>
                                <a:lnTo>
                                  <a:pt x="4581" y="10610"/>
                                </a:lnTo>
                                <a:lnTo>
                                  <a:pt x="4569" y="10667"/>
                                </a:lnTo>
                                <a:lnTo>
                                  <a:pt x="4557" y="10722"/>
                                </a:lnTo>
                                <a:lnTo>
                                  <a:pt x="4544" y="10778"/>
                                </a:lnTo>
                                <a:lnTo>
                                  <a:pt x="4532" y="10832"/>
                                </a:lnTo>
                                <a:lnTo>
                                  <a:pt x="4520" y="10884"/>
                                </a:lnTo>
                                <a:lnTo>
                                  <a:pt x="4508" y="10936"/>
                                </a:lnTo>
                                <a:lnTo>
                                  <a:pt x="4497" y="10985"/>
                                </a:lnTo>
                                <a:lnTo>
                                  <a:pt x="4486" y="11032"/>
                                </a:lnTo>
                                <a:lnTo>
                                  <a:pt x="4477" y="11077"/>
                                </a:lnTo>
                                <a:lnTo>
                                  <a:pt x="4468" y="11120"/>
                                </a:lnTo>
                                <a:lnTo>
                                  <a:pt x="4461" y="11159"/>
                                </a:lnTo>
                                <a:lnTo>
                                  <a:pt x="4454" y="11196"/>
                                </a:lnTo>
                                <a:lnTo>
                                  <a:pt x="4448" y="11233"/>
                                </a:lnTo>
                                <a:lnTo>
                                  <a:pt x="4443" y="11267"/>
                                </a:lnTo>
                                <a:lnTo>
                                  <a:pt x="4438" y="11301"/>
                                </a:lnTo>
                                <a:lnTo>
                                  <a:pt x="4429" y="11365"/>
                                </a:lnTo>
                                <a:lnTo>
                                  <a:pt x="4422" y="11424"/>
                                </a:lnTo>
                                <a:lnTo>
                                  <a:pt x="4416" y="11477"/>
                                </a:lnTo>
                                <a:lnTo>
                                  <a:pt x="4412" y="11525"/>
                                </a:lnTo>
                                <a:lnTo>
                                  <a:pt x="4409" y="11568"/>
                                </a:lnTo>
                                <a:lnTo>
                                  <a:pt x="4406" y="11605"/>
                                </a:lnTo>
                                <a:lnTo>
                                  <a:pt x="4404" y="11650"/>
                                </a:lnTo>
                                <a:lnTo>
                                  <a:pt x="4402" y="11688"/>
                                </a:lnTo>
                                <a:lnTo>
                                  <a:pt x="4401" y="11735"/>
                                </a:lnTo>
                                <a:lnTo>
                                  <a:pt x="4400" y="11774"/>
                                </a:lnTo>
                                <a:lnTo>
                                  <a:pt x="4400" y="11808"/>
                                </a:lnTo>
                                <a:lnTo>
                                  <a:pt x="4400" y="11823"/>
                                </a:lnTo>
                                <a:lnTo>
                                  <a:pt x="4401" y="11880"/>
                                </a:lnTo>
                                <a:lnTo>
                                  <a:pt x="4402" y="11924"/>
                                </a:lnTo>
                                <a:lnTo>
                                  <a:pt x="4403" y="11943"/>
                                </a:lnTo>
                                <a:lnTo>
                                  <a:pt x="4403" y="11960"/>
                                </a:lnTo>
                                <a:lnTo>
                                  <a:pt x="4404" y="11974"/>
                                </a:lnTo>
                                <a:lnTo>
                                  <a:pt x="4404" y="11984"/>
                                </a:lnTo>
                                <a:lnTo>
                                  <a:pt x="4404" y="11993"/>
                                </a:lnTo>
                                <a:lnTo>
                                  <a:pt x="4410" y="12021"/>
                                </a:lnTo>
                                <a:lnTo>
                                  <a:pt x="4420" y="12061"/>
                                </a:lnTo>
                                <a:lnTo>
                                  <a:pt x="4427" y="12083"/>
                                </a:lnTo>
                                <a:lnTo>
                                  <a:pt x="4435" y="12106"/>
                                </a:lnTo>
                                <a:lnTo>
                                  <a:pt x="4445" y="12129"/>
                                </a:lnTo>
                                <a:lnTo>
                                  <a:pt x="4455" y="12151"/>
                                </a:lnTo>
                                <a:lnTo>
                                  <a:pt x="4466" y="12173"/>
                                </a:lnTo>
                                <a:lnTo>
                                  <a:pt x="4478" y="12192"/>
                                </a:lnTo>
                                <a:lnTo>
                                  <a:pt x="4490" y="12209"/>
                                </a:lnTo>
                                <a:lnTo>
                                  <a:pt x="4508" y="12227"/>
                                </a:lnTo>
                                <a:lnTo>
                                  <a:pt x="4530" y="12245"/>
                                </a:lnTo>
                                <a:lnTo>
                                  <a:pt x="4557" y="12265"/>
                                </a:lnTo>
                                <a:lnTo>
                                  <a:pt x="4590" y="12286"/>
                                </a:lnTo>
                                <a:lnTo>
                                  <a:pt x="4607" y="12297"/>
                                </a:lnTo>
                                <a:lnTo>
                                  <a:pt x="4626" y="12309"/>
                                </a:lnTo>
                                <a:lnTo>
                                  <a:pt x="4645" y="12321"/>
                                </a:lnTo>
                                <a:lnTo>
                                  <a:pt x="4665" y="12333"/>
                                </a:lnTo>
                                <a:lnTo>
                                  <a:pt x="4686" y="12345"/>
                                </a:lnTo>
                                <a:lnTo>
                                  <a:pt x="4707" y="12357"/>
                                </a:lnTo>
                                <a:lnTo>
                                  <a:pt x="4728" y="12369"/>
                                </a:lnTo>
                                <a:lnTo>
                                  <a:pt x="4750" y="12381"/>
                                </a:lnTo>
                                <a:lnTo>
                                  <a:pt x="4772" y="12393"/>
                                </a:lnTo>
                                <a:lnTo>
                                  <a:pt x="4805" y="12407"/>
                                </a:lnTo>
                                <a:lnTo>
                                  <a:pt x="4824" y="12415"/>
                                </a:lnTo>
                                <a:lnTo>
                                  <a:pt x="4845" y="12423"/>
                                </a:lnTo>
                                <a:lnTo>
                                  <a:pt x="4866" y="12431"/>
                                </a:lnTo>
                                <a:lnTo>
                                  <a:pt x="4888" y="12439"/>
                                </a:lnTo>
                                <a:lnTo>
                                  <a:pt x="4909" y="12446"/>
                                </a:lnTo>
                                <a:lnTo>
                                  <a:pt x="4930" y="12453"/>
                                </a:lnTo>
                                <a:lnTo>
                                  <a:pt x="4950" y="12460"/>
                                </a:lnTo>
                                <a:lnTo>
                                  <a:pt x="4983" y="12471"/>
                                </a:lnTo>
                                <a:lnTo>
                                  <a:pt x="5010" y="12480"/>
                                </a:lnTo>
                                <a:lnTo>
                                  <a:pt x="5036" y="12489"/>
                                </a:lnTo>
                                <a:lnTo>
                                  <a:pt x="5061" y="12499"/>
                                </a:lnTo>
                                <a:lnTo>
                                  <a:pt x="5085" y="12509"/>
                                </a:lnTo>
                                <a:lnTo>
                                  <a:pt x="5108" y="12520"/>
                                </a:lnTo>
                                <a:lnTo>
                                  <a:pt x="5147" y="12542"/>
                                </a:lnTo>
                                <a:lnTo>
                                  <a:pt x="5177" y="12564"/>
                                </a:lnTo>
                                <a:lnTo>
                                  <a:pt x="5195" y="12585"/>
                                </a:lnTo>
                                <a:lnTo>
                                  <a:pt x="5201" y="12603"/>
                                </a:lnTo>
                                <a:lnTo>
                                  <a:pt x="5198" y="12623"/>
                                </a:lnTo>
                                <a:lnTo>
                                  <a:pt x="5181" y="12660"/>
                                </a:lnTo>
                                <a:lnTo>
                                  <a:pt x="5150" y="12689"/>
                                </a:lnTo>
                                <a:lnTo>
                                  <a:pt x="5106" y="12713"/>
                                </a:lnTo>
                                <a:lnTo>
                                  <a:pt x="5082" y="12722"/>
                                </a:lnTo>
                                <a:lnTo>
                                  <a:pt x="5055" y="12730"/>
                                </a:lnTo>
                                <a:lnTo>
                                  <a:pt x="5026" y="12737"/>
                                </a:lnTo>
                                <a:lnTo>
                                  <a:pt x="4997" y="12743"/>
                                </a:lnTo>
                                <a:lnTo>
                                  <a:pt x="4967" y="12747"/>
                                </a:lnTo>
                                <a:lnTo>
                                  <a:pt x="4937" y="12750"/>
                                </a:lnTo>
                                <a:lnTo>
                                  <a:pt x="4906" y="12753"/>
                                </a:lnTo>
                                <a:lnTo>
                                  <a:pt x="4876" y="12754"/>
                                </a:lnTo>
                                <a:lnTo>
                                  <a:pt x="4846" y="12754"/>
                                </a:lnTo>
                                <a:lnTo>
                                  <a:pt x="4818" y="12754"/>
                                </a:lnTo>
                                <a:lnTo>
                                  <a:pt x="4791" y="12752"/>
                                </a:lnTo>
                                <a:lnTo>
                                  <a:pt x="4766" y="12750"/>
                                </a:lnTo>
                                <a:lnTo>
                                  <a:pt x="4713" y="12743"/>
                                </a:lnTo>
                                <a:lnTo>
                                  <a:pt x="4687" y="12738"/>
                                </a:lnTo>
                                <a:lnTo>
                                  <a:pt x="4643" y="12730"/>
                                </a:lnTo>
                                <a:lnTo>
                                  <a:pt x="4607" y="12721"/>
                                </a:lnTo>
                                <a:lnTo>
                                  <a:pt x="4576" y="12711"/>
                                </a:lnTo>
                                <a:lnTo>
                                  <a:pt x="4548" y="12700"/>
                                </a:lnTo>
                                <a:lnTo>
                                  <a:pt x="4519" y="12687"/>
                                </a:lnTo>
                                <a:lnTo>
                                  <a:pt x="4486" y="12671"/>
                                </a:lnTo>
                                <a:lnTo>
                                  <a:pt x="4467" y="12662"/>
                                </a:lnTo>
                                <a:lnTo>
                                  <a:pt x="4446" y="12653"/>
                                </a:lnTo>
                                <a:lnTo>
                                  <a:pt x="4422" y="12642"/>
                                </a:lnTo>
                                <a:lnTo>
                                  <a:pt x="4415" y="12639"/>
                                </a:lnTo>
                                <a:lnTo>
                                  <a:pt x="4403" y="12634"/>
                                </a:lnTo>
                                <a:lnTo>
                                  <a:pt x="4391" y="12628"/>
                                </a:lnTo>
                                <a:lnTo>
                                  <a:pt x="4378" y="12623"/>
                                </a:lnTo>
                                <a:lnTo>
                                  <a:pt x="4364" y="12617"/>
                                </a:lnTo>
                                <a:lnTo>
                                  <a:pt x="4350" y="12611"/>
                                </a:lnTo>
                                <a:lnTo>
                                  <a:pt x="4334" y="12605"/>
                                </a:lnTo>
                                <a:lnTo>
                                  <a:pt x="4318" y="12600"/>
                                </a:lnTo>
                                <a:lnTo>
                                  <a:pt x="4300" y="12594"/>
                                </a:lnTo>
                                <a:lnTo>
                                  <a:pt x="4281" y="12589"/>
                                </a:lnTo>
                                <a:lnTo>
                                  <a:pt x="4260" y="12584"/>
                                </a:lnTo>
                                <a:lnTo>
                                  <a:pt x="4238" y="12580"/>
                                </a:lnTo>
                                <a:lnTo>
                                  <a:pt x="4213" y="12576"/>
                                </a:lnTo>
                                <a:lnTo>
                                  <a:pt x="4187" y="12572"/>
                                </a:lnTo>
                                <a:lnTo>
                                  <a:pt x="4159" y="12569"/>
                                </a:lnTo>
                                <a:lnTo>
                                  <a:pt x="4128" y="12567"/>
                                </a:lnTo>
                                <a:lnTo>
                                  <a:pt x="4118" y="12566"/>
                                </a:lnTo>
                                <a:lnTo>
                                  <a:pt x="4081" y="12563"/>
                                </a:lnTo>
                                <a:lnTo>
                                  <a:pt x="4049" y="12558"/>
                                </a:lnTo>
                                <a:lnTo>
                                  <a:pt x="4021" y="12551"/>
                                </a:lnTo>
                                <a:lnTo>
                                  <a:pt x="3997" y="12543"/>
                                </a:lnTo>
                                <a:lnTo>
                                  <a:pt x="3978" y="12532"/>
                                </a:lnTo>
                                <a:lnTo>
                                  <a:pt x="3962" y="12520"/>
                                </a:lnTo>
                                <a:lnTo>
                                  <a:pt x="3949" y="12507"/>
                                </a:lnTo>
                                <a:lnTo>
                                  <a:pt x="3939" y="12492"/>
                                </a:lnTo>
                                <a:lnTo>
                                  <a:pt x="3932" y="12475"/>
                                </a:lnTo>
                                <a:lnTo>
                                  <a:pt x="3927" y="12458"/>
                                </a:lnTo>
                                <a:lnTo>
                                  <a:pt x="3924" y="12439"/>
                                </a:lnTo>
                                <a:lnTo>
                                  <a:pt x="3923" y="12420"/>
                                </a:lnTo>
                                <a:lnTo>
                                  <a:pt x="3922" y="12408"/>
                                </a:lnTo>
                                <a:lnTo>
                                  <a:pt x="3924" y="12388"/>
                                </a:lnTo>
                                <a:lnTo>
                                  <a:pt x="3927" y="12370"/>
                                </a:lnTo>
                                <a:lnTo>
                                  <a:pt x="3931" y="12353"/>
                                </a:lnTo>
                                <a:lnTo>
                                  <a:pt x="3937" y="12337"/>
                                </a:lnTo>
                                <a:lnTo>
                                  <a:pt x="3944" y="12321"/>
                                </a:lnTo>
                                <a:lnTo>
                                  <a:pt x="3952" y="12305"/>
                                </a:lnTo>
                                <a:lnTo>
                                  <a:pt x="3959" y="12288"/>
                                </a:lnTo>
                                <a:lnTo>
                                  <a:pt x="3967" y="12270"/>
                                </a:lnTo>
                                <a:lnTo>
                                  <a:pt x="3974" y="12251"/>
                                </a:lnTo>
                                <a:lnTo>
                                  <a:pt x="3980" y="12230"/>
                                </a:lnTo>
                                <a:lnTo>
                                  <a:pt x="3985" y="12207"/>
                                </a:lnTo>
                                <a:lnTo>
                                  <a:pt x="3989" y="12181"/>
                                </a:lnTo>
                                <a:lnTo>
                                  <a:pt x="3990" y="12166"/>
                                </a:lnTo>
                                <a:lnTo>
                                  <a:pt x="3990" y="12148"/>
                                </a:lnTo>
                                <a:lnTo>
                                  <a:pt x="3990" y="12127"/>
                                </a:lnTo>
                                <a:lnTo>
                                  <a:pt x="3988" y="12105"/>
                                </a:lnTo>
                                <a:lnTo>
                                  <a:pt x="3986" y="12082"/>
                                </a:lnTo>
                                <a:lnTo>
                                  <a:pt x="3984" y="12059"/>
                                </a:lnTo>
                                <a:lnTo>
                                  <a:pt x="3981" y="12037"/>
                                </a:lnTo>
                                <a:lnTo>
                                  <a:pt x="3979" y="12016"/>
                                </a:lnTo>
                                <a:lnTo>
                                  <a:pt x="3977" y="11996"/>
                                </a:lnTo>
                                <a:lnTo>
                                  <a:pt x="3976" y="11979"/>
                                </a:lnTo>
                                <a:lnTo>
                                  <a:pt x="3975" y="11965"/>
                                </a:lnTo>
                                <a:lnTo>
                                  <a:pt x="3975" y="11960"/>
                                </a:lnTo>
                                <a:lnTo>
                                  <a:pt x="3975" y="11945"/>
                                </a:lnTo>
                                <a:lnTo>
                                  <a:pt x="3976" y="11928"/>
                                </a:lnTo>
                                <a:lnTo>
                                  <a:pt x="3978" y="11909"/>
                                </a:lnTo>
                                <a:lnTo>
                                  <a:pt x="3981" y="11889"/>
                                </a:lnTo>
                                <a:lnTo>
                                  <a:pt x="3984" y="11868"/>
                                </a:lnTo>
                                <a:lnTo>
                                  <a:pt x="3987" y="11846"/>
                                </a:lnTo>
                                <a:lnTo>
                                  <a:pt x="3990" y="11824"/>
                                </a:lnTo>
                                <a:lnTo>
                                  <a:pt x="3993" y="11802"/>
                                </a:lnTo>
                                <a:lnTo>
                                  <a:pt x="3995" y="11778"/>
                                </a:lnTo>
                                <a:lnTo>
                                  <a:pt x="3997" y="11760"/>
                                </a:lnTo>
                                <a:lnTo>
                                  <a:pt x="3998" y="11741"/>
                                </a:lnTo>
                                <a:lnTo>
                                  <a:pt x="3999" y="11723"/>
                                </a:lnTo>
                                <a:lnTo>
                                  <a:pt x="3999" y="11704"/>
                                </a:lnTo>
                                <a:lnTo>
                                  <a:pt x="3999" y="11685"/>
                                </a:lnTo>
                                <a:lnTo>
                                  <a:pt x="3998" y="11666"/>
                                </a:lnTo>
                                <a:lnTo>
                                  <a:pt x="3998" y="11645"/>
                                </a:lnTo>
                                <a:lnTo>
                                  <a:pt x="3996" y="11624"/>
                                </a:lnTo>
                                <a:lnTo>
                                  <a:pt x="3995" y="11601"/>
                                </a:lnTo>
                                <a:lnTo>
                                  <a:pt x="3993" y="11577"/>
                                </a:lnTo>
                                <a:lnTo>
                                  <a:pt x="3991" y="11552"/>
                                </a:lnTo>
                                <a:lnTo>
                                  <a:pt x="3989" y="11524"/>
                                </a:lnTo>
                                <a:lnTo>
                                  <a:pt x="3987" y="11495"/>
                                </a:lnTo>
                                <a:lnTo>
                                  <a:pt x="3984" y="11463"/>
                                </a:lnTo>
                                <a:lnTo>
                                  <a:pt x="3982" y="11429"/>
                                </a:lnTo>
                                <a:lnTo>
                                  <a:pt x="3979" y="11393"/>
                                </a:lnTo>
                                <a:lnTo>
                                  <a:pt x="3976" y="11353"/>
                                </a:lnTo>
                                <a:lnTo>
                                  <a:pt x="3973" y="11311"/>
                                </a:lnTo>
                                <a:lnTo>
                                  <a:pt x="3970" y="11266"/>
                                </a:lnTo>
                                <a:lnTo>
                                  <a:pt x="3967" y="11220"/>
                                </a:lnTo>
                                <a:lnTo>
                                  <a:pt x="3963" y="11176"/>
                                </a:lnTo>
                                <a:lnTo>
                                  <a:pt x="3959" y="11133"/>
                                </a:lnTo>
                                <a:lnTo>
                                  <a:pt x="3954" y="11093"/>
                                </a:lnTo>
                                <a:lnTo>
                                  <a:pt x="3948" y="11054"/>
                                </a:lnTo>
                                <a:lnTo>
                                  <a:pt x="3943" y="11016"/>
                                </a:lnTo>
                                <a:lnTo>
                                  <a:pt x="3937" y="10980"/>
                                </a:lnTo>
                                <a:lnTo>
                                  <a:pt x="3930" y="10945"/>
                                </a:lnTo>
                                <a:lnTo>
                                  <a:pt x="3924" y="10911"/>
                                </a:lnTo>
                                <a:lnTo>
                                  <a:pt x="3917" y="10878"/>
                                </a:lnTo>
                                <a:lnTo>
                                  <a:pt x="3910" y="10845"/>
                                </a:lnTo>
                                <a:lnTo>
                                  <a:pt x="3902" y="10813"/>
                                </a:lnTo>
                                <a:lnTo>
                                  <a:pt x="3895" y="10781"/>
                                </a:lnTo>
                                <a:lnTo>
                                  <a:pt x="3887" y="10750"/>
                                </a:lnTo>
                                <a:lnTo>
                                  <a:pt x="3880" y="10718"/>
                                </a:lnTo>
                                <a:lnTo>
                                  <a:pt x="3872" y="10687"/>
                                </a:lnTo>
                                <a:lnTo>
                                  <a:pt x="3864" y="10655"/>
                                </a:lnTo>
                                <a:lnTo>
                                  <a:pt x="3857" y="10623"/>
                                </a:lnTo>
                                <a:lnTo>
                                  <a:pt x="3849" y="10591"/>
                                </a:lnTo>
                                <a:lnTo>
                                  <a:pt x="3842" y="10558"/>
                                </a:lnTo>
                                <a:lnTo>
                                  <a:pt x="3835" y="10524"/>
                                </a:lnTo>
                                <a:lnTo>
                                  <a:pt x="3829" y="10491"/>
                                </a:lnTo>
                                <a:lnTo>
                                  <a:pt x="3824" y="10459"/>
                                </a:lnTo>
                                <a:lnTo>
                                  <a:pt x="3819" y="10426"/>
                                </a:lnTo>
                                <a:lnTo>
                                  <a:pt x="3816" y="10394"/>
                                </a:lnTo>
                                <a:lnTo>
                                  <a:pt x="3813" y="10362"/>
                                </a:lnTo>
                                <a:lnTo>
                                  <a:pt x="3811" y="10330"/>
                                </a:lnTo>
                                <a:lnTo>
                                  <a:pt x="3809" y="10299"/>
                                </a:lnTo>
                                <a:lnTo>
                                  <a:pt x="3809" y="10267"/>
                                </a:lnTo>
                                <a:lnTo>
                                  <a:pt x="3809" y="10235"/>
                                </a:lnTo>
                                <a:lnTo>
                                  <a:pt x="3809" y="10204"/>
                                </a:lnTo>
                                <a:lnTo>
                                  <a:pt x="3810" y="10172"/>
                                </a:lnTo>
                                <a:lnTo>
                                  <a:pt x="3812" y="10141"/>
                                </a:lnTo>
                                <a:lnTo>
                                  <a:pt x="3814" y="10109"/>
                                </a:lnTo>
                                <a:lnTo>
                                  <a:pt x="3817" y="10077"/>
                                </a:lnTo>
                                <a:lnTo>
                                  <a:pt x="3820" y="10046"/>
                                </a:lnTo>
                                <a:lnTo>
                                  <a:pt x="3823" y="10014"/>
                                </a:lnTo>
                                <a:lnTo>
                                  <a:pt x="3827" y="9982"/>
                                </a:lnTo>
                                <a:lnTo>
                                  <a:pt x="3832" y="9949"/>
                                </a:lnTo>
                                <a:lnTo>
                                  <a:pt x="3836" y="9917"/>
                                </a:lnTo>
                                <a:lnTo>
                                  <a:pt x="3841" y="9885"/>
                                </a:lnTo>
                                <a:lnTo>
                                  <a:pt x="3850" y="9830"/>
                                </a:lnTo>
                                <a:lnTo>
                                  <a:pt x="3859" y="9782"/>
                                </a:lnTo>
                                <a:lnTo>
                                  <a:pt x="3868" y="9740"/>
                                </a:lnTo>
                                <a:lnTo>
                                  <a:pt x="3872" y="9721"/>
                                </a:lnTo>
                                <a:lnTo>
                                  <a:pt x="3876" y="9703"/>
                                </a:lnTo>
                                <a:lnTo>
                                  <a:pt x="3882" y="9669"/>
                                </a:lnTo>
                                <a:lnTo>
                                  <a:pt x="3888" y="9635"/>
                                </a:lnTo>
                                <a:lnTo>
                                  <a:pt x="3893" y="9600"/>
                                </a:lnTo>
                                <a:lnTo>
                                  <a:pt x="3895" y="9582"/>
                                </a:lnTo>
                                <a:lnTo>
                                  <a:pt x="3896" y="9563"/>
                                </a:lnTo>
                                <a:lnTo>
                                  <a:pt x="3897" y="9543"/>
                                </a:lnTo>
                                <a:lnTo>
                                  <a:pt x="3898" y="9521"/>
                                </a:lnTo>
                                <a:lnTo>
                                  <a:pt x="3898" y="9498"/>
                                </a:lnTo>
                                <a:lnTo>
                                  <a:pt x="3898" y="9477"/>
                                </a:lnTo>
                                <a:lnTo>
                                  <a:pt x="3896" y="9456"/>
                                </a:lnTo>
                                <a:lnTo>
                                  <a:pt x="3894" y="9435"/>
                                </a:lnTo>
                                <a:lnTo>
                                  <a:pt x="3892" y="9414"/>
                                </a:lnTo>
                                <a:lnTo>
                                  <a:pt x="3888" y="9392"/>
                                </a:lnTo>
                                <a:lnTo>
                                  <a:pt x="3884" y="9371"/>
                                </a:lnTo>
                                <a:lnTo>
                                  <a:pt x="3880" y="9350"/>
                                </a:lnTo>
                                <a:lnTo>
                                  <a:pt x="3875" y="9329"/>
                                </a:lnTo>
                                <a:lnTo>
                                  <a:pt x="3870" y="9308"/>
                                </a:lnTo>
                                <a:lnTo>
                                  <a:pt x="3864" y="9287"/>
                                </a:lnTo>
                                <a:lnTo>
                                  <a:pt x="3859" y="9267"/>
                                </a:lnTo>
                                <a:lnTo>
                                  <a:pt x="3853" y="9247"/>
                                </a:lnTo>
                                <a:lnTo>
                                  <a:pt x="3847" y="9227"/>
                                </a:lnTo>
                                <a:lnTo>
                                  <a:pt x="3841" y="9208"/>
                                </a:lnTo>
                                <a:lnTo>
                                  <a:pt x="3835" y="9189"/>
                                </a:lnTo>
                                <a:lnTo>
                                  <a:pt x="3830" y="9171"/>
                                </a:lnTo>
                                <a:lnTo>
                                  <a:pt x="3824" y="9154"/>
                                </a:lnTo>
                                <a:lnTo>
                                  <a:pt x="3819" y="9137"/>
                                </a:lnTo>
                                <a:lnTo>
                                  <a:pt x="3814" y="9122"/>
                                </a:lnTo>
                                <a:lnTo>
                                  <a:pt x="3809" y="9107"/>
                                </a:lnTo>
                                <a:lnTo>
                                  <a:pt x="3805" y="9091"/>
                                </a:lnTo>
                                <a:lnTo>
                                  <a:pt x="3800" y="9074"/>
                                </a:lnTo>
                                <a:lnTo>
                                  <a:pt x="3796" y="9057"/>
                                </a:lnTo>
                                <a:lnTo>
                                  <a:pt x="3792" y="9038"/>
                                </a:lnTo>
                                <a:lnTo>
                                  <a:pt x="3788" y="9019"/>
                                </a:lnTo>
                                <a:lnTo>
                                  <a:pt x="3784" y="9000"/>
                                </a:lnTo>
                                <a:lnTo>
                                  <a:pt x="3781" y="8980"/>
                                </a:lnTo>
                                <a:lnTo>
                                  <a:pt x="3778" y="8960"/>
                                </a:lnTo>
                                <a:lnTo>
                                  <a:pt x="3774" y="8939"/>
                                </a:lnTo>
                                <a:lnTo>
                                  <a:pt x="3771" y="8918"/>
                                </a:lnTo>
                                <a:lnTo>
                                  <a:pt x="3768" y="8897"/>
                                </a:lnTo>
                                <a:lnTo>
                                  <a:pt x="3766" y="8876"/>
                                </a:lnTo>
                                <a:lnTo>
                                  <a:pt x="3763" y="8855"/>
                                </a:lnTo>
                                <a:lnTo>
                                  <a:pt x="3761" y="8834"/>
                                </a:lnTo>
                                <a:lnTo>
                                  <a:pt x="3759" y="8813"/>
                                </a:lnTo>
                                <a:lnTo>
                                  <a:pt x="3757" y="8792"/>
                                </a:lnTo>
                                <a:lnTo>
                                  <a:pt x="3756" y="8771"/>
                                </a:lnTo>
                                <a:lnTo>
                                  <a:pt x="3754" y="8751"/>
                                </a:lnTo>
                                <a:lnTo>
                                  <a:pt x="3754" y="8737"/>
                                </a:lnTo>
                                <a:lnTo>
                                  <a:pt x="3752" y="8719"/>
                                </a:lnTo>
                                <a:lnTo>
                                  <a:pt x="3751" y="8700"/>
                                </a:lnTo>
                                <a:lnTo>
                                  <a:pt x="3748" y="8681"/>
                                </a:lnTo>
                                <a:lnTo>
                                  <a:pt x="3746" y="8662"/>
                                </a:lnTo>
                                <a:lnTo>
                                  <a:pt x="3742" y="8642"/>
                                </a:lnTo>
                                <a:lnTo>
                                  <a:pt x="3739" y="8622"/>
                                </a:lnTo>
                                <a:lnTo>
                                  <a:pt x="3734" y="8601"/>
                                </a:lnTo>
                                <a:lnTo>
                                  <a:pt x="3730" y="8579"/>
                                </a:lnTo>
                                <a:lnTo>
                                  <a:pt x="3725" y="8556"/>
                                </a:lnTo>
                                <a:lnTo>
                                  <a:pt x="3719" y="8532"/>
                                </a:lnTo>
                                <a:lnTo>
                                  <a:pt x="3714" y="8507"/>
                                </a:lnTo>
                                <a:lnTo>
                                  <a:pt x="3708" y="8481"/>
                                </a:lnTo>
                                <a:lnTo>
                                  <a:pt x="3701" y="8454"/>
                                </a:lnTo>
                                <a:lnTo>
                                  <a:pt x="3694" y="8424"/>
                                </a:lnTo>
                                <a:lnTo>
                                  <a:pt x="3687" y="8394"/>
                                </a:lnTo>
                                <a:lnTo>
                                  <a:pt x="3680" y="8361"/>
                                </a:lnTo>
                                <a:lnTo>
                                  <a:pt x="3672" y="8327"/>
                                </a:lnTo>
                                <a:lnTo>
                                  <a:pt x="3664" y="8291"/>
                                </a:lnTo>
                                <a:lnTo>
                                  <a:pt x="3656" y="8253"/>
                                </a:lnTo>
                                <a:lnTo>
                                  <a:pt x="3647" y="8212"/>
                                </a:lnTo>
                                <a:lnTo>
                                  <a:pt x="3638" y="8169"/>
                                </a:lnTo>
                                <a:lnTo>
                                  <a:pt x="3626" y="8122"/>
                                </a:lnTo>
                                <a:lnTo>
                                  <a:pt x="3612" y="8072"/>
                                </a:lnTo>
                                <a:lnTo>
                                  <a:pt x="3596" y="8019"/>
                                </a:lnTo>
                                <a:lnTo>
                                  <a:pt x="3580" y="7964"/>
                                </a:lnTo>
                                <a:lnTo>
                                  <a:pt x="3562" y="7907"/>
                                </a:lnTo>
                                <a:lnTo>
                                  <a:pt x="3543" y="7849"/>
                                </a:lnTo>
                                <a:lnTo>
                                  <a:pt x="3524" y="7790"/>
                                </a:lnTo>
                                <a:lnTo>
                                  <a:pt x="3504" y="7731"/>
                                </a:lnTo>
                                <a:lnTo>
                                  <a:pt x="3485" y="7672"/>
                                </a:lnTo>
                                <a:lnTo>
                                  <a:pt x="3465" y="7613"/>
                                </a:lnTo>
                                <a:lnTo>
                                  <a:pt x="3447" y="7556"/>
                                </a:lnTo>
                                <a:lnTo>
                                  <a:pt x="3429" y="7500"/>
                                </a:lnTo>
                                <a:lnTo>
                                  <a:pt x="3412" y="7446"/>
                                </a:lnTo>
                                <a:lnTo>
                                  <a:pt x="3396" y="7394"/>
                                </a:lnTo>
                                <a:lnTo>
                                  <a:pt x="3383" y="7345"/>
                                </a:lnTo>
                                <a:lnTo>
                                  <a:pt x="3371" y="7299"/>
                                </a:lnTo>
                                <a:lnTo>
                                  <a:pt x="3361" y="7257"/>
                                </a:lnTo>
                                <a:lnTo>
                                  <a:pt x="3353" y="7219"/>
                                </a:lnTo>
                                <a:lnTo>
                                  <a:pt x="3349" y="7186"/>
                                </a:lnTo>
                                <a:lnTo>
                                  <a:pt x="3346" y="7155"/>
                                </a:lnTo>
                                <a:lnTo>
                                  <a:pt x="3343" y="7125"/>
                                </a:lnTo>
                                <a:lnTo>
                                  <a:pt x="3341" y="7094"/>
                                </a:lnTo>
                                <a:lnTo>
                                  <a:pt x="3339" y="7064"/>
                                </a:lnTo>
                                <a:lnTo>
                                  <a:pt x="3337" y="7034"/>
                                </a:lnTo>
                                <a:lnTo>
                                  <a:pt x="3336" y="7005"/>
                                </a:lnTo>
                                <a:lnTo>
                                  <a:pt x="3335" y="6976"/>
                                </a:lnTo>
                                <a:lnTo>
                                  <a:pt x="3333" y="6923"/>
                                </a:lnTo>
                                <a:lnTo>
                                  <a:pt x="3333" y="6875"/>
                                </a:lnTo>
                                <a:lnTo>
                                  <a:pt x="3332" y="6853"/>
                                </a:lnTo>
                                <a:lnTo>
                                  <a:pt x="3332" y="6833"/>
                                </a:lnTo>
                                <a:lnTo>
                                  <a:pt x="3333" y="6800"/>
                                </a:lnTo>
                                <a:lnTo>
                                  <a:pt x="3333" y="6769"/>
                                </a:lnTo>
                                <a:lnTo>
                                  <a:pt x="3333" y="6763"/>
                                </a:lnTo>
                                <a:lnTo>
                                  <a:pt x="3313" y="6772"/>
                                </a:lnTo>
                                <a:lnTo>
                                  <a:pt x="3298" y="6776"/>
                                </a:lnTo>
                                <a:lnTo>
                                  <a:pt x="3276" y="67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12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353"/>
                        <wps:cNvSpPr>
                          <a:spLocks/>
                        </wps:cNvSpPr>
                        <wps:spPr bwMode="auto">
                          <a:xfrm>
                            <a:off x="7860" y="3889"/>
                            <a:ext cx="2785" cy="1205"/>
                          </a:xfrm>
                          <a:custGeom>
                            <a:avLst/>
                            <a:gdLst>
                              <a:gd name="T0" fmla="+- 0 7629 7629"/>
                              <a:gd name="T1" fmla="*/ T0 w 3053"/>
                              <a:gd name="T2" fmla="+- 0 3759 3759"/>
                              <a:gd name="T3" fmla="*/ 3759 h 1354"/>
                              <a:gd name="T4" fmla="+- 0 7629 7629"/>
                              <a:gd name="T5" fmla="*/ T4 w 3053"/>
                              <a:gd name="T6" fmla="+- 0 5112 3759"/>
                              <a:gd name="T7" fmla="*/ 5112 h 1354"/>
                              <a:gd name="T8" fmla="+- 0 10681 7629"/>
                              <a:gd name="T9" fmla="*/ T8 w 3053"/>
                              <a:gd name="T10" fmla="+- 0 5112 3759"/>
                              <a:gd name="T11" fmla="*/ 5112 h 1354"/>
                              <a:gd name="T12" fmla="+- 0 10681 7629"/>
                              <a:gd name="T13" fmla="*/ T12 w 3053"/>
                              <a:gd name="T14" fmla="+- 0 3759 3759"/>
                              <a:gd name="T15" fmla="*/ 3759 h 1354"/>
                              <a:gd name="T16" fmla="+- 0 7629 7629"/>
                              <a:gd name="T17" fmla="*/ T16 w 3053"/>
                              <a:gd name="T18" fmla="+- 0 3759 3759"/>
                              <a:gd name="T19" fmla="*/ 3759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3"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  <a:lnTo>
                                  <a:pt x="3052" y="1353"/>
                                </a:lnTo>
                                <a:lnTo>
                                  <a:pt x="3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52"/>
                        <wps:cNvSpPr>
                          <a:spLocks/>
                        </wps:cNvSpPr>
                        <wps:spPr bwMode="auto">
                          <a:xfrm>
                            <a:off x="7664" y="3731"/>
                            <a:ext cx="2815" cy="1114"/>
                          </a:xfrm>
                          <a:custGeom>
                            <a:avLst/>
                            <a:gdLst>
                              <a:gd name="T0" fmla="+- 0 7664 7664"/>
                              <a:gd name="T1" fmla="*/ T0 w 2815"/>
                              <a:gd name="T2" fmla="+- 0 4845 3731"/>
                              <a:gd name="T3" fmla="*/ 4845 h 1114"/>
                              <a:gd name="T4" fmla="+- 0 10478 7664"/>
                              <a:gd name="T5" fmla="*/ T4 w 2815"/>
                              <a:gd name="T6" fmla="+- 0 4845 3731"/>
                              <a:gd name="T7" fmla="*/ 4845 h 1114"/>
                              <a:gd name="T8" fmla="+- 0 10478 7664"/>
                              <a:gd name="T9" fmla="*/ T8 w 2815"/>
                              <a:gd name="T10" fmla="+- 0 3731 3731"/>
                              <a:gd name="T11" fmla="*/ 3731 h 1114"/>
                              <a:gd name="T12" fmla="+- 0 7664 7664"/>
                              <a:gd name="T13" fmla="*/ T12 w 2815"/>
                              <a:gd name="T14" fmla="+- 0 3731 3731"/>
                              <a:gd name="T15" fmla="*/ 3731 h 1114"/>
                              <a:gd name="T16" fmla="+- 0 7664 7664"/>
                              <a:gd name="T17" fmla="*/ T16 w 2815"/>
                              <a:gd name="T18" fmla="+- 0 4845 3731"/>
                              <a:gd name="T19" fmla="*/ 4845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4"/>
                                </a:moveTo>
                                <a:lnTo>
                                  <a:pt x="2814" y="1114"/>
                                </a:lnTo>
                                <a:lnTo>
                                  <a:pt x="2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51"/>
                        <wps:cNvSpPr>
                          <a:spLocks/>
                        </wps:cNvSpPr>
                        <wps:spPr bwMode="auto">
                          <a:xfrm>
                            <a:off x="7664" y="3731"/>
                            <a:ext cx="2815" cy="1114"/>
                          </a:xfrm>
                          <a:custGeom>
                            <a:avLst/>
                            <a:gdLst>
                              <a:gd name="T0" fmla="+- 0 7664 7664"/>
                              <a:gd name="T1" fmla="*/ T0 w 2815"/>
                              <a:gd name="T2" fmla="+- 0 4845 3731"/>
                              <a:gd name="T3" fmla="*/ 4845 h 1114"/>
                              <a:gd name="T4" fmla="+- 0 10478 7664"/>
                              <a:gd name="T5" fmla="*/ T4 w 2815"/>
                              <a:gd name="T6" fmla="+- 0 4845 3731"/>
                              <a:gd name="T7" fmla="*/ 4845 h 1114"/>
                              <a:gd name="T8" fmla="+- 0 10478 7664"/>
                              <a:gd name="T9" fmla="*/ T8 w 2815"/>
                              <a:gd name="T10" fmla="+- 0 3731 3731"/>
                              <a:gd name="T11" fmla="*/ 3731 h 1114"/>
                              <a:gd name="T12" fmla="+- 0 7664 7664"/>
                              <a:gd name="T13" fmla="*/ T12 w 2815"/>
                              <a:gd name="T14" fmla="+- 0 3731 3731"/>
                              <a:gd name="T15" fmla="*/ 3731 h 1114"/>
                              <a:gd name="T16" fmla="+- 0 7664 7664"/>
                              <a:gd name="T17" fmla="*/ T16 w 2815"/>
                              <a:gd name="T18" fmla="+- 0 4845 3731"/>
                              <a:gd name="T19" fmla="*/ 4845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4"/>
                                </a:moveTo>
                                <a:lnTo>
                                  <a:pt x="2814" y="1114"/>
                                </a:lnTo>
                                <a:lnTo>
                                  <a:pt x="2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300540" w14:textId="70A4868F" w:rsidR="000464FB" w:rsidRDefault="000464FB" w:rsidP="00C41E74">
                              <w:pPr>
                                <w:jc w:val="center"/>
                              </w:pPr>
                              <w:r>
                                <w:t>Other names for cannabis?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50"/>
                        <wps:cNvSpPr>
                          <a:spLocks/>
                        </wps:cNvSpPr>
                        <wps:spPr bwMode="auto">
                          <a:xfrm>
                            <a:off x="1355" y="7781"/>
                            <a:ext cx="2783" cy="1021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3053"/>
                              <a:gd name="T2" fmla="+- 0 7504 7504"/>
                              <a:gd name="T3" fmla="*/ 7504 h 1354"/>
                              <a:gd name="T4" fmla="+- 0 1109 1109"/>
                              <a:gd name="T5" fmla="*/ T4 w 3053"/>
                              <a:gd name="T6" fmla="+- 0 8857 7504"/>
                              <a:gd name="T7" fmla="*/ 8857 h 1354"/>
                              <a:gd name="T8" fmla="+- 0 4162 1109"/>
                              <a:gd name="T9" fmla="*/ T8 w 3053"/>
                              <a:gd name="T10" fmla="+- 0 8857 7504"/>
                              <a:gd name="T11" fmla="*/ 8857 h 1354"/>
                              <a:gd name="T12" fmla="+- 0 4162 1109"/>
                              <a:gd name="T13" fmla="*/ T12 w 3053"/>
                              <a:gd name="T14" fmla="+- 0 7504 7504"/>
                              <a:gd name="T15" fmla="*/ 7504 h 1354"/>
                              <a:gd name="T16" fmla="+- 0 1109 1109"/>
                              <a:gd name="T17" fmla="*/ T16 w 3053"/>
                              <a:gd name="T18" fmla="+- 0 7504 7504"/>
                              <a:gd name="T19" fmla="*/ 7504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3"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  <a:lnTo>
                                  <a:pt x="3053" y="1353"/>
                                </a:lnTo>
                                <a:lnTo>
                                  <a:pt x="3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49"/>
                        <wps:cNvSpPr>
                          <a:spLocks/>
                        </wps:cNvSpPr>
                        <wps:spPr bwMode="auto">
                          <a:xfrm>
                            <a:off x="1144" y="7476"/>
                            <a:ext cx="2815" cy="1114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2815"/>
                              <a:gd name="T2" fmla="+- 0 8590 7476"/>
                              <a:gd name="T3" fmla="*/ 8590 h 1114"/>
                              <a:gd name="T4" fmla="+- 0 3959 1144"/>
                              <a:gd name="T5" fmla="*/ T4 w 2815"/>
                              <a:gd name="T6" fmla="+- 0 8590 7476"/>
                              <a:gd name="T7" fmla="*/ 8590 h 1114"/>
                              <a:gd name="T8" fmla="+- 0 3959 1144"/>
                              <a:gd name="T9" fmla="*/ T8 w 2815"/>
                              <a:gd name="T10" fmla="+- 0 7476 7476"/>
                              <a:gd name="T11" fmla="*/ 7476 h 1114"/>
                              <a:gd name="T12" fmla="+- 0 1144 1144"/>
                              <a:gd name="T13" fmla="*/ T12 w 2815"/>
                              <a:gd name="T14" fmla="+- 0 7476 7476"/>
                              <a:gd name="T15" fmla="*/ 7476 h 1114"/>
                              <a:gd name="T16" fmla="+- 0 1144 1144"/>
                              <a:gd name="T17" fmla="*/ T16 w 2815"/>
                              <a:gd name="T18" fmla="+- 0 8590 7476"/>
                              <a:gd name="T19" fmla="*/ 8590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4"/>
                                </a:move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348"/>
                        <wps:cNvSpPr>
                          <a:spLocks/>
                        </wps:cNvSpPr>
                        <wps:spPr bwMode="auto">
                          <a:xfrm>
                            <a:off x="1144" y="7476"/>
                            <a:ext cx="2815" cy="1114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2815"/>
                              <a:gd name="T2" fmla="+- 0 8590 7476"/>
                              <a:gd name="T3" fmla="*/ 8590 h 1114"/>
                              <a:gd name="T4" fmla="+- 0 3959 1144"/>
                              <a:gd name="T5" fmla="*/ T4 w 2815"/>
                              <a:gd name="T6" fmla="+- 0 8590 7476"/>
                              <a:gd name="T7" fmla="*/ 8590 h 1114"/>
                              <a:gd name="T8" fmla="+- 0 3959 1144"/>
                              <a:gd name="T9" fmla="*/ T8 w 2815"/>
                              <a:gd name="T10" fmla="+- 0 7476 7476"/>
                              <a:gd name="T11" fmla="*/ 7476 h 1114"/>
                              <a:gd name="T12" fmla="+- 0 1144 1144"/>
                              <a:gd name="T13" fmla="*/ T12 w 2815"/>
                              <a:gd name="T14" fmla="+- 0 7476 7476"/>
                              <a:gd name="T15" fmla="*/ 7476 h 1114"/>
                              <a:gd name="T16" fmla="+- 0 1144 1144"/>
                              <a:gd name="T17" fmla="*/ T16 w 2815"/>
                              <a:gd name="T18" fmla="+- 0 8590 7476"/>
                              <a:gd name="T19" fmla="*/ 8590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4"/>
                                </a:move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D30ADF" w14:textId="2BD045E6" w:rsidR="000464FB" w:rsidRDefault="000464FB" w:rsidP="00C41E74">
                              <w:pPr>
                                <w:jc w:val="center"/>
                              </w:pPr>
                              <w:r>
                                <w:t>Other things that could happen?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47"/>
                        <wps:cNvSpPr>
                          <a:spLocks/>
                        </wps:cNvSpPr>
                        <wps:spPr bwMode="auto">
                          <a:xfrm>
                            <a:off x="7904" y="7781"/>
                            <a:ext cx="2784" cy="1004"/>
                          </a:xfrm>
                          <a:custGeom>
                            <a:avLst/>
                            <a:gdLst>
                              <a:gd name="T0" fmla="+- 0 7629 7629"/>
                              <a:gd name="T1" fmla="*/ T0 w 3053"/>
                              <a:gd name="T2" fmla="+- 0 7484 7484"/>
                              <a:gd name="T3" fmla="*/ 7484 h 1354"/>
                              <a:gd name="T4" fmla="+- 0 7629 7629"/>
                              <a:gd name="T5" fmla="*/ T4 w 3053"/>
                              <a:gd name="T6" fmla="+- 0 8837 7484"/>
                              <a:gd name="T7" fmla="*/ 8837 h 1354"/>
                              <a:gd name="T8" fmla="+- 0 10681 7629"/>
                              <a:gd name="T9" fmla="*/ T8 w 3053"/>
                              <a:gd name="T10" fmla="+- 0 8837 7484"/>
                              <a:gd name="T11" fmla="*/ 8837 h 1354"/>
                              <a:gd name="T12" fmla="+- 0 10681 7629"/>
                              <a:gd name="T13" fmla="*/ T12 w 3053"/>
                              <a:gd name="T14" fmla="+- 0 7484 7484"/>
                              <a:gd name="T15" fmla="*/ 7484 h 1354"/>
                              <a:gd name="T16" fmla="+- 0 7629 7629"/>
                              <a:gd name="T17" fmla="*/ T16 w 3053"/>
                              <a:gd name="T18" fmla="+- 0 7484 7484"/>
                              <a:gd name="T19" fmla="*/ 7484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3"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  <a:lnTo>
                                  <a:pt x="3052" y="1353"/>
                                </a:lnTo>
                                <a:lnTo>
                                  <a:pt x="3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46"/>
                        <wps:cNvSpPr>
                          <a:spLocks/>
                        </wps:cNvSpPr>
                        <wps:spPr bwMode="auto">
                          <a:xfrm>
                            <a:off x="7664" y="7456"/>
                            <a:ext cx="2815" cy="1114"/>
                          </a:xfrm>
                          <a:custGeom>
                            <a:avLst/>
                            <a:gdLst>
                              <a:gd name="T0" fmla="+- 0 7664 7664"/>
                              <a:gd name="T1" fmla="*/ T0 w 2815"/>
                              <a:gd name="T2" fmla="+- 0 8570 7456"/>
                              <a:gd name="T3" fmla="*/ 8570 h 1114"/>
                              <a:gd name="T4" fmla="+- 0 10478 7664"/>
                              <a:gd name="T5" fmla="*/ T4 w 2815"/>
                              <a:gd name="T6" fmla="+- 0 8570 7456"/>
                              <a:gd name="T7" fmla="*/ 8570 h 1114"/>
                              <a:gd name="T8" fmla="+- 0 10478 7664"/>
                              <a:gd name="T9" fmla="*/ T8 w 2815"/>
                              <a:gd name="T10" fmla="+- 0 7456 7456"/>
                              <a:gd name="T11" fmla="*/ 7456 h 1114"/>
                              <a:gd name="T12" fmla="+- 0 7664 7664"/>
                              <a:gd name="T13" fmla="*/ T12 w 2815"/>
                              <a:gd name="T14" fmla="+- 0 7456 7456"/>
                              <a:gd name="T15" fmla="*/ 7456 h 1114"/>
                              <a:gd name="T16" fmla="+- 0 7664 7664"/>
                              <a:gd name="T17" fmla="*/ T16 w 2815"/>
                              <a:gd name="T18" fmla="+- 0 8570 7456"/>
                              <a:gd name="T19" fmla="*/ 8570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4"/>
                                </a:moveTo>
                                <a:lnTo>
                                  <a:pt x="2814" y="1114"/>
                                </a:lnTo>
                                <a:lnTo>
                                  <a:pt x="2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345"/>
                        <wps:cNvSpPr>
                          <a:spLocks/>
                        </wps:cNvSpPr>
                        <wps:spPr bwMode="auto">
                          <a:xfrm>
                            <a:off x="7664" y="7456"/>
                            <a:ext cx="2815" cy="1114"/>
                          </a:xfrm>
                          <a:custGeom>
                            <a:avLst/>
                            <a:gdLst>
                              <a:gd name="T0" fmla="+- 0 7664 7664"/>
                              <a:gd name="T1" fmla="*/ T0 w 2815"/>
                              <a:gd name="T2" fmla="+- 0 8570 7456"/>
                              <a:gd name="T3" fmla="*/ 8570 h 1114"/>
                              <a:gd name="T4" fmla="+- 0 10478 7664"/>
                              <a:gd name="T5" fmla="*/ T4 w 2815"/>
                              <a:gd name="T6" fmla="+- 0 8570 7456"/>
                              <a:gd name="T7" fmla="*/ 8570 h 1114"/>
                              <a:gd name="T8" fmla="+- 0 10478 7664"/>
                              <a:gd name="T9" fmla="*/ T8 w 2815"/>
                              <a:gd name="T10" fmla="+- 0 7456 7456"/>
                              <a:gd name="T11" fmla="*/ 7456 h 1114"/>
                              <a:gd name="T12" fmla="+- 0 7664 7664"/>
                              <a:gd name="T13" fmla="*/ T12 w 2815"/>
                              <a:gd name="T14" fmla="+- 0 7456 7456"/>
                              <a:gd name="T15" fmla="*/ 7456 h 1114"/>
                              <a:gd name="T16" fmla="+- 0 7664 7664"/>
                              <a:gd name="T17" fmla="*/ T16 w 2815"/>
                              <a:gd name="T18" fmla="+- 0 8570 7456"/>
                              <a:gd name="T19" fmla="*/ 8570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4"/>
                                </a:moveTo>
                                <a:lnTo>
                                  <a:pt x="2814" y="1114"/>
                                </a:lnTo>
                                <a:lnTo>
                                  <a:pt x="2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76D0BD" w14:textId="4B913C43" w:rsidR="000464FB" w:rsidRDefault="000464FB" w:rsidP="00C41E74">
                              <w:pPr>
                                <w:jc w:val="center"/>
                              </w:pPr>
                              <w:r>
                                <w:t xml:space="preserve">Feelings?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344"/>
                        <wps:cNvSpPr>
                          <a:spLocks/>
                        </wps:cNvSpPr>
                        <wps:spPr bwMode="auto">
                          <a:xfrm>
                            <a:off x="1355" y="11319"/>
                            <a:ext cx="2784" cy="1204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3053"/>
                              <a:gd name="T2" fmla="+- 0 11189 11189"/>
                              <a:gd name="T3" fmla="*/ 11189 h 1354"/>
                              <a:gd name="T4" fmla="+- 0 1109 1109"/>
                              <a:gd name="T5" fmla="*/ T4 w 3053"/>
                              <a:gd name="T6" fmla="+- 0 12542 11189"/>
                              <a:gd name="T7" fmla="*/ 12542 h 1354"/>
                              <a:gd name="T8" fmla="+- 0 4162 1109"/>
                              <a:gd name="T9" fmla="*/ T8 w 3053"/>
                              <a:gd name="T10" fmla="+- 0 12542 11189"/>
                              <a:gd name="T11" fmla="*/ 12542 h 1354"/>
                              <a:gd name="T12" fmla="+- 0 4162 1109"/>
                              <a:gd name="T13" fmla="*/ T12 w 3053"/>
                              <a:gd name="T14" fmla="+- 0 11189 11189"/>
                              <a:gd name="T15" fmla="*/ 11189 h 1354"/>
                              <a:gd name="T16" fmla="+- 0 1109 1109"/>
                              <a:gd name="T17" fmla="*/ T16 w 3053"/>
                              <a:gd name="T18" fmla="+- 0 11189 11189"/>
                              <a:gd name="T19" fmla="*/ 11189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3"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  <a:lnTo>
                                  <a:pt x="3053" y="1353"/>
                                </a:lnTo>
                                <a:lnTo>
                                  <a:pt x="3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343"/>
                        <wps:cNvSpPr>
                          <a:spLocks/>
                        </wps:cNvSpPr>
                        <wps:spPr bwMode="auto">
                          <a:xfrm>
                            <a:off x="1144" y="11162"/>
                            <a:ext cx="2815" cy="1114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2815"/>
                              <a:gd name="T2" fmla="+- 0 12275 11162"/>
                              <a:gd name="T3" fmla="*/ 12275 h 1114"/>
                              <a:gd name="T4" fmla="+- 0 3959 1144"/>
                              <a:gd name="T5" fmla="*/ T4 w 2815"/>
                              <a:gd name="T6" fmla="+- 0 12275 11162"/>
                              <a:gd name="T7" fmla="*/ 12275 h 1114"/>
                              <a:gd name="T8" fmla="+- 0 3959 1144"/>
                              <a:gd name="T9" fmla="*/ T8 w 2815"/>
                              <a:gd name="T10" fmla="+- 0 11162 11162"/>
                              <a:gd name="T11" fmla="*/ 11162 h 1114"/>
                              <a:gd name="T12" fmla="+- 0 1144 1144"/>
                              <a:gd name="T13" fmla="*/ T12 w 2815"/>
                              <a:gd name="T14" fmla="+- 0 11162 11162"/>
                              <a:gd name="T15" fmla="*/ 11162 h 1114"/>
                              <a:gd name="T16" fmla="+- 0 1144 1144"/>
                              <a:gd name="T17" fmla="*/ T16 w 2815"/>
                              <a:gd name="T18" fmla="+- 0 12275 11162"/>
                              <a:gd name="T19" fmla="*/ 12275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3"/>
                                </a:moveTo>
                                <a:lnTo>
                                  <a:pt x="2815" y="1113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342"/>
                        <wps:cNvSpPr>
                          <a:spLocks/>
                        </wps:cNvSpPr>
                        <wps:spPr bwMode="auto">
                          <a:xfrm>
                            <a:off x="1144" y="11162"/>
                            <a:ext cx="2815" cy="1114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2815"/>
                              <a:gd name="T2" fmla="+- 0 12275 11162"/>
                              <a:gd name="T3" fmla="*/ 12275 h 1114"/>
                              <a:gd name="T4" fmla="+- 0 3959 1144"/>
                              <a:gd name="T5" fmla="*/ T4 w 2815"/>
                              <a:gd name="T6" fmla="+- 0 12275 11162"/>
                              <a:gd name="T7" fmla="*/ 12275 h 1114"/>
                              <a:gd name="T8" fmla="+- 0 3959 1144"/>
                              <a:gd name="T9" fmla="*/ T8 w 2815"/>
                              <a:gd name="T10" fmla="+- 0 11162 11162"/>
                              <a:gd name="T11" fmla="*/ 11162 h 1114"/>
                              <a:gd name="T12" fmla="+- 0 1144 1144"/>
                              <a:gd name="T13" fmla="*/ T12 w 2815"/>
                              <a:gd name="T14" fmla="+- 0 11162 11162"/>
                              <a:gd name="T15" fmla="*/ 11162 h 1114"/>
                              <a:gd name="T16" fmla="+- 0 1144 1144"/>
                              <a:gd name="T17" fmla="*/ T16 w 2815"/>
                              <a:gd name="T18" fmla="+- 0 12275 11162"/>
                              <a:gd name="T19" fmla="*/ 12275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3"/>
                                </a:moveTo>
                                <a:lnTo>
                                  <a:pt x="2815" y="1113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164CE3" w14:textId="1F76A8A2" w:rsidR="000464FB" w:rsidRDefault="000464FB" w:rsidP="00C41E74">
                              <w:pPr>
                                <w:jc w:val="center"/>
                              </w:pPr>
                              <w:r>
                                <w:t>Reasons for using?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341"/>
                        <wps:cNvSpPr>
                          <a:spLocks/>
                        </wps:cNvSpPr>
                        <wps:spPr bwMode="auto">
                          <a:xfrm>
                            <a:off x="1355" y="3905"/>
                            <a:ext cx="2784" cy="1188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3053"/>
                              <a:gd name="T2" fmla="+- 0 3799 3799"/>
                              <a:gd name="T3" fmla="*/ 3799 h 1354"/>
                              <a:gd name="T4" fmla="+- 0 1109 1109"/>
                              <a:gd name="T5" fmla="*/ T4 w 3053"/>
                              <a:gd name="T6" fmla="+- 0 5152 3799"/>
                              <a:gd name="T7" fmla="*/ 5152 h 1354"/>
                              <a:gd name="T8" fmla="+- 0 4162 1109"/>
                              <a:gd name="T9" fmla="*/ T8 w 3053"/>
                              <a:gd name="T10" fmla="+- 0 5152 3799"/>
                              <a:gd name="T11" fmla="*/ 5152 h 1354"/>
                              <a:gd name="T12" fmla="+- 0 4162 1109"/>
                              <a:gd name="T13" fmla="*/ T12 w 3053"/>
                              <a:gd name="T14" fmla="+- 0 3799 3799"/>
                              <a:gd name="T15" fmla="*/ 3799 h 1354"/>
                              <a:gd name="T16" fmla="+- 0 1109 1109"/>
                              <a:gd name="T17" fmla="*/ T16 w 3053"/>
                              <a:gd name="T18" fmla="+- 0 3799 3799"/>
                              <a:gd name="T19" fmla="*/ 3799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3" h="1354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  <a:lnTo>
                                  <a:pt x="3053" y="1353"/>
                                </a:lnTo>
                                <a:lnTo>
                                  <a:pt x="3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340"/>
                        <wps:cNvSpPr>
                          <a:spLocks/>
                        </wps:cNvSpPr>
                        <wps:spPr bwMode="auto">
                          <a:xfrm>
                            <a:off x="1144" y="3771"/>
                            <a:ext cx="2815" cy="1114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2815"/>
                              <a:gd name="T2" fmla="+- 0 4885 3771"/>
                              <a:gd name="T3" fmla="*/ 4885 h 1114"/>
                              <a:gd name="T4" fmla="+- 0 3959 1144"/>
                              <a:gd name="T5" fmla="*/ T4 w 2815"/>
                              <a:gd name="T6" fmla="+- 0 4885 3771"/>
                              <a:gd name="T7" fmla="*/ 4885 h 1114"/>
                              <a:gd name="T8" fmla="+- 0 3959 1144"/>
                              <a:gd name="T9" fmla="*/ T8 w 2815"/>
                              <a:gd name="T10" fmla="+- 0 3771 3771"/>
                              <a:gd name="T11" fmla="*/ 3771 h 1114"/>
                              <a:gd name="T12" fmla="+- 0 1144 1144"/>
                              <a:gd name="T13" fmla="*/ T12 w 2815"/>
                              <a:gd name="T14" fmla="+- 0 3771 3771"/>
                              <a:gd name="T15" fmla="*/ 3771 h 1114"/>
                              <a:gd name="T16" fmla="+- 0 1144 1144"/>
                              <a:gd name="T17" fmla="*/ T16 w 2815"/>
                              <a:gd name="T18" fmla="+- 0 4885 3771"/>
                              <a:gd name="T19" fmla="*/ 4885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4"/>
                                </a:move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339"/>
                        <wps:cNvSpPr>
                          <a:spLocks/>
                        </wps:cNvSpPr>
                        <wps:spPr bwMode="auto">
                          <a:xfrm>
                            <a:off x="1144" y="3771"/>
                            <a:ext cx="2815" cy="1114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2815"/>
                              <a:gd name="T2" fmla="+- 0 4885 3771"/>
                              <a:gd name="T3" fmla="*/ 4885 h 1114"/>
                              <a:gd name="T4" fmla="+- 0 3959 1144"/>
                              <a:gd name="T5" fmla="*/ T4 w 2815"/>
                              <a:gd name="T6" fmla="+- 0 4885 3771"/>
                              <a:gd name="T7" fmla="*/ 4885 h 1114"/>
                              <a:gd name="T8" fmla="+- 0 3959 1144"/>
                              <a:gd name="T9" fmla="*/ T8 w 2815"/>
                              <a:gd name="T10" fmla="+- 0 3771 3771"/>
                              <a:gd name="T11" fmla="*/ 3771 h 1114"/>
                              <a:gd name="T12" fmla="+- 0 1144 1144"/>
                              <a:gd name="T13" fmla="*/ T12 w 2815"/>
                              <a:gd name="T14" fmla="+- 0 3771 3771"/>
                              <a:gd name="T15" fmla="*/ 3771 h 1114"/>
                              <a:gd name="T16" fmla="+- 0 1144 1144"/>
                              <a:gd name="T17" fmla="*/ T16 w 2815"/>
                              <a:gd name="T18" fmla="+- 0 4885 3771"/>
                              <a:gd name="T19" fmla="*/ 4885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0" y="1114"/>
                                </a:move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79F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741BAE" w14:textId="21A6B74F" w:rsidR="000464FB" w:rsidRDefault="000464FB" w:rsidP="00C41E74">
                              <w:pPr>
                                <w:jc w:val="center"/>
                              </w:pPr>
                              <w:r>
                                <w:t>What can happen to the body?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38" o:spid="_x0000_s1026" style="position:absolute;margin-left:99pt;margin-top:164.55pt;width:406.6pt;height:562.65pt;z-index:-251655168;mso-position-horizontal-relative:page;mso-position-vertical-relative:page" coordorigin="1144,2885" coordsize="9544,12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">
                <v:shape id="Freeform 355" o:spid="_x0000_s1027" style="position:absolute;left:2535;top:2885;width:6552;height:12754;visibility:visible;mso-wrap-style:square;v-text-anchor:top" coordsize="6552,12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BqoexQAA&#10;ANwAAAAPAAAAZHJzL2Rvd25yZXYueG1sRI/NasJAFIX3Qt9huIVuRCetGDXNKCIUXHShVtTlJXOb&#10;pMncCTNTTd++UxC6PJyfj5OvetOKKzlfW1bwPE5AEBdW11wqOH68jeYgfEDW2FomBT/kYbV8GOSY&#10;aXvjPV0PoRRxhH2GCqoQukxKX1Rk0I9tRxy9T+sMhihdKbXDWxw3rXxJklQarDkSKuxoU1HRHL5N&#10;hLAp38+4+xrWzcWlR55MZ6ezUk+P/foVRKA+/Ifv7a1WME0X8HcmHg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0Gqh7FAAAA3AAAAA8AAAAAAAAAAAAAAAAAlwIAAGRycy9k&#10;b3ducmV2LnhtbFBLBQYAAAAABAAEAPUAAACJAwAAAAA=&#10;" path="m6236,6585l6230,6566,6228,6551,6232,6541,6233,6540,6245,6540,6261,6545,6280,6556,6299,6568,6316,6582,6329,6595,6331,6596,6342,6608,6355,6623,6370,6639,6386,6655,6400,6672,6414,6688,6424,6702,6427,6705,6437,6716,6449,6728,6463,6738,6478,6747,6494,6753,6511,6755,6527,6751,6543,6740,6546,6736,6551,6726,6552,6712,6550,6697,6546,6679,6539,6661,6531,6641,6521,6622,6511,6602,6500,6583,6489,6565,6479,6548,6469,6534,6461,6521,6448,6503,6436,6486,6422,6468,6409,6450,6395,6431,6382,6413,6369,6396,6358,6381,6349,6367,6343,6356,6340,6352,6332,6340,6322,6328,6310,6314,6296,6299,6281,6283,6264,6268,6247,6252,6230,6236,6212,6222,6195,6208,6184,6199,6169,6188,6154,6175,6137,6162,6120,6148,6103,6133,6085,6119,6068,6104,6052,6089,6036,6075,6021,6062,6008,6049,5996,6037,5986,6027,5967,6003,5955,5986,5944,5969,5935,5951,5927,5933,5919,5914,5914,5896,5909,5877,5907,5871,5904,5856,5900,5840,5895,5822,5889,5804,5883,5784,5877,5764,5871,5743,5865,5722,5859,5700,5853,5679,5847,5658,5841,5637,5837,5623,5833,5607,5828,5588,5821,5567,5815,5545,5808,5520,5800,5495,5792,5468,5784,5440,5776,5412,5768,5383,5760,5353,5752,5324,5744,5294,5736,5265,5729,5236,5723,5208,5716,5181,5711,5155,5706,5131,5702,5106,5698,5081,5695,5054,5691,5027,5688,4998,5684,4970,5681,4940,5678,4910,5674,4880,5671,4849,5667,4819,5664,4788,5660,4757,5656,4727,5651,4697,5646,4667,5641,4638,5635,4610,5629,4582,5622,4555,5614,4529,5605,4502,5596,4475,5585,4448,5573,4421,5561,4395,5548,4369,5535,4343,5522,4317,5508,4292,5494,4268,5480,4244,5453,4200,5427,4160,5403,4125,5382,4096,5371,4081,5357,4061,5344,4043,5331,4025,5320,4007,5309,3990,5298,3973,5289,3957,5280,3941,5272,3924,5265,3908,5259,3892,5254,3875,5251,3864,5248,3851,5245,3837,5242,3822,5239,3805,5235,3788,5232,3769,5228,3750,5225,3730,5221,3709,5217,3687,5212,3665,5208,3642,5203,3618,5198,3595,5192,3570,5186,3546,5180,3521,5173,3497,5166,3472,5155,3435,5147,3408,5140,3383,5133,3359,5126,3337,5120,3316,5114,3297,5109,3279,5104,3261,5100,3245,5097,3229,5093,3214,5090,3200,5088,3185,5086,3171,5085,3157,5084,3146,5085,3133,5086,3121,5087,3107,5090,3093,5092,3077,5095,3061,5099,3044,5102,3026,5109,2985,5115,2938,5119,2885,5121,2825,5121,2792,5119,2756,5117,2719,5114,2681,5109,2644,5102,2608,5094,2573,5085,2539,5064,2474,5038,2413,5010,2357,4978,2305,4945,2257,4911,2214,4876,2176,4842,2142,4806,2112,4769,2086,4731,2062,4692,2042,4652,2024,4613,2010,4573,1998,4533,1990,4493,1984,4449,1979,4400,1976,4353,1974,4331,1973,4310,1972,4290,1971,4270,1970,4252,1968,4235,1967,4218,1965,4203,1962,4189,1960,4177,1956,4165,1952,4153,1946,4139,1940,4123,1932,4105,1923,4085,1913,4065,1903,4043,1892,4021,1882,3999,1871,3977,1861,3955,1852,3934,1843,3925,1839,3905,1830,3885,1819,3865,1807,3845,1794,3826,1781,3808,1767,3791,1753,3774,1740,3759,1727,3746,1714,3734,1703,3716,1684,3697,1661,3686,1645,3678,1629,3671,1611,3666,1589,3663,1564,3661,1541,3660,1516,3660,1503,3663,1471,3665,1451,3668,1425,3673,1394,3678,1355,3680,1351,3686,1337,3695,1317,3704,1292,3712,1267,3717,1244,3718,1232,3719,1220,3721,1208,3722,1194,3723,1178,3724,1156,3726,1127,3729,1088,3731,1090,3748,1095,3774,1094,3777,1092,3788,1083,3799,1070,3810,1052,3819,1031,3827,1009,3833,986,3838,963,3841,941,3845,920,3848,898,3851,876,3855,854,3858,833,3861,813,3864,796,3867,782,3868,772,3870,748,3871,725,3868,703,3863,686,3853,677,3844,673,3826,667,3814,669,3804,681,3791,705,3791,703,3795,667,3796,631,3796,608,3796,582,3793,520,3790,485,3786,446,3778,399,3768,360,3755,322,3738,284,3719,248,3696,213,3671,180,3642,149,3611,121,3581,98,3546,75,3511,55,3475,38,3437,25,3399,14,3359,6,3318,2,3276,,3259,,3217,3,3177,9,3137,18,3099,30,3062,45,3026,63,2991,84,2957,108,2919,140,2889,170,2863,203,2840,237,2819,273,2802,310,2788,349,2777,387,2769,426,2762,485,2755,544,2752,587,2750,618,2751,632,2755,672,2761,705,2760,704,2754,695,2742,682,2723,674,2699,677,2694,680,2686,693,2682,712,2681,735,2682,759,2685,782,2686,784,2688,799,2691,817,2694,836,2698,858,2701,880,2705,902,2708,924,2711,944,2714,963,2715,969,2720,992,2727,1015,2736,1037,2745,1057,2756,1074,2767,1086,2778,1094,2789,1097,2804,1098,2823,1088,2823,1092,2824,1104,2826,1124,2827,1148,2829,1174,2831,1201,2834,1225,2836,1244,2838,1261,2840,1275,2844,1289,2850,1305,2860,1326,2874,1355,2874,1356,2877,1377,2879,1396,2882,1418,2884,1443,2887,1469,2888,1496,2890,1521,2890,1544,2889,1564,2883,1603,2877,1622,2869,1639,2860,1655,2849,1670,2836,1684,2823,1697,2800,1720,2786,1733,2770,1746,2753,1760,2736,1774,2717,1787,2698,1800,2678,1813,2658,1824,2638,1834,2618,1843,2610,1846,2589,1855,2567,1865,2545,1875,2523,1886,2501,1896,2479,1907,2459,1917,2440,1926,2423,1935,2407,1942,2394,1949,2383,1953,2375,1956,2363,1959,2349,1962,2334,1965,2318,1967,2301,1968,2283,1970,2263,1971,2243,1972,2222,1973,2200,1974,2177,1975,2129,1978,2078,1981,2039,1986,1999,1994,1959,2004,1920,2017,1880,2033,1841,2052,1802,2074,1765,2099,1728,2127,1693,2159,1658,2195,1624,2235,1590,2280,1558,2330,1528,2384,1501,2443,1477,2506,1458,2573,1443,2644,1438,2681,1435,2719,1433,2756,1431,2825,1432,2856,1435,2912,1440,2962,1447,3006,1453,3044,1457,3061,1460,3077,1462,3093,1465,3107,1466,3121,1467,3133,1468,3146,1467,3157,1465,3175,1463,3189,1461,3203,1458,3218,1455,3233,1451,3249,1447,3266,1442,3283,1437,3302,1431,3321,1425,3342,1418,3365,1411,3389,1403,3415,1395,3442,1386,3472,1379,3497,1372,3521,1366,3546,1360,3570,1354,3595,1349,3618,1344,3642,1340,3665,1335,3687,1331,3709,1327,3730,1324,3750,1320,3769,1317,3788,1313,3805,1310,3822,1307,3837,1304,3851,1301,3864,1298,3875,1294,3888,1288,3904,1281,3921,1274,3937,1265,3953,1256,3970,1246,3986,1235,4003,1223,4021,1211,4039,1198,4057,1184,4076,1170,4096,1160,4110,1138,4142,1113,4179,1086,4222,1058,4268,1044,4292,1031,4317,1017,4343,1004,4369,991,4395,979,4421,967,4448,957,4475,947,4502,938,4529,923,4582,917,4610,911,4638,906,4667,901,4697,897,4727,892,4757,888,4788,885,4819,881,4849,878,4880,874,4910,871,4940,868,4970,864,4998,861,5027,858,5054,854,5081,850,5106,846,5131,841,5155,836,5181,830,5208,823,5236,816,5265,808,5294,800,5324,792,5353,784,5383,776,5412,768,5440,760,5468,752,5495,744,5520,737,5545,731,5567,725,5588,719,5607,715,5623,711,5637,708,5646,703,5667,697,5688,691,5710,684,5731,678,5752,672,5773,666,5793,660,5812,655,5830,651,5847,647,5863,643,5877,641,5885,636,5904,630,5923,622,5941,613,5959,603,5976,592,5994,579,6010,566,6027,558,6035,546,6047,533,6060,519,6073,503,6087,487,6101,470,6116,452,6131,435,6145,418,6159,401,6173,385,6186,370,6197,357,6208,349,6214,332,6228,314,6243,297,6259,280,6275,265,6290,250,6306,237,6320,225,6334,216,6346,210,6356,209,6358,202,6369,192,6383,181,6399,168,6416,155,6434,141,6453,128,6471,114,6489,102,6506,91,6521,79,6540,69,6555,58,6573,47,6591,36,6611,26,6631,17,6650,10,6669,4,6687,1,6704,,6719,3,6731,9,6740,15,6745,31,6753,47,6755,64,6751,80,6744,95,6735,108,6724,119,6712,128,6702,129,6699,141,6685,154,6669,169,6652,184,6636,199,6620,212,6606,223,6595,239,6580,256,6566,275,6554,294,6544,309,6539,320,6541,321,6542,324,6552,322,6567,315,6587,306,6608,297,6627,289,6644,286,6652,279,6669,271,6689,262,6711,253,6733,245,6753,238,6768,237,6770,233,6779,227,6791,220,6806,212,6823,204,6841,194,6861,184,6883,174,6904,164,6926,153,6948,143,6970,133,6990,124,7009,116,7025,105,7051,97,7075,93,7096,91,7115,93,7132,97,7145,104,7156,113,7164,132,7171,151,7173,170,7170,189,7161,205,7146,214,7133,222,7120,232,7105,242,7089,252,7072,263,7053,275,7033,286,7013,298,6992,309,6970,312,6965,326,6939,339,6915,352,6894,364,6876,374,6861,383,6851,391,6846,397,6845,399,6848,401,6859,399,6877,395,6898,389,6921,383,6945,377,6967,373,6981,368,6998,363,7017,357,7037,351,7058,344,7079,338,7101,331,7121,325,7140,319,7158,319,7159,314,7174,308,7192,302,7211,296,7231,291,7252,287,7273,285,7293,285,7312,288,7330,294,7345,303,7356,316,7365,338,7371,355,7371,370,7366,383,7358,395,7347,406,7333,416,7317,425,7298,433,7279,441,7258,444,7247,448,7233,453,7217,459,7201,465,7182,471,7163,478,7143,485,7122,492,7101,499,7079,507,7057,514,7035,522,7013,537,6975,547,6949,557,6925,567,6904,577,6886,585,6872,593,6862,606,6855,610,6858,613,6867,614,6882,613,6900,611,6922,609,6946,605,6971,601,6996,597,7020,594,7042,593,7048,590,7067,587,7087,584,7108,581,7128,578,7149,575,7169,572,7189,569,7208,566,7227,562,7246,559,7265,556,7290,555,7313,557,7333,563,7351,573,7366,587,7377,607,7384,616,7385,633,7382,647,7373,660,7359,670,7342,679,7322,687,7301,692,7279,697,7254,701,7235,703,7215,706,7195,709,7176,713,7156,717,7136,719,7130,722,7115,725,7098,728,7080,731,7062,734,7042,738,7021,741,7000,745,6978,749,6954,754,6931,760,6903,768,6873,777,6849,785,6832,793,6820,800,6814,807,6813,811,6816,816,6831,817,6852,817,6878,817,6903,817,6905,818,6919,818,6936,820,6954,821,6975,823,6997,825,7019,826,7042,828,7065,829,7087,830,7105,831,7131,833,7156,836,7179,841,7199,850,7215,863,7226,880,7230,881,7230,896,7227,907,7217,915,7202,921,7183,925,7161,927,7136,927,7111,927,7085,927,7060,927,7033,927,7014,927,6994,928,6973,929,6952,930,6931,931,6909,932,6888,933,6867,935,6846,937,6826,939,6807,940,6790,943,6768,949,6741,952,6726,956,6711,960,6694,965,6677,970,6660,975,6641,980,6622,986,6601,992,6580,998,6558,1004,6535,1010,6511,1016,6487,1022,6461,1028,6434,1034,6406,1039,6379,1044,6353,1048,6329,1051,6305,1054,6282,1056,6260,1059,6238,1060,6217,1062,6196,1064,6175,1065,6155,1069,6112,1074,6068,1081,6022,1090,5971,1101,5924,1116,5874,1138,5813,1165,5743,1181,5705,1197,5666,1213,5625,1231,5584,1248,5543,1267,5502,1285,5460,1303,5420,1321,5380,1339,5341,1356,5304,1373,5269,1405,5204,1434,5145,1462,5090,1488,5038,1500,5014,1513,4989,1525,4966,1536,4943,1548,4920,1559,4897,1570,4874,1581,4851,1592,4828,1603,4805,1614,4782,1625,4758,1636,4733,1648,4704,1658,4680,1667,4657,1675,4634,1683,4612,1690,4592,1696,4571,1706,4533,1714,4496,1720,4461,1725,4428,1729,4395,1732,4363,1732,4358,1734,4338,1737,4319,1740,4302,1743,4286,1747,4270,1752,4255,1757,4239,1762,4223,1768,4205,1775,4187,1782,4166,1790,4143,1798,4117,1806,4088,1812,4070,1818,4051,1825,4032,1833,4012,1841,3992,1849,3972,1857,3952,1866,3931,1876,3910,1885,3890,1894,3869,1904,3849,1914,3828,1923,3808,1933,3788,1942,3769,1952,3750,1961,3731,1970,3713,1978,3696,1990,3673,1999,3653,2007,3636,2015,3620,2021,3606,2026,3592,2031,3578,2036,3563,2040,3547,2044,3530,2049,3510,2054,3487,2060,3460,2066,3429,2066,3432,2072,3461,2078,3496,2081,3517,2086,3540,2090,3565,2095,3592,2100,3620,2105,3649,2111,3678,2117,3708,2122,3736,2127,3757,2132,3779,2137,3799,2142,3819,2148,3838,2153,3857,2159,3876,2165,3894,2171,3912,2177,3930,2183,3948,2189,3966,2195,3983,2201,4001,2213,4038,2227,4082,2236,4116,2244,4149,2250,4182,2255,4217,2258,4254,2261,4294,2263,4338,2265,4387,2267,4442,2267,4470,2268,4496,2268,4521,2266,4567,2264,4609,2261,4649,2257,4687,2251,4725,2245,4763,2239,4804,2235,4824,2232,4846,2228,4869,2224,4893,2221,4916,2218,4940,2215,4965,2213,4989,2211,5013,2208,5037,2207,5061,2205,5085,2204,5108,2202,5131,2201,5154,2200,5175,2199,5197,2198,5217,2197,5237,2196,5255,2196,5273,2195,5289,2194,5304,2193,5320,2191,5337,2188,5356,2184,5376,2179,5397,2174,5419,2169,5441,2163,5464,2157,5487,2150,5511,2144,5534,2138,5557,2132,5579,2126,5601,2120,5622,2115,5642,2111,5661,2107,5678,2104,5694,2101,5708,2100,5722,2097,5738,2095,5757,2093,5777,2090,5799,2087,5823,2084,5847,2081,5873,2077,5900,2073,5928,2069,5956,2065,5985,2060,6013,2055,6042,2050,6071,2045,6099,2039,6126,2033,6153,2027,6179,2020,6203,2013,6230,2006,6260,1992,6326,1977,6401,1964,6485,1952,6575,1940,6670,1931,6770,1924,6872,1919,6977,1917,7083,1917,7172,1917,7217,1918,7304,1921,7388,1923,7470,1927,7550,1931,7627,1935,7700,1939,7771,1944,7838,1949,7901,1955,7963,1964,8025,1974,8085,1984,8146,1989,8176,1994,8206,1998,8235,2003,8266,2007,8296,2010,8326,2013,8356,2016,8387,2018,8417,2019,8448,2018,8537,2018,8559,2017,8598,2016,8634,2014,8667,2010,8703,2005,8742,2002,8764,1996,8799,1993,8818,1991,8837,1988,8854,1986,8871,1984,8888,1982,8905,1981,8922,1980,8941,1979,8960,1979,8981,1979,9004,1979,9029,1980,9056,1980,9079,1980,9101,1980,9124,1979,9146,1978,9168,1977,9190,1975,9211,1973,9233,1971,9254,1968,9275,1966,9296,1963,9317,1961,9337,1958,9357,1955,9377,1952,9397,1949,9416,1946,9435,1944,9453,1941,9471,1938,9490,1929,9555,1922,9606,1915,9662,1909,9725,1903,9793,1899,9866,1897,9946,1896,9988,1897,10031,1899,10121,1902,10171,1906,10222,1912,10275,1920,10329,1928,10384,1938,10440,1948,10497,1959,10553,1971,10610,1983,10667,1995,10722,2008,10778,2020,10832,2032,10884,2044,10936,2055,10985,2066,11032,2075,11077,2084,11120,2091,11159,2098,11196,2104,11233,2109,11267,2114,11301,2123,11365,2130,11424,2136,11477,2140,11525,2143,11568,2146,11605,2148,11650,2150,11694,2151,11740,2152,11778,2152,11827,2152,11851,2152,11876,2151,11900,2150,11922,2150,11941,2149,11958,2148,11973,2148,11984,2148,11990,2143,12016,2134,12054,2127,12076,2119,12099,2110,12122,2101,12145,2090,12166,2078,12187,2066,12204,2053,12219,2029,12239,2003,12259,1972,12280,1955,12291,1937,12302,1918,12314,1898,12326,1878,12338,1857,12350,1836,12362,1815,12374,1793,12386,1765,12400,1728,12415,1707,12423,1686,12431,1664,12439,1643,12446,1622,12453,1602,12460,1569,12471,1550,12477,1523,12486,1498,12496,1474,12506,1451,12517,1411,12539,1379,12561,1359,12582,1352,12603,1354,12623,1371,12660,1402,12689,1446,12713,1471,12722,1497,12730,1526,12737,1555,12743,1585,12747,1616,12750,1646,12753,1676,12754,1706,12754,1734,12754,1761,12752,1787,12750,1818,12746,1847,12741,1872,12737,1915,12728,1950,12719,1980,12709,2008,12698,2038,12685,2071,12669,2091,12660,2112,12650,2137,12639,2140,12638,2153,12632,2165,12627,2178,12621,2192,12615,2207,12609,2223,12604,2239,12598,2258,12593,2277,12588,2298,12583,2321,12578,2346,12575,2373,12571,2402,12568,2434,12566,2457,12565,2491,12561,2521,12554,2546,12546,2567,12537,2584,12525,2598,12512,2609,12498,2617,12482,2623,12465,2627,12447,2629,12428,2630,12408,2629,12397,2627,12378,2623,12361,2618,12344,2611,12328,2604,12312,2596,12296,2588,12279,2581,12260,2574,12240,2569,12218,2565,12194,2562,12166,2562,12160,2562,12140,2563,12119,2565,12097,2567,12074,2569,12051,2571,12029,2574,12008,2576,11990,2577,11973,2577,11960,2577,11957,2577,11941,2575,11924,2573,11905,2570,11885,2568,11863,2565,11841,2562,11819,2559,11797,2557,11778,2555,11760,2554,11741,2553,11723,2553,11704,2553,11685,2554,11666,2554,11645,2556,11624,2557,11601,2559,11577,2561,11552,2563,11524,2565,11495,2568,11463,2570,11429,2573,11393,2576,11353,2579,11311,2582,11266,2585,11220,2589,11176,2593,11133,2598,11093,2604,11054,2609,11016,2615,10980,2622,10945,2628,10911,2635,10878,2643,10845,2650,10813,2657,10781,2665,10750,2673,10718,2680,10687,2688,10655,2695,10623,2703,10591,2710,10558,2717,10524,2723,10491,2728,10459,2733,10426,2736,10394,2739,10362,2741,10330,2743,10299,2743,10267,2743,10235,2743,10204,2742,10172,2740,10141,2738,10109,2735,10077,2732,10046,2729,10014,2725,9982,2720,9949,2716,9917,2711,9885,2702,9830,2693,9782,2684,9740,2680,9721,2676,9703,2670,9669,2664,9635,2659,9600,2657,9582,2656,9563,2655,9543,2654,9521,2654,9498,2655,9477,2656,9456,2658,9435,2661,9414,2664,9392,2668,9371,2672,9350,2677,9329,2682,9308,2688,9287,2693,9267,2699,9247,2705,9227,2711,9208,2717,9189,2722,9171,2728,9154,2733,9137,2738,9122,2743,9107,2750,9079,2755,9062,2759,9044,2763,9025,2766,9006,2770,8986,2773,8966,2777,8946,2780,8925,2783,8904,2785,8883,2788,8861,2790,8840,2792,8819,2794,8798,2796,8778,2797,8757,2798,8737,2800,8719,2801,8700,2804,8681,2807,8662,2810,8642,2813,8622,2818,8601,2822,8579,2827,8556,2833,8532,2838,8507,2844,8481,2851,8454,2858,8424,2865,8394,2872,8361,2880,8327,2888,8291,2896,8253,2905,8212,2915,8169,2926,8122,2940,8072,2956,8019,2973,7964,2990,7907,3009,7849,3028,7790,3048,7731,3067,7672,3087,7613,3105,7556,3123,7500,3140,7446,3156,7394,3169,7345,3181,7299,3191,7257,3199,7219,3203,7186,3207,7157,3212,7107,3216,7065,3219,7029,3221,6996,3222,6964,3223,6948,3222,6912,3222,6871,3220,6822,3219,6763,3226,6766,3247,6773,3276,6776,3298,6776,3313,6772,3333,6763,3333,6777,3333,6800,3332,6833,3333,6875,3333,6923,3335,6976,3337,7034,3341,7094,3346,7155,3353,7219,3361,7257,3371,7299,3383,7345,3396,7394,3412,7446,3429,7500,3447,7556,3465,7613,3485,7672,3504,7731,3524,7790,3543,7849,3562,7907,3580,7964,3596,8019,3612,8072,3626,8122,3638,8169,3647,8212,3656,8253,3664,8291,3672,8327,3680,8361,3687,8394,3694,8424,3701,8454,3708,8481,3714,8507,3719,8532,3725,8556,3730,8579,3734,8601,3739,8622,3742,8642,3746,8662,3748,8681,3751,8700,3752,8719,3754,8737,3754,8751,3756,8771,3757,8792,3759,8813,3761,8834,3763,8855,3766,8876,3768,8897,3771,8918,3774,8939,3778,8960,3781,8980,3784,9000,3788,9019,3792,9038,3796,9057,3800,9074,3805,9091,3809,9107,3814,9122,3819,9137,3824,9154,3830,9171,3835,9189,3841,9208,3847,9227,3853,9247,3859,9267,3864,9287,3870,9308,3875,9329,3880,9350,3884,9371,3888,9392,3892,9414,3894,9435,3896,9456,3898,9477,3898,9498,3898,9521,3897,9543,3896,9563,3895,9582,3891,9618,3886,9652,3879,9686,3872,9721,3868,9740,3864,9761,3855,9805,3846,9857,3836,9917,3832,9949,3827,9982,3823,10014,3820,10046,3817,10077,3812,10141,3809,10204,3809,10235,3809,10267,3811,10330,3813,10362,3816,10394,3819,10426,3824,10459,3829,10491,3835,10524,3842,10558,3849,10591,3857,10623,3864,10655,3872,10687,3880,10718,3887,10750,3895,10781,3902,10813,3910,10845,3917,10878,3924,10911,3930,10945,3937,10980,3943,11016,3948,11054,3954,11093,3959,11133,3963,11176,3967,11220,3970,11266,3973,11311,3976,11353,3979,11393,3982,11429,3984,11463,3987,11495,3989,11524,3991,11552,3993,11577,3995,11601,3996,11624,3998,11645,3998,11666,3999,11685,3999,11704,3999,11723,3998,11741,3997,11760,3995,11778,3993,11797,3990,11824,3987,11846,3984,11868,3981,11889,3978,11909,3976,11928,3975,11945,3975,11960,3975,11965,3976,11979,3977,11996,3979,12016,3981,12037,3984,12059,3986,12082,3988,12105,3990,12127,3990,12148,3990,12166,3989,12181,3985,12207,3980,12230,3974,12251,3967,12270,3959,12288,3952,12305,3944,12321,3937,12337,3931,12353,3927,12370,3924,12388,3922,12408,3923,12420,3924,12439,3927,12458,3932,12475,3939,12492,3949,12507,3962,12520,3978,12532,3997,12543,4021,12551,4049,12558,4081,12563,4118,12566,4128,12567,4159,12569,4187,12572,4213,12576,4238,12580,4260,12584,4281,12589,4300,12594,4318,12600,4334,12605,4350,12611,4364,12617,4378,12623,4391,12628,4403,12634,4415,12639,4422,12642,4446,12653,4467,12662,4486,12671,4503,12679,4519,12687,4548,12700,4576,12711,4607,12721,4643,12730,4687,12738,4713,12743,4742,12747,4766,12750,4791,12752,4818,12754,4846,12754,4876,12754,4906,12753,4937,12750,4967,12747,4997,12743,5026,12737,5055,12730,5082,12722,5106,12713,5129,12702,5150,12689,5181,12660,5198,12623,5201,12603,5200,12596,5187,12575,5163,12553,5128,12531,5108,12520,5085,12509,5061,12499,5036,12489,5010,12480,4983,12471,4968,12466,4950,12460,4930,12453,4909,12446,4888,12439,4866,12431,4845,12423,4824,12415,4805,12407,4787,12400,4759,12386,4728,12369,4707,12357,4686,12345,4665,12333,4645,12321,4626,12309,4607,12297,4590,12286,4573,12275,4557,12265,4530,12245,4508,12227,4490,12209,4478,12192,4466,12173,4455,12151,4445,12129,4435,12106,4427,12083,4420,12061,4415,12040,4410,12021,4404,11993,4404,11974,4403,11960,4403,11943,4402,11924,4401,11903,4401,11880,4400,11854,4400,11827,4400,11774,4401,11735,4402,11688,4404,11650,4406,11605,4409,11568,4412,11525,4416,11477,4422,11424,4429,11365,4438,11301,4448,11233,4454,11196,4461,11159,4468,11120,4477,11077,4486,11032,4497,10985,4508,10936,4520,10884,4532,10832,4544,10778,4557,10722,4569,10667,4581,10610,4593,10553,4604,10497,4614,10440,4624,10384,4632,10329,4640,10275,4646,10222,4650,10171,4653,10121,4655,10075,4656,10031,4656,9988,4655,9946,4653,9866,4649,9793,4643,9725,4637,9662,4630,9606,4623,9555,4617,9510,4614,9490,4611,9471,4608,9453,4606,9435,4603,9416,4600,9397,4597,9377,4594,9357,4591,9337,4589,9317,4586,9296,4584,9275,4581,9254,4579,9233,4577,9211,4575,9190,4574,9168,4573,9146,4572,9124,4572,9101,4572,9079,4572,9056,4573,9037,4573,9012,4573,8988,4573,8967,4572,8947,4571,8928,4570,8910,4568,8893,4567,8876,4565,8859,4562,8842,4560,8824,4557,8806,4554,8786,4550,8764,4546,8736,4541,8697,4538,8663,4536,8629,4535,8593,4534,8553,4534,8506,4533,8479,4534,8448,4535,8417,4536,8387,4539,8356,4542,8326,4545,8296,4549,8266,4554,8235,4559,8206,4563,8176,4568,8146,4573,8115,4578,8085,4588,8025,4597,7963,4603,7901,4608,7838,4613,7771,4617,7700,4621,7627,4625,7550,4629,7470,4632,7388,4634,7304,4635,7217,4635,7172,4635,7083,4633,6977,4628,6872,4621,6770,4612,6670,4601,6575,4588,6485,4575,6401,4560,6326,4546,6260,4532,6203,4525,6179,4519,6153,4513,6126,4507,6099,4502,6071,4497,6042,4492,6013,4487,5985,4483,5956,4479,5928,4475,5900,4471,5873,4468,5847,4465,5823,4462,5799,4459,5777,4457,5757,4455,5738,4452,5722,4451,5708,4448,5694,4445,5678,4441,5661,4437,5642,4432,5622,4426,5601,4420,5579,4414,5557,4408,5534,4402,5511,4395,5487,4389,5464,4383,5441,4378,5419,4373,5397,4368,5376,4364,5356,4361,5337,4359,5320,4358,5304,4357,5289,4356,5273,4356,5255,4355,5237,4354,5217,4353,5197,4352,5175,4351,5154,4350,5131,4349,5108,4347,5085,4345,5061,4344,5037,4342,5013,4339,4989,4337,4965,4334,4940,4331,4916,4328,4893,4324,4869,4320,4846,4317,4824,4313,4804,4310,4783,4304,4744,4298,4706,4293,4668,4289,4629,4287,4588,4285,4544,4284,4496,4285,4470,4285,4442,4286,4403,4288,4352,4290,4307,4293,4266,4296,4228,4301,4193,4306,4159,4313,4126,4322,4092,4332,4057,4346,4016,4358,3980,4364,3962,4371,3944,4377,3926,4382,3908,4388,3890,4394,3872,4400,3853,4405,3834,4411,3815,4416,3795,4421,3774,4426,3753,4431,3731,4435,3708,4442,3676,4446,3652,4450,3631,4454,3613,4460,3581,4465,3551,4471,3519,4474,3501,4477,3480,4481,3457,4486,3429,4487,3432,4490,3449,4494,3463,4498,3480,4503,3499,4509,3521,4516,3544,4524,3569,4532,3594,4541,3620,4551,3646,4562,3671,4574,3696,4582,3713,4591,3731,4600,3750,4610,3769,4619,3788,4629,3808,4638,3828,4648,3849,4658,3869,4667,3890,4677,3910,4686,3931,4695,3952,4703,3972,4711,3992,4719,4012,4727,4032,4734,4051,4740,4070,4746,4088,4747,4095,4756,4123,4764,4148,4772,4170,4779,4191,4785,4209,4791,4226,4796,4243,4801,4258,4806,4274,4809,4290,4813,4306,4816,4323,4818,4342,4820,4363,4820,4365,4822,4381,4825,4414,4829,4447,4835,4481,4842,4517,4852,4554,4863,4594,4870,4615,4878,4637,4886,4660,4895,4683,4905,4708,4916,4733,4927,4758,4938,4782,4949,4805,4960,4828,4971,4851,4982,4874,4993,4897,5004,4920,5016,4943,5027,4966,5039,4989,5052,5014,5064,5038,5077,5064,5104,5117,5132,5174,5163,5235,5196,5304,5213,5341,5231,5380,5249,5420,5267,5460,5286,5502,5304,5543,5321,5584,5339,5625,5356,5666,5372,5705,5387,5743,5401,5779,5425,5845,5444,5900,5456,5943,5467,5997,5475,6045,5481,6091,5485,6134,5488,6175,5490,6196,5492,6217,5494,6238,5496,6260,5498,6282,5501,6305,5504,6329,5508,6353,5513,6379,5518,6406,5523,6427,5529,6454,5535,6480,5541,6505,5547,6529,5553,6552,5559,6574,5565,6596,5570,6616,5576,6636,5581,6655,5586,6673,5590,6690,5595,6706,5599,6722,5602,6737,5605,6751,5608,6765,5610,6777,5613,6799,5614,6817,5616,6837,5618,6857,5619,6878,5621,6899,5622,6921,5623,6942,5624,6964,5625,6984,5625,7005,5625,7024,5625,7042,5625,7060,5625,7062,5625,7087,5625,7113,5626,7139,5628,7163,5632,7185,5638,7204,5646,7218,5658,7227,5672,7230,5685,7228,5699,7219,5709,7204,5715,7185,5719,7163,5721,7138,5722,7113,5723,7087,5723,7082,5725,7060,5726,7037,5728,7014,5730,6992,5731,6970,5733,6950,5734,6932,5735,6916,5735,6903,5735,6889,5735,6864,5735,6840,5738,6822,5745,6813,5750,6814,5757,6818,5765,6829,5773,6845,5782,6867,5790,6895,5798,6931,5800,6941,5805,6964,5809,6987,5812,7009,5816,7030,5819,7050,5822,7070,5825,7088,5828,7105,5832,7121,5835,7136,5836,7142,5840,7162,5844,7181,5847,7201,5849,7221,5852,7240,5856,7260,5860,7279,5863,7291,5869,7313,5877,7333,5887,7352,5899,7367,5912,7378,5928,7384,5946,7384,5961,7379,5976,7369,5987,7355,5994,7338,5997,7318,5997,7295,5994,7271,5990,7246,5989,7240,5985,7222,5982,7202,5979,7183,5976,7163,5973,7142,5970,7122,5967,7101,5964,7081,5961,7061,5958,7042,5956,7027,5952,7004,5948,6979,5945,6954,5941,6930,5939,6907,5938,6887,5939,6871,5941,6860,5946,6855,5948,6855,5954,6858,5970,6877,5979,6892,5988,6911,5998,6933,6008,6957,6019,6984,6030,7013,6037,7032,6044,7054,6052,7076,6059,7098,6067,7120,6074,7141,6080,7161,6087,7180,6093,7198,6098,7216,6103,7231,6108,7245,6112,7258,6120,7283,6129,7302,6138,7320,6148,7336,6159,7350,6172,7360,6186,7368,6201,7371,6218,7370,6236,7365,6251,7355,6259,7343,6265,7328,6267,7310,6267,7291,6264,7271,6260,7250,6255,7229,6250,7209,6244,7190,6238,7172,6233,7158,6227,7141,6221,7122,6215,7101,6208,7080,6202,7059,6195,7038,6190,7017,6184,6998,6179,6981,6175,6967,6172,6956,6166,6933,6160,6909,6155,6886,6151,6867,6151,6853,6155,6845,6156,6845,6162,6846,6170,6853,6180,6864,6191,6879,6203,6898,6215,6920,6229,6944,6243,6970,6245,6975,6257,6996,6268,7017,6280,7038,6291,7057,6302,7076,6313,7093,6322,7109,6332,7123,6340,7135,6348,7146,6366,7162,6384,7171,6404,7173,6423,7171,6439,7164,6445,7160,6453,7150,6458,7138,6461,7123,6460,7105,6457,7084,6451,7061,6441,7036,6429,7009,6425,7002,6416,6983,6406,6962,6395,6940,6385,6918,6374,6896,6364,6875,6354,6854,6345,6834,6337,6816,6329,6800,6323,6786,6318,6775,6314,6768,6309,6758,6301,6740,6293,6719,6284,6696,6276,6675,6268,6657,6263,6644,6263,6643,6255,6626,6245,6606,6236,6585xe" fillcolor="#fefffe" stroked="f">
                  <v:path arrowok="t" o:connecttype="custom" o:connectlocs="6479,9433;5944,8854;5698,7966;5309,6875;5090,6085;4533,4875;3716,4569;3841,3826;3475,2923;2682,3644;2882,4303;2349,4847;1457,5946;1307,6722;885,7704;660,8697;202,9254;239,9465;97,10030;338,9986;537,9860;660,10244;823,9882;960,9579;1303,8305;1747,7155;2049,6395;2267,7327;2169,8326;1940,9555;1991,11722;1896,12873;2151,14785;1498,15381;2207,15494;2565,14982;2598,13978;2684,12625;2783,11789;3105,10441;3412,10331;3763,11740;3879,12571;3959,14018;3990,15012;4364,15502;5108,15405;4404,14859;4650,13056;4571,11813;4632,10273;4426,8486;4298,7591;4471,6404;4764,7033;5077,7949;5553,9437;5709,10089;5840,10047;5938,9772;6267,10176;6313,9978;6263,9528" o:connectangles="0,0,0,0,0,0,0,0,0,0,0,0,0,0,0,0,0,0,0,0,0,0,0,0,0,0,0,0,0,0,0,0,0,0,0,0,0,0,0,0,0,0,0,0,0,0,0,0,0,0,0,0,0,0,0,0,0,0,0,0,0,0,0"/>
                </v:shape>
                <v:shape id="Freeform 354" o:spid="_x0000_s1028" style="position:absolute;left:2535;top:2885;width:6552;height:12754;visibility:visible;mso-wrap-style:square;v-text-anchor:top" coordsize="6552,12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8VTwwAA&#10;ANwAAAAPAAAAZHJzL2Rvd25yZXYueG1sRE9ba8IwFH4X/A/hDPamqcIuVKMMZcXhQKwi+HZozpqy&#10;5qRLMu389cvDYI8f332+7G0rLuRD41jBZJyBIK6cbrhWcDy8jp5BhIissXVMCn4owHIxHMwx1+7K&#10;e7qUsRYphEOOCkyMXS5lqAxZDGPXESfuw3mLMUFfS+3xmsJtK6dZ9igtNpwaDHa0MlR9lt9WwRnf&#10;N/uyKCbycDI7/+Zu269irdT9Xf8yAxGpj//iP/dGK3h4SvPTmXQE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h8VTwwAAANwAAAAPAAAAAAAAAAAAAAAAAJcCAABkcnMvZG93&#10;bnJldi54bWxQSwUGAAAAAAQABAD1AAAAhwMAAAAA&#10;" path="m3276,6776l3247,6773,3226,6766,3219,6763,3220,6794,3221,6848,3222,6893,3223,6931,3223,6948,3222,6980,3220,7012,3218,7046,3214,7085,3209,7131,3203,7186,3199,7219,3191,7257,3181,7299,3169,7345,3156,7394,3140,7446,3123,7500,3105,7556,3087,7613,3067,7672,3048,7731,3028,7790,3009,7849,2990,7907,2973,7964,2956,8019,2940,8072,2926,8122,2915,8169,2905,8212,2896,8253,2888,8291,2880,8327,2872,8361,2865,8394,2858,8424,2851,8454,2844,8481,2838,8507,2833,8532,2827,8556,2822,8579,2818,8601,2813,8622,2810,8642,2807,8662,2804,8681,2801,8700,2800,8719,2798,8737,2797,8757,2796,8778,2794,8798,2792,8819,2790,8840,2788,8861,2785,8883,2783,8904,2780,8925,2777,8946,2773,8966,2770,8986,2766,9006,2763,9025,2759,9044,2755,9062,2750,9079,2746,9096,2738,9122,2733,9137,2728,9154,2722,9171,2717,9189,2711,9208,2705,9227,2699,9247,2693,9267,2688,9287,2682,9308,2677,9329,2672,9350,2668,9371,2664,9392,2661,9414,2658,9435,2656,9456,2655,9477,2654,9498,2654,9521,2655,9543,2656,9563,2657,9582,2661,9618,2667,9652,2673,9686,2680,9721,2684,9740,2688,9761,2697,9805,2706,9857,2716,9917,2720,9949,2725,9982,2729,10014,2732,10046,2735,10077,2740,10141,2743,10204,2743,10235,2743,10267,2741,10330,2739,10362,2736,10394,2733,10426,2728,10459,2723,10491,2717,10524,2710,10558,2703,10591,2695,10623,2688,10655,2680,10687,2673,10718,2665,10750,2657,10781,2650,10813,2643,10845,2635,10878,2628,10911,2622,10945,2615,10980,2609,11016,2604,11054,2598,11093,2593,11133,2589,11176,2585,11220,2582,11266,2579,11311,2576,11353,2573,11393,2570,11429,2568,11463,2565,11495,2563,11524,2561,11552,2559,11577,2557,11601,2556,11624,2554,11645,2554,11666,2553,11685,2553,11704,2553,11723,2554,11741,2555,11760,2557,11778,2559,11797,2562,11819,2565,11841,2568,11863,2570,11885,2573,11905,2575,11924,2577,11941,2577,11957,2577,11960,2577,11973,2576,11990,2574,12008,2571,12029,2569,12051,2567,12074,2565,12097,2563,12119,2562,12140,2562,12160,2562,12166,2565,12194,2569,12218,2574,12240,2581,12260,2588,12279,2596,12296,2604,12312,2611,12328,2618,12344,2623,12361,2627,12378,2629,12397,2630,12408,2629,12428,2627,12447,2623,12465,2617,12482,2609,12498,2598,12512,2584,12525,2567,12537,2546,12546,2521,12554,2491,12561,2457,12565,2434,12566,2402,12568,2373,12571,2346,12575,2321,12578,2298,12583,2277,12588,2258,12593,2239,12598,2223,12604,2207,12609,2192,12615,2178,12621,2165,12627,2153,12632,2140,12638,2137,12639,2112,12650,2091,12660,2071,12669,2054,12677,2038,12685,2008,12698,1980,12709,1950,12719,1915,12728,1872,12737,1847,12741,1818,12746,1787,12750,1761,12752,1734,12754,1706,12754,1676,12754,1646,12753,1616,12750,1585,12747,1555,12743,1526,12737,1497,12730,1471,12722,1446,12713,1423,12702,1402,12689,1371,12660,1354,12623,1352,12603,1353,12593,1367,12572,1394,12550,1430,12528,1451,12517,1474,12506,1498,12496,1523,12486,1550,12477,1584,12466,1602,12460,1622,12453,1643,12446,1664,12439,1686,12431,1707,12423,1728,12415,1747,12407,1765,12400,1793,12386,1815,12374,1836,12362,1857,12350,1878,12338,1898,12326,1918,12314,1937,12302,1955,12291,1972,12280,1988,12269,2017,12249,2040,12231,2066,12204,2078,12187,2090,12166,2101,12145,2110,12122,2119,12099,2127,12076,2134,12054,2139,12034,2143,12016,2148,11990,2148,11973,2149,11958,2150,11941,2150,11922,2151,11900,2152,11876,2152,11851,2152,11827,2152,11812,2152,11795,2151,11740,2150,11694,2148,11650,2146,11605,2143,11568,2140,11525,2136,11477,2130,11424,2123,11365,2114,11301,2104,11233,2098,11196,2091,11159,2084,11120,2075,11077,2066,11032,2055,10985,2044,10936,2032,10884,2020,10832,2008,10778,1995,10722,1983,10667,1971,10610,1959,10553,1948,10497,1938,10440,1928,10384,1920,10329,1912,10275,1906,10222,1902,10171,1899,10121,1897,10075,1897,10031,1896,9988,1897,9946,1899,9866,1903,9793,1909,9725,1915,9662,1922,9606,1929,9555,1935,9510,1938,9490,1941,9471,1944,9453,1946,9435,1949,9416,1952,9397,1955,9377,1958,9357,1961,9337,1963,9317,1966,9296,1968,9275,1971,9254,1973,9233,1975,9211,1977,9190,1978,9168,1979,9146,1980,9124,1980,9101,1980,9079,1980,9056,1979,9029,1979,9004,1979,8981,1979,8960,1980,8941,1981,8922,1982,8905,1984,8888,1986,8871,1988,8854,1991,8837,1993,8818,1996,8799,2000,8779,2002,8764,2005,8742,2008,8722,2010,8703,2012,8685,2014,8667,2015,8651,2016,8634,2017,8616,2017,8598,2018,8580,2018,8559,2018,8537,2018,8513,2019,8487,2019,8479,2019,8448,2018,8417,2016,8387,2013,8356,2010,8326,2007,8296,2003,8266,1998,8235,1994,8206,1989,8176,1984,8146,1979,8115,1974,8085,1964,8025,1955,7963,1949,7901,1944,7838,1939,7771,1935,7700,1931,7627,1927,7550,1923,7470,1921,7388,1918,7304,1917,7217,1917,7128,1917,7083,1919,6977,1924,6872,1931,6770,1940,6670,1952,6575,1964,6485,1977,6401,1992,6326,2006,6260,2020,6203,2027,6179,2033,6153,2039,6126,2045,6099,2050,6071,2055,6042,2060,6013,2065,5985,2069,5956,2073,5928,2077,5900,2081,5873,2084,5847,2087,5823,2090,5799,2093,5777,2095,5757,2097,5738,2100,5722,2101,5708,2104,5694,2107,5678,2111,5661,2115,5642,2120,5622,2126,5601,2132,5579,2138,5557,2144,5534,2150,5511,2157,5487,2163,5464,2169,5441,2174,5419,2179,5397,2184,5376,2188,5356,2191,5337,2193,5320,2194,5304,2195,5289,2196,5273,2196,5255,2197,5237,2198,5217,2199,5197,2200,5175,2201,5154,2202,5131,2204,5108,2205,5085,2207,5061,2208,5037,2211,5013,2213,4989,2215,4965,2218,4940,2221,4916,2224,4893,2228,4869,2232,4846,2235,4824,2239,4804,2242,4783,2249,4744,2254,4706,2259,4668,2263,4629,2265,4588,2267,4544,2268,4496,2267,4470,2267,4442,2266,4414,2264,4362,2262,4315,2260,4273,2257,4235,2252,4199,2247,4166,2240,4132,2232,4099,2222,4064,2207,4020,2195,3983,2189,3966,2183,3948,2177,3930,2171,3912,2165,3894,2159,3876,2153,3857,2148,3838,2142,3819,2137,3799,2132,3779,2127,3757,2122,3736,2118,3713,2111,3678,2105,3649,2100,3620,2095,3592,2090,3565,2086,3540,2081,3517,2078,3496,2074,3477,2069,3448,2066,3429,2060,3460,2054,3487,2049,3510,2044,3530,2040,3547,2036,3563,2031,3578,2026,3592,2021,3606,2015,3620,2007,3636,1999,3653,1990,3673,1979,3695,1970,3713,1961,3731,1952,3750,1942,3769,1933,3788,1923,3808,1914,3828,1904,3849,1894,3869,1885,3890,1876,3910,1866,3931,1857,3952,1849,3972,1841,3992,1833,4012,1825,4032,1818,4051,1812,4070,1806,4088,1798,4117,1790,4143,1782,4166,1775,4187,1768,4205,1762,4223,1757,4239,1752,4255,1747,4270,1743,4286,1740,4302,1737,4319,1734,4338,1732,4358,1732,4363,1730,4379,1727,4411,1723,4444,1717,4479,1710,4514,1701,4552,1690,4592,1683,4612,1675,4634,1667,4657,1658,4680,1648,4704,1637,4730,1625,4758,1614,4782,1603,4805,1592,4828,1581,4851,1570,4874,1559,4897,1548,4920,1536,4943,1525,4966,1513,4989,1500,5014,1488,5038,1475,5064,1448,5117,1420,5174,1389,5235,1356,5304,1339,5341,1321,5380,1303,5420,1285,5460,1267,5502,1248,5543,1231,5584,1213,5625,1197,5666,1181,5705,1165,5743,1151,5779,1127,5845,1108,5900,1096,5943,1085,5997,1077,6045,1072,6091,1067,6134,1064,6175,1062,6196,1060,6217,1059,6238,1056,6260,1054,6282,1051,6305,1048,6329,1044,6353,1039,6379,1034,6406,1028,6434,1022,6461,1016,6487,1010,6511,1004,6535,998,6558,992,6580,986,6601,980,6622,975,6641,970,6660,965,6677,960,6694,956,6711,952,6726,949,6741,946,6755,941,6781,939,6807,937,6826,935,6846,933,6867,932,6888,931,6909,930,6931,929,6952,928,6973,927,6994,927,7014,927,7033,927,7051,927,7060,927,7085,927,7111,927,7136,925,7161,921,7183,915,7202,907,7217,896,7227,881,7230,880,7230,863,7226,850,7215,841,7199,836,7179,833,7156,831,7131,830,7105,829,7087,828,7065,826,7042,825,7019,823,6997,821,6975,820,6954,818,6936,818,6919,817,6905,817,6903,817,6878,817,6852,816,6831,811,6816,807,6813,800,6814,793,6820,785,6832,777,6849,768,6873,760,6903,754,6931,749,6954,745,6978,741,7000,738,7021,734,7042,731,7062,728,7080,725,7098,722,7115,719,7130,717,7136,713,7156,709,7176,706,7195,703,7215,701,7235,697,7254,694,7274,692,7279,687,7301,679,7322,670,7342,660,7359,647,7373,633,7382,616,7385,607,7384,587,7377,573,7366,563,7351,557,7333,555,7313,556,7290,559,7265,562,7246,566,7227,569,7208,572,7189,575,7169,578,7149,581,7128,584,7108,587,7087,590,7067,593,7048,594,7042,597,7020,601,6996,605,6971,609,6946,611,6922,613,6900,614,6882,613,6867,610,6858,606,6855,600,6856,585,6872,577,6886,567,6904,557,6925,547,6949,537,6975,526,7003,514,7035,507,7057,499,7079,492,7101,485,7122,478,7143,471,7163,465,7182,459,7201,453,7217,448,7233,444,7247,441,7258,433,7279,425,7298,416,7317,406,7333,395,7347,383,7358,370,7366,355,7371,338,7371,320,7366,303,7356,294,7345,288,7330,285,7312,285,7293,287,7273,291,7252,296,7231,302,7211,308,7192,314,7174,319,7159,319,7158,325,7140,331,7121,338,7101,344,7079,351,7058,357,7037,363,7017,368,6998,373,6981,377,6967,383,6945,389,6921,395,6898,399,6877,401,6859,399,6848,397,6845,391,6846,383,6851,374,6861,364,6876,352,6894,339,6915,326,6939,312,6965,309,6970,298,6992,286,7013,275,7033,263,7053,252,7072,242,7089,232,7105,222,7120,214,7133,206,7144,189,7161,170,7170,151,7173,132,7171,115,7165,104,7156,97,7145,93,7132,91,7115,93,7096,97,7075,105,7051,116,7025,124,7009,133,6990,143,6970,153,6948,164,6926,174,6904,184,6883,194,6861,204,6841,212,6823,220,6806,227,6791,233,6779,237,6770,238,6768,245,6753,253,6733,262,6711,271,6689,279,6669,286,6652,289,6644,297,6627,306,6608,315,6587,322,6567,324,6552,321,6542,320,6541,309,6539,294,6544,275,6554,256,6566,239,6580,225,6593,212,6606,199,6620,184,6636,169,6652,154,6669,141,6685,129,6699,128,6702,119,6712,108,6724,95,6735,80,6744,64,6751,47,6755,31,6753,15,6745,9,6740,3,6731,,6719,1,6704,4,6687,10,6669,17,6650,26,6631,36,6611,47,6591,58,6573,69,6555,79,6540,88,6527,102,6506,114,6489,128,6471,141,6453,155,6434,168,6416,181,6399,192,6383,202,6369,209,6358,210,6356,216,6346,225,6334,237,6320,250,6306,265,6290,280,6275,297,6259,314,6243,332,6228,349,6214,357,6208,370,6197,385,6186,401,6173,418,6159,435,6145,452,6131,470,6116,487,6101,503,6087,519,6073,533,6060,546,6047,558,6035,566,6027,579,6010,592,5994,603,5976,613,5959,622,5941,630,5923,636,5904,641,5885,643,5877,647,5863,651,5847,655,5830,660,5812,666,5793,672,5773,678,5752,684,5731,691,5710,697,5688,703,5667,708,5646,711,5637,715,5623,719,5607,725,5588,731,5567,737,5545,744,5520,752,5495,760,5468,768,5440,776,5412,784,5383,792,5353,800,5324,808,5294,816,5265,823,5236,830,5208,836,5181,841,5155,846,5131,850,5106,854,5081,858,5054,861,5027,864,4998,868,4970,871,4940,874,4910,878,4880,881,4849,885,4819,888,4788,892,4757,897,4727,901,4697,906,4667,911,4638,917,4610,923,4582,930,4555,938,4529,947,4502,957,4475,967,4448,979,4421,991,4395,1004,4369,1017,4343,1031,4317,1044,4292,1058,4268,1072,4244,1099,4200,1125,4160,1149,4125,1170,4096,1184,4076,1198,4057,1211,4039,1223,4021,1235,4003,1246,3986,1256,3970,1265,3953,1274,3937,1281,3921,1288,3904,1294,3888,1298,3875,1301,3864,1304,3851,1307,3837,1310,3822,1313,3805,1317,3788,1320,3769,1324,3750,1327,3730,1331,3709,1335,3687,1340,3665,1344,3642,1349,3618,1354,3595,1360,3570,1366,3546,1372,3521,1379,3497,1386,3472,1395,3442,1403,3415,1411,3389,1418,3365,1425,3342,1431,3321,1437,3302,1442,3283,1447,3266,1451,3249,1455,3233,1458,3218,1461,3203,1463,3189,1465,3175,1467,3161,1468,3146,1467,3133,1466,3121,1465,3107,1462,3093,1460,3077,1457,3061,1453,3044,1450,3026,1443,2985,1437,2938,1433,2885,1431,2825,1431,2792,1433,2756,1435,2719,1438,2681,1443,2644,1450,2608,1458,2573,1467,2539,1488,2474,1514,2413,1543,2357,1574,2305,1607,2257,1641,2214,1676,2176,1710,2142,1746,2112,1783,2086,1821,2062,1860,2042,1900,2024,1939,2010,1979,1998,2019,1990,2059,1984,2104,1979,2153,1976,2200,1974,2222,1973,2243,1972,2263,1971,2283,1970,2301,1968,2318,1967,2334,1965,2349,1962,2363,1959,2375,1956,2383,1953,2394,1949,2407,1942,2423,1935,2440,1926,2459,1917,2479,1907,2501,1896,2523,1886,2545,1875,2567,1865,2589,1855,2610,1846,2618,1843,2638,1834,2658,1824,2678,1813,2698,1800,2717,1787,2736,1774,2753,1760,2770,1746,2786,1733,2800,1720,2813,1708,2832,1688,2849,1670,2860,1655,2869,1639,2877,1622,2883,1603,2887,1580,2890,1544,2890,1521,2888,1496,2887,1469,2884,1443,2882,1418,2879,1396,2877,1377,2874,1356,2860,1326,2850,1305,2844,1289,2840,1275,2838,1261,2836,1244,2834,1225,2831,1201,2829,1174,2827,1148,2826,1124,2824,1104,2823,1092,2823,1088,2804,1098,2789,1097,2778,1094,2767,1086,2756,1074,2745,1057,2736,1037,2727,1015,2720,992,2715,969,2714,963,2711,944,2708,924,2705,902,2701,880,2698,858,2694,836,2691,817,2688,799,2686,784,2685,782,2682,759,2681,735,2682,712,2686,693,2694,680,2699,677,2723,674,2742,682,2754,695,2760,704,2761,705,2758,687,2752,645,2750,618,2751,603,2753,567,2758,517,2766,448,2772,407,2782,368,2795,329,2810,292,2829,255,2851,220,2876,186,2904,155,2934,126,2974,95,3009,73,3044,54,3081,37,3118,24,3157,13,3197,6,3238,1,3276,,3297,1,3339,4,3379,10,3418,19,3456,31,3493,46,3529,65,3564,86,3595,108,3627,135,3657,164,3684,196,3708,230,3729,266,3747,303,3762,341,3773,379,3782,418,3790,485,3793,520,3796,582,3796,608,3796,631,3795,667,3791,703,3791,705,3804,681,3814,669,3826,667,3844,673,3853,677,3863,686,3868,703,3871,725,3870,748,3868,772,3867,782,3864,796,3861,813,3858,833,3855,854,3851,876,3848,898,3845,920,3841,941,3838,960,3838,963,3833,986,3827,1009,3819,1031,3810,1052,3799,1070,3788,1083,3777,1092,3748,1095,3731,1090,3729,1088,3726,1127,3724,1156,3723,1178,3722,1194,3721,1208,3719,1220,3718,1232,3717,1244,3712,1267,3704,1292,3695,1317,3686,1337,3680,1351,3678,1355,3673,1394,3668,1425,3665,1451,3663,1471,3661,1488,3660,1516,3660,1528,3662,1556,3666,1589,3671,1611,3678,1629,3686,1645,3697,1661,3708,1675,3724,1693,3746,1714,3759,1727,3774,1740,3791,1753,3808,1767,3826,1781,3845,1794,3865,1807,3885,1819,3905,1830,3925,1839,3955,1852,3977,1861,3999,1871,4021,1882,4043,1892,4065,1903,4085,1913,4105,1923,4123,1932,4139,1940,4153,1946,4165,1952,4174,1955,4189,1960,4203,1962,4218,1965,4235,1967,4252,1968,4270,1970,4290,1971,4310,1972,4331,1973,4353,1974,4376,1975,4424,1978,4474,1981,4513,1986,4553,1994,4593,2004,4632,2017,4672,2033,4711,2052,4750,2074,4787,2099,4824,2127,4859,2159,4894,2195,4928,2235,4962,2280,4994,2330,5024,2384,5051,2443,5075,2506,5094,2573,5109,2644,5114,2681,5117,2719,5119,2756,5121,2825,5120,2856,5117,2912,5112,2962,5105,3006,5099,3044,5095,3061,5092,3077,5090,3093,5087,3107,5086,3121,5085,3133,5084,3146,5085,3157,5086,3171,5088,3185,5090,3200,5093,3214,5097,3229,5100,3245,5104,3261,5109,3279,5114,3297,5120,3316,5126,3337,5133,3359,5140,3383,5147,3408,5155,3435,5164,3464,5173,3497,5180,3521,5186,3546,5192,3570,5198,3595,5203,3618,5208,3642,5212,3665,5217,3687,5221,3709,5225,3730,5228,3750,5232,3769,5235,3788,5239,3805,5242,3822,5245,3837,5248,3851,5251,3864,5254,3875,5259,3892,5265,3908,5272,3924,5280,3941,5289,3957,5298,3973,5309,3990,5320,4007,5331,4025,5344,4043,5357,4061,5371,4081,5382,4096,5392,4110,5414,4142,5439,4179,5466,4222,5494,4268,5508,4292,5522,4317,5535,4343,5548,4369,5561,4395,5573,4421,5585,4448,5596,4475,5605,4502,5614,4529,5629,4582,5635,4610,5641,4638,5646,4667,5651,4697,5656,4727,5660,4757,5664,4788,5667,4819,5671,4849,5674,4880,5678,4910,5681,4940,5684,4970,5688,4998,5691,5027,5695,5054,5698,5081,5702,5106,5706,5131,5711,5155,5716,5181,5723,5208,5729,5236,5736,5265,5744,5294,5752,5324,5760,5353,5768,5383,5776,5412,5784,5440,5792,5468,5800,5495,5808,5520,5815,5545,5821,5567,5828,5588,5833,5607,5837,5623,5841,5637,5847,5658,5853,5679,5859,5700,5865,5722,5871,5743,5877,5764,5883,5784,5889,5804,5895,5822,5900,5840,5904,5856,5907,5871,5909,5877,5914,5896,5919,5914,5927,5933,5935,5951,5944,5969,5955,5986,5967,6003,5980,6019,5996,6037,6008,6049,6021,6062,6036,6075,6052,6089,6068,6104,6085,6119,6103,6133,6120,6148,6137,6162,6154,6175,6169,6188,6184,6199,6195,6208,6212,6222,6230,6236,6247,6252,6264,6268,6281,6283,6296,6299,6310,6314,6322,6328,6332,6340,6340,6352,6343,6356,6349,6367,6358,6381,6369,6396,6382,6413,6395,6431,6409,6450,6422,6468,6436,6486,6448,6503,6459,6519,6469,6534,6479,6548,6489,6565,6500,6583,6511,6602,6521,6622,6531,6641,6539,6661,6546,6679,6550,6697,6552,6712,6551,6726,6546,6736,6543,6740,6527,6751,6511,6755,6494,6753,6478,6747,6463,6738,6449,6728,6437,6716,6427,6705,6424,6702,6414,6688,6400,6672,6386,6655,6370,6639,6355,6623,6342,6608,6331,6596,6316,6582,6299,6568,6280,6556,6261,6545,6245,6540,6233,6540,6232,6541,6228,6551,6230,6566,6236,6585,6245,6606,6255,6626,6263,6643,6263,6644,6268,6657,6276,6675,6284,6696,6293,6719,6301,6740,6309,6758,6314,6768,6318,6775,6323,6786,6329,6800,6337,6816,6345,6834,6354,6854,6364,6875,6374,6896,6385,6918,6395,6940,6406,6962,6416,6983,6425,7002,6429,7009,6441,7036,6451,7061,6457,7084,6460,7105,6461,7123,6458,7138,6453,7150,6445,7160,6439,7164,6423,7171,6404,7173,6384,7171,6366,7162,6349,7148,6340,7135,6332,7123,6322,7109,6313,7093,6302,7076,6291,7057,6280,7038,6268,7017,6257,6996,6245,6975,6243,6970,6229,6944,6215,6920,6203,6898,6191,6879,6180,6864,6170,6853,6162,6846,6156,6845,6155,6845,6151,6853,6151,6867,6155,6886,6160,6909,6166,6933,6172,6956,6175,6967,6179,6981,6184,6998,6190,7017,6195,7038,6202,7059,6208,7080,6215,7101,6221,7122,6227,7141,6233,7158,6238,7172,6244,7190,6250,7209,6255,7229,6260,7250,6264,7271,6267,7291,6267,7310,6265,7328,6259,7343,6251,7355,6238,7364,6218,7370,6201,7371,6186,7368,6172,7360,6159,7350,6148,7336,6138,7320,6129,7302,6120,7283,6113,7262,6108,7245,6103,7231,6098,7216,6093,7198,6087,7180,6080,7161,6074,7141,6067,7120,6059,7098,6052,7076,6044,7054,6037,7032,6030,7013,6019,6984,6008,6957,5998,6933,5988,6911,5979,6892,5970,6877,5962,6865,5948,6855,5946,6855,5941,6860,5939,6871,5938,6887,5939,6907,5941,6930,5945,6954,5948,6979,5952,7004,5956,7027,5958,7042,5961,7061,5964,7081,5967,7101,5970,7122,5973,7142,5976,7163,5979,7183,5982,7202,5985,7222,5989,7240,5990,7246,5994,7271,5997,7295,5997,7318,5994,7338,5987,7355,5976,7369,5961,7379,5946,7384,5928,7384,5912,7378,5899,7367,5887,7352,5877,7333,5869,7313,5863,7291,5860,7279,5856,7260,5852,7240,5849,7221,5847,7201,5844,7181,5840,7162,5836,7142,5835,7136,5832,7121,5828,7105,5825,7088,5822,7070,5819,7050,5816,7030,5812,7009,5809,6987,5805,6964,5800,6941,5798,6931,5790,6895,5782,6867,5773,6845,5765,6829,5757,6818,5750,6814,5745,6813,5738,6822,5735,6840,5735,6864,5735,6889,5735,6903,5735,6916,5734,6932,5733,6950,5731,6970,5730,6992,5728,7014,5726,7037,5725,7060,5723,7082,5723,7087,5722,7113,5721,7138,5719,7163,5715,7185,5709,7204,5699,7219,5685,7228,5672,7230,5658,7227,5646,7218,5638,7204,5632,7185,5628,7163,5626,7139,5625,7113,5625,7087,5625,7062,5625,7060,5625,7042,5625,7024,5625,7005,5625,6984,5624,6964,5623,6942,5622,6921,5621,6899,5619,6878,5618,6857,5616,6837,5614,6817,5613,6799,5610,6777,5605,6751,5602,6737,5599,6722,5595,6706,5590,6690,5586,6673,5581,6655,5576,6636,5570,6616,5565,6596,5559,6574,5553,6552,5547,6529,5541,6505,5535,6480,5529,6454,5523,6427,5518,6406,5513,6379,5508,6353,5504,6329,5501,6305,5498,6282,5496,6260,5494,6238,5492,6217,5490,6196,5488,6175,5487,6155,5483,6112,5478,6068,5471,6022,5462,5971,5451,5924,5436,5874,5414,5813,5387,5743,5372,5705,5356,5666,5339,5625,5321,5584,5304,5543,5286,5502,5267,5460,5249,5420,5231,5380,5213,5341,5196,5304,5179,5269,5147,5204,5118,5145,5090,5090,5064,5038,5052,5014,5039,4989,5027,4966,5016,4943,5004,4920,4993,4897,4982,4874,4971,4851,4960,4828,4949,4805,4938,4782,4927,4758,4916,4733,4905,4708,4895,4683,4886,4660,4878,4637,4870,4615,4863,4594,4857,4574,4847,4535,4838,4499,4832,4464,4827,4430,4823,4397,4820,4365,4820,4363,4818,4342,4816,4323,4813,4306,4809,4290,4806,4274,4801,4258,4796,4243,4791,4226,4785,4209,4779,4191,4772,4170,4764,4148,4756,4123,4747,4095,4746,4088,4740,4070,4734,4051,4727,4032,4719,4012,4711,3992,4703,3972,4695,3952,4686,3931,4677,3910,4667,3890,4658,3869,4648,3849,4638,3828,4629,3808,4619,3788,4610,3769,4600,3750,4591,3731,4582,3713,4574,3696,4562,3671,4551,3646,4541,3620,4532,3594,4524,3569,4516,3544,4509,3521,4503,3499,4498,3480,4494,3463,4490,3449,4488,3439,4486,3429,4481,3457,4477,3480,4474,3501,4471,3519,4465,3551,4460,3581,4454,3613,4450,3631,4446,3652,4442,3676,4436,3703,4431,3731,4426,3753,4421,3774,4416,3795,4411,3815,4405,3834,4400,3853,4394,3872,4388,3890,4382,3908,4377,3926,4371,3944,4364,3962,4358,3980,4352,3998,4340,4034,4327,4075,4317,4109,4310,4143,4303,4176,4298,4210,4294,4247,4291,4286,4289,4329,4287,4377,4286,4431,4285,4470,4284,4496,4284,4521,4286,4567,4288,4609,4291,4649,4295,4687,4301,4725,4307,4763,4313,4804,4317,4824,4320,4846,4324,4869,4328,4893,4331,4916,4334,4940,4337,4965,4339,4989,4342,5013,4344,5037,4345,5061,4347,5085,4349,5108,4350,5131,4351,5154,4352,5175,4353,5197,4354,5217,4355,5237,4356,5255,4356,5273,4357,5289,4358,5304,4359,5320,4361,5337,4364,5356,4368,5376,4373,5397,4378,5419,4383,5441,4389,5464,4395,5487,4402,5511,4408,5534,4414,5557,4420,5579,4426,5601,4432,5622,4437,5642,4441,5661,4445,5678,4448,5694,4451,5708,4452,5722,4455,5738,4457,5757,4459,5777,4462,5799,4465,5823,4468,5847,4471,5873,4475,5900,4479,5928,4483,5956,4487,5985,4492,6013,4497,6042,4502,6071,4507,6099,4513,6126,4519,6153,4525,6179,4532,6203,4539,6230,4546,6260,4560,6326,4575,6401,4588,6485,4601,6575,4612,6670,4621,6770,4628,6872,4633,6977,4635,7083,4636,7128,4635,7172,4634,7260,4633,7346,4630,7430,4627,7510,4623,7589,4619,7664,4615,7736,4611,7805,4606,7870,4600,7932,4593,7994,4583,8055,4573,8115,4568,8146,4563,8176,4559,8206,4554,8235,4549,8266,4545,8296,4542,8326,4539,8356,4536,8387,4535,8417,4534,8448,4533,8479,4534,8506,4534,8531,4534,8553,4534,8574,4535,8593,4535,8611,4536,8629,4537,8646,4538,8663,4539,8680,4541,8697,4543,8716,4546,8736,4549,8758,4554,8786,4557,8806,4560,8824,4562,8842,4565,8859,4567,8876,4568,8893,4570,8910,4571,8928,4572,8947,4573,8967,4573,8988,4573,9012,4573,9037,4572,9056,4572,9079,4572,9101,4572,9124,4573,9146,4574,9168,4575,9190,4577,9211,4579,9233,4581,9254,4584,9275,4586,9296,4589,9317,4591,9337,4594,9357,4597,9377,4600,9397,4603,9416,4606,9435,4608,9453,4611,9471,4614,9490,4623,9555,4630,9606,4637,9662,4643,9725,4649,9793,4653,9866,4655,9946,4656,9988,4656,10031,4653,10121,4650,10171,4646,10222,4640,10275,4632,10329,4624,10384,4614,10440,4604,10497,4593,10553,4581,10610,4569,10667,4557,10722,4544,10778,4532,10832,4520,10884,4508,10936,4497,10985,4486,11032,4477,11077,4468,11120,4461,11159,4454,11196,4448,11233,4443,11267,4438,11301,4429,11365,4422,11424,4416,11477,4412,11525,4409,11568,4406,11605,4404,11650,4402,11688,4401,11735,4400,11774,4400,11808,4400,11823,4401,11880,4402,11924,4403,11943,4403,11960,4404,11974,4404,11984,4404,11993,4410,12021,4420,12061,4427,12083,4435,12106,4445,12129,4455,12151,4466,12173,4478,12192,4490,12209,4508,12227,4530,12245,4557,12265,4590,12286,4607,12297,4626,12309,4645,12321,4665,12333,4686,12345,4707,12357,4728,12369,4750,12381,4772,12393,4805,12407,4824,12415,4845,12423,4866,12431,4888,12439,4909,12446,4930,12453,4950,12460,4983,12471,5010,12480,5036,12489,5061,12499,5085,12509,5108,12520,5147,12542,5177,12564,5195,12585,5201,12603,5198,12623,5181,12660,5150,12689,5106,12713,5082,12722,5055,12730,5026,12737,4997,12743,4967,12747,4937,12750,4906,12753,4876,12754,4846,12754,4818,12754,4791,12752,4766,12750,4713,12743,4687,12738,4643,12730,4607,12721,4576,12711,4548,12700,4519,12687,4486,12671,4467,12662,4446,12653,4422,12642,4415,12639,4403,12634,4391,12628,4378,12623,4364,12617,4350,12611,4334,12605,4318,12600,4300,12594,4281,12589,4260,12584,4238,12580,4213,12576,4187,12572,4159,12569,4128,12567,4118,12566,4081,12563,4049,12558,4021,12551,3997,12543,3978,12532,3962,12520,3949,12507,3939,12492,3932,12475,3927,12458,3924,12439,3923,12420,3922,12408,3924,12388,3927,12370,3931,12353,3937,12337,3944,12321,3952,12305,3959,12288,3967,12270,3974,12251,3980,12230,3985,12207,3989,12181,3990,12166,3990,12148,3990,12127,3988,12105,3986,12082,3984,12059,3981,12037,3979,12016,3977,11996,3976,11979,3975,11965,3975,11960,3975,11945,3976,11928,3978,11909,3981,11889,3984,11868,3987,11846,3990,11824,3993,11802,3995,11778,3997,11760,3998,11741,3999,11723,3999,11704,3999,11685,3998,11666,3998,11645,3996,11624,3995,11601,3993,11577,3991,11552,3989,11524,3987,11495,3984,11463,3982,11429,3979,11393,3976,11353,3973,11311,3970,11266,3967,11220,3963,11176,3959,11133,3954,11093,3948,11054,3943,11016,3937,10980,3930,10945,3924,10911,3917,10878,3910,10845,3902,10813,3895,10781,3887,10750,3880,10718,3872,10687,3864,10655,3857,10623,3849,10591,3842,10558,3835,10524,3829,10491,3824,10459,3819,10426,3816,10394,3813,10362,3811,10330,3809,10299,3809,10267,3809,10235,3809,10204,3810,10172,3812,10141,3814,10109,3817,10077,3820,10046,3823,10014,3827,9982,3832,9949,3836,9917,3841,9885,3850,9830,3859,9782,3868,9740,3872,9721,3876,9703,3882,9669,3888,9635,3893,9600,3895,9582,3896,9563,3897,9543,3898,9521,3898,9498,3898,9477,3896,9456,3894,9435,3892,9414,3888,9392,3884,9371,3880,9350,3875,9329,3870,9308,3864,9287,3859,9267,3853,9247,3847,9227,3841,9208,3835,9189,3830,9171,3824,9154,3819,9137,3814,9122,3809,9107,3805,9091,3800,9074,3796,9057,3792,9038,3788,9019,3784,9000,3781,8980,3778,8960,3774,8939,3771,8918,3768,8897,3766,8876,3763,8855,3761,8834,3759,8813,3757,8792,3756,8771,3754,8751,3754,8737,3752,8719,3751,8700,3748,8681,3746,8662,3742,8642,3739,8622,3734,8601,3730,8579,3725,8556,3719,8532,3714,8507,3708,8481,3701,8454,3694,8424,3687,8394,3680,8361,3672,8327,3664,8291,3656,8253,3647,8212,3638,8169,3626,8122,3612,8072,3596,8019,3580,7964,3562,7907,3543,7849,3524,7790,3504,7731,3485,7672,3465,7613,3447,7556,3429,7500,3412,7446,3396,7394,3383,7345,3371,7299,3361,7257,3353,7219,3349,7186,3346,7155,3343,7125,3341,7094,3339,7064,3337,7034,3336,7005,3335,6976,3333,6923,3333,6875,3332,6853,3332,6833,3333,6800,3333,6769,3333,6763,3313,6772,3298,6776,3276,6776xe" filled="f" strokecolor="#b79f7d" strokeweight="21412emu">
                  <v:path arrowok="t" o:connecttype="custom" o:connectlocs="2865,11279;2705,12112;2728,13344;2554,14626;2617,15367;1734,15639;1898,15211;2098,14081;1958,12242;2018,11444;2006,9145;2193,8205;2252,7084;2021,6491;1732,7248;1197,8551;939,9692;817,9790;607,10269;499,9964;363,9902;97,9960;184,9521;225,9219;684,8616;901,7582;1317,6673;1443,5870;2363,4844;2879,4281;2682,3597;3529,2950;3838,3848;3746,4599;4632,4902;5109,6164;5371,6966;5729,8121;6021,8947;6539,9546;6293,9604;6257,9881;6238,10249;5952,9889;5825,9973;5646,10103;5518,9291;5004,7805;4727,6917;4442,6561;4324,7754;4451,8593;4615,10621;4570,11795;4646,13107;4404,14869;5195,15470;4238,15465;3976,14864;3917,13763;3895,12467;3757,11677;3371,10184" o:connectangles="0,0,0,0,0,0,0,0,0,0,0,0,0,0,0,0,0,0,0,0,0,0,0,0,0,0,0,0,0,0,0,0,0,0,0,0,0,0,0,0,0,0,0,0,0,0,0,0,0,0,0,0,0,0,0,0,0,0,0,0,0,0,0"/>
                </v:shape>
                <v:shape id="Freeform 353" o:spid="_x0000_s1029" style="position:absolute;left:7860;top:3889;width:2785;height:1205;visibility:visible;mso-wrap-style:square;v-text-anchor:top" coordsize="3053,1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WBlxAAA&#10;ANwAAAAPAAAAZHJzL2Rvd25yZXYueG1sRI9Ba8JAFITvhf6H5RW81ZcUtCV1lSAUvASstWBvj+wz&#10;iWbfhuxq4r/vCoUeh5n5hlmsRtuqK/e+caIhnSagWEpnGqk07L8+nt9A+UBiqHXCGm7sYbV8fFhQ&#10;Ztwgn3zdhUpFiPiMNNQhdBmiL2u25KeuY4ne0fWWQpR9haanIcJtiy9JMkdLjcSFmjpe11yedxer&#10;4Sc/FVVaICPyaVvk7jCsvw9aT57G/B1U4DH8h//aG6Nh9prC/Uw8Arj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1gZcQAAADcAAAADwAAAAAAAAAAAAAAAACXAgAAZHJzL2Rv&#10;d25yZXYueG1sUEsFBgAAAAAEAAQA9QAAAIgDAAAAAA==&#10;" path="m0,0l0,1353,3052,1353,3052,,,0xe" fillcolor="black" stroked="f">
                  <v:path arrowok="t" o:connecttype="custom" o:connectlocs="0,3345;0,4549;2784,4549;2784,3345;0,3345" o:connectangles="0,0,0,0,0"/>
                </v:shape>
                <v:shape id="Freeform 352" o:spid="_x0000_s1030" style="position:absolute;left:7664;top:3731;width:2815;height:1114;visibility:visible;mso-wrap-style:square;v-text-anchor:top" coordsize="2815,1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9JxwgAA&#10;ANwAAAAPAAAAZHJzL2Rvd25yZXYueG1sRI/NqsIwFIT3F3yHcAR311TBH6pRRBDU3a1duDw2x7bY&#10;nNQmavXpbwTB5TDzzTDzZWsqcafGlZYVDPoRCOLM6pJzBelh8zsF4TyyxsoyKXiSg+Wi8zPHWNsH&#10;/9E98bkIJexiVFB4X8dSuqwgg65va+LgnW1j0AfZ5FI3+AjlppLDKBpLgyWHhQJrWheUXZKbUTDa&#10;JNfRfk3H5OV3Rz05pW09TpXqddvVDISn1n/DH3qrAzcZwvtMOAJ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r0nHCAAAA3AAAAA8AAAAAAAAAAAAAAAAAlwIAAGRycy9kb3du&#10;cmV2LnhtbFBLBQYAAAAABAAEAPUAAACGAwAAAAA=&#10;" path="m0,1114l2814,1114,2814,,,,,1114xe" fillcolor="#fefffe" stroked="f">
                  <v:path arrowok="t" o:connecttype="custom" o:connectlocs="0,4845;2814,4845;2814,3731;0,3731;0,4845" o:connectangles="0,0,0,0,0"/>
                </v:shape>
                <v:shape id="Freeform 351" o:spid="_x0000_s1031" style="position:absolute;left:7664;top:3731;width:2815;height:1114;visibility:visible;mso-wrap-style:square;v-text-anchor:top" coordsize="2815,111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J/ExgAA&#10;ANwAAAAPAAAAZHJzL2Rvd25yZXYueG1sRI9PawIxFMTvBb9DeEJvNWtLq6xGEUGw9FT/oN4em+du&#10;dPOSblJ320/fFAo9DjPzG2Y672wtbtQE41jBcJCBIC6cNlwq2G1XD2MQISJrrB2Tgi8KMJ/17qaY&#10;a9fyO902sRQJwiFHBVWMPpcyFBVZDAPniZN3do3FmGRTSt1gm+C2lo9Z9iItGk4LFXpaVlRcN59W&#10;wdEszOHyfTx8tOhe99Ke3vzJK3Xf7xYTEJG6+B/+a6+1gufRE/yeSUdAz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SJ/ExgAAANwAAAAPAAAAAAAAAAAAAAAAAJcCAABkcnMv&#10;ZG93bnJldi54bWxQSwUGAAAAAAQABAD1AAAAigMAAAAA&#10;" adj="-11796480,,5400" path="m0,1114l2814,1114,2814,,,,,1114xe" filled="f" strokecolor="#b79f7d" strokeweight="1pt">
                  <v:stroke joinstyle="round"/>
                  <v:formulas/>
                  <v:path arrowok="t" o:connecttype="custom" o:connectlocs="0,4845;2814,4845;2814,3731;0,3731;0,4845" o:connectangles="0,0,0,0,0" textboxrect="0,0,2815,1114"/>
                  <v:textbox>
                    <w:txbxContent>
                      <w:p w14:paraId="26300540" w14:textId="70A4868F" w:rsidR="000464FB" w:rsidRDefault="000464FB" w:rsidP="00C41E74">
                        <w:pPr>
                          <w:jc w:val="center"/>
                        </w:pPr>
                        <w:r>
                          <w:t>Other names for cannabis?</w:t>
                        </w:r>
                      </w:p>
                    </w:txbxContent>
                  </v:textbox>
                </v:shape>
                <v:shape id="Freeform 350" o:spid="_x0000_s1032" style="position:absolute;left:1355;top:7781;width:2783;height:1021;visibility:visible;mso-wrap-style:square;v-text-anchor:top" coordsize="3053,1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sP9xAAA&#10;ANwAAAAPAAAAZHJzL2Rvd25yZXYueG1sRI9Ba8JAFITvBf/D8oTe6otiq0RXCULBS6C1FfT2yD6T&#10;aPZtyG5N+u+7hUKPw8x8w6y3g23UnTtfO9EwnSSgWApnaik1fH68Pi1B+UBiqHHCGr7Zw3YzelhT&#10;alwv73w/hFJFiPiUNFQhtCmiLyq25CeuZYnexXWWQpRdiaajPsJtg7MkeUFLtcSFilreVVzcDl9W&#10;wzm75uU0R0bk61ueuVO/O560fhwP2QpU4CH8h//ae6PheTGH3zPxCODm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1rD/cQAAADcAAAADwAAAAAAAAAAAAAAAACXAgAAZHJzL2Rv&#10;d25yZXYueG1sUEsFBgAAAAAEAAQA9QAAAIgDAAAAAA==&#10;" path="m0,0l0,1353,3053,1353,3053,,,0xe" fillcolor="black" stroked="f">
                  <v:path arrowok="t" o:connecttype="custom" o:connectlocs="0,5658;0,6679;2783,6679;2783,5658;0,5658" o:connectangles="0,0,0,0,0"/>
                </v:shape>
                <v:shape id="Freeform 349" o:spid="_x0000_s1033" style="position:absolute;left:1144;top:7476;width:2815;height:1114;visibility:visible;mso-wrap-style:square;v-text-anchor:top" coordsize="2815,1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koFwwAA&#10;ANwAAAAPAAAAZHJzL2Rvd25yZXYueG1sRI9Bi8IwFITvC/6H8IS9rakLValGEUFQb3Z76PHZPNti&#10;81KbrHb99UYQ9jjMfDPMYtWbRtyoc7VlBeNRBIK4sLrmUkH2s/2agXAeWWNjmRT8kYPVcvCxwETb&#10;Ox/plvpShBJ2CSqovG8TKV1RkUE3si1x8M62M+iD7EqpO7yHctPI7yiaSIM1h4UKW9pUVFzSX6Mg&#10;3qbX+LChPH34fa6np6xvJ5lSn8N+PQfhqff/4Te904GbxvA6E46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wkoFwwAAANwAAAAPAAAAAAAAAAAAAAAAAJcCAABkcnMvZG93&#10;bnJldi54bWxQSwUGAAAAAAQABAD1AAAAhwMAAAAA&#10;" path="m0,1114l2815,1114,2815,,,,,1114xe" fillcolor="#fefffe" stroked="f">
                  <v:path arrowok="t" o:connecttype="custom" o:connectlocs="0,8590;2815,8590;2815,7476;0,7476;0,8590" o:connectangles="0,0,0,0,0"/>
                </v:shape>
                <v:shape id="Freeform 348" o:spid="_x0000_s1034" style="position:absolute;left:1144;top:7476;width:2815;height:1114;visibility:visible;mso-wrap-style:square;v-text-anchor:top" coordsize="2815,111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zxcxQAA&#10;ANwAAAAPAAAAZHJzL2Rvd25yZXYueG1sRI9BawIxFITvBf9DeEJvNWuhVlajiCC0eKpV1Ntj89yN&#10;bl7STXS3/fVNoeBxmJlvmOm8s7W4UROMYwXDQQaCuHDacKlg+7l6GoMIEVlj7ZgUfFOA+az3MMVc&#10;u5Y/6LaJpUgQDjkqqGL0uZShqMhiGDhPnLyTayzGJJtS6gbbBLe1fM6ykbRoOC1U6GlZUXHZXK2C&#10;g1mY/fnnsP9q0b3vpD2u/dEr9djvFhMQkbp4D/+337SCl9cR/J1JR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/PFzFAAAA3AAAAA8AAAAAAAAAAAAAAAAAlwIAAGRycy9k&#10;b3ducmV2LnhtbFBLBQYAAAAABAAEAPUAAACJAwAAAAA=&#10;" adj="-11796480,,5400" path="m0,1114l2815,1114,2815,,,,,1114xe" filled="f" strokecolor="#b79f7d" strokeweight="1pt">
                  <v:stroke joinstyle="round"/>
                  <v:formulas/>
                  <v:path arrowok="t" o:connecttype="custom" o:connectlocs="0,8590;2815,8590;2815,7476;0,7476;0,8590" o:connectangles="0,0,0,0,0" textboxrect="0,0,2815,1114"/>
                  <v:textbox>
                    <w:txbxContent>
                      <w:p w14:paraId="13D30ADF" w14:textId="2BD045E6" w:rsidR="000464FB" w:rsidRDefault="000464FB" w:rsidP="00C41E74">
                        <w:pPr>
                          <w:jc w:val="center"/>
                        </w:pPr>
                        <w:r>
                          <w:t>Other things that could happen?</w:t>
                        </w:r>
                      </w:p>
                    </w:txbxContent>
                  </v:textbox>
                </v:shape>
                <v:shape id="Freeform 347" o:spid="_x0000_s1035" style="position:absolute;left:7904;top:7781;width:2784;height:1004;visibility:visible;mso-wrap-style:square;v-text-anchor:top" coordsize="3053,1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F2KxAAA&#10;ANwAAAAPAAAAZHJzL2Rvd25yZXYueG1sRI9Ba8JAFITvgv9heQVv+mLBKqmrBEHoJWBtC3p7ZF+T&#10;2OzbkF1N/PduodDjMDPfMOvtYBt1487XTjTMZwkolsKZWkoNnx/76QqUDySGGies4c4etpvxaE2p&#10;cb288+0YShUh4lPSUIXQpoi+qNiSn7mWJXrfrrMUouxKNB31EW4bfE6SF7RUS1yoqOVdxcXP8Wo1&#10;nLNLXs5zZES+HPLMnfrd10nrydOQvYIKPIT/8F/7zWhYLJfweyYeAd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4hdisQAAADcAAAADwAAAAAAAAAAAAAAAACXAgAAZHJzL2Rv&#10;d25yZXYueG1sUEsFBgAAAAAEAAQA9QAAAIgDAAAAAA==&#10;" path="m0,0l0,1353,3052,1353,3052,,,0xe" fillcolor="black" stroked="f">
                  <v:path arrowok="t" o:connecttype="custom" o:connectlocs="0,5549;0,6553;2783,6553;2783,5549;0,5549" o:connectangles="0,0,0,0,0"/>
                </v:shape>
                <v:shape id="Freeform 346" o:spid="_x0000_s1036" style="position:absolute;left:7664;top:7456;width:2815;height:1114;visibility:visible;mso-wrap-style:square;v-text-anchor:top" coordsize="2815,1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+WbwQAA&#10;ANwAAAAPAAAAZHJzL2Rvd25yZXYueG1sRE9La8JAEL4X/A/LCL3VjYIPoquIIFhvTXPwOGbHJJid&#10;jdlVY39951Do8eN7rza9a9SDulB7NjAeJaCIC29rLg3k3/uPBagQkS02nsnAiwJs1oO3FabWP/mL&#10;HlkslYRwSNFAFWObah2KihyGkW+Jhbv4zmEU2JXadviUcNfoSZLMtMOapaHClnYVFdfs7gxM99lt&#10;etzRKfuJnyc7P+d9O8uNeR/22yWoSH38F/+5D1Z8c1krZ+QI6P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cPlm8EAAADcAAAADwAAAAAAAAAAAAAAAACXAgAAZHJzL2Rvd25y&#10;ZXYueG1sUEsFBgAAAAAEAAQA9QAAAIUDAAAAAA==&#10;" path="m0,1114l2814,1114,2814,,,,,1114xe" fillcolor="#fefffe" stroked="f">
                  <v:path arrowok="t" o:connecttype="custom" o:connectlocs="0,8570;2814,8570;2814,7456;0,7456;0,8570" o:connectangles="0,0,0,0,0"/>
                </v:shape>
                <v:shape id="Freeform 345" o:spid="_x0000_s1037" style="position:absolute;left:7664;top:7456;width:2815;height:1114;visibility:visible;mso-wrap-style:square;v-text-anchor:top" coordsize="2815,111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KguxgAA&#10;ANwAAAAPAAAAZHJzL2Rvd25yZXYueG1sRI9PawIxFMTvBb9DeEJvNWuhra5GEUGw9FT/oN4em+du&#10;dPOSblJ320/fFAo9DjPzG2Y672wtbtQE41jBcJCBIC6cNlwq2G1XDyMQISJrrB2Tgi8KMJ/17qaY&#10;a9fyO902sRQJwiFHBVWMPpcyFBVZDAPniZN3do3FmGRTSt1gm+C2lo9Z9iwtGk4LFXpaVlRcN59W&#10;wdEszOHyfTx8tOhe99Ke3vzJK3Xf7xYTEJG6+B/+a6+1gqeXMfyeSUdAz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oKguxgAAANwAAAAPAAAAAAAAAAAAAAAAAJcCAABkcnMv&#10;ZG93bnJldi54bWxQSwUGAAAAAAQABAD1AAAAigMAAAAA&#10;" adj="-11796480,,5400" path="m0,1114l2814,1114,2814,,,,,1114xe" filled="f" strokecolor="#b79f7d" strokeweight="1pt">
                  <v:stroke joinstyle="round"/>
                  <v:formulas/>
                  <v:path arrowok="t" o:connecttype="custom" o:connectlocs="0,8570;2814,8570;2814,7456;0,7456;0,8570" o:connectangles="0,0,0,0,0" textboxrect="0,0,2815,1114"/>
                  <v:textbox>
                    <w:txbxContent>
                      <w:p w14:paraId="7576D0BD" w14:textId="4B913C43" w:rsidR="000464FB" w:rsidRDefault="000464FB" w:rsidP="00C41E74">
                        <w:pPr>
                          <w:jc w:val="center"/>
                        </w:pPr>
                        <w:r>
                          <w:t xml:space="preserve">Feelings? </w:t>
                        </w:r>
                      </w:p>
                    </w:txbxContent>
                  </v:textbox>
                </v:shape>
                <v:shape id="Freeform 344" o:spid="_x0000_s1038" style="position:absolute;left:1355;top:11319;width:2784;height:1204;visibility:visible;mso-wrap-style:square;v-text-anchor:top" coordsize="3053,1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tLXZwAAA&#10;ANwAAAAPAAAAZHJzL2Rvd25yZXYueG1sRE9Na8JAEL0X/A/LCN7qRMEi0VWCIHgJWLVgb0N2TKLZ&#10;2ZBdTfrvu4dCj4/3vd4OtlEv7nztRMNsmoBiKZyppdRwOe/fl6B8IDHUOGENP+xhuxm9rSk1rpdP&#10;fp1CqWKI+JQ0VCG0KaIvKrbkp65lidzNdZZChF2JpqM+htsG50nygZZqiQ0VtbyruHicnlbDd3bP&#10;y1mOjMj3Y565a7/7umo9GQ/ZClTgIfyL/9wHo2GxjPPjmXgEcP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tLXZwAAAANwAAAAPAAAAAAAAAAAAAAAAAJcCAABkcnMvZG93bnJl&#10;di54bWxQSwUGAAAAAAQABAD1AAAAhAMAAAAA&#10;" path="m0,0l0,1353,3053,1353,3053,,,0xe" fillcolor="black" stroked="f">
                  <v:path arrowok="t" o:connecttype="custom" o:connectlocs="0,9949;0,11153;2784,11153;2784,9949;0,9949" o:connectangles="0,0,0,0,0"/>
                </v:shape>
                <v:shape id="Freeform 343" o:spid="_x0000_s1039" style="position:absolute;left:1144;top:11162;width:2815;height:1114;visibility:visible;mso-wrap-style:square;v-text-anchor:top" coordsize="2815,1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DwhxAAA&#10;ANwAAAAPAAAAZHJzL2Rvd25yZXYueG1sRI9Ba8JAFITvBf/D8oTe6kYhNqSuUgSh9WaaQ47P7GsS&#10;mn0bs1sT/fWuIHgcZr4ZZrUZTSvO1LvGsoL5LAJBXFrdcKUg/9m9JSCcR9bYWiYFF3KwWU9eVphq&#10;O/CBzpmvRChhl6KC2vsuldKVNRl0M9sRB+/X9gZ9kH0ldY9DKDetXETRUhpsOCzU2NG2pvIv+zcK&#10;4l12ivdbKrKr/y70+zEfu2Wu1Ot0/PwA4Wn0z/CD/tKBS+ZwPxOO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w8IcQAAADcAAAADwAAAAAAAAAAAAAAAACXAgAAZHJzL2Rv&#10;d25yZXYueG1sUEsFBgAAAAAEAAQA9QAAAIgDAAAAAA==&#10;" path="m0,1113l2815,1113,2815,,,,,1113xe" fillcolor="#fefffe" stroked="f">
                  <v:path arrowok="t" o:connecttype="custom" o:connectlocs="0,12275;2815,12275;2815,11162;0,11162;0,12275" o:connectangles="0,0,0,0,0"/>
                </v:shape>
                <v:shape id="Freeform 342" o:spid="_x0000_s1040" style="position:absolute;left:1144;top:11162;width:2815;height:1114;visibility:visible;mso-wrap-style:square;v-text-anchor:top" coordsize="2815,111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Up4xAAA&#10;ANwAAAAPAAAAZHJzL2Rvd25yZXYueG1sRI9BawIxFITvBf9DeEJvNavQIqtRRBBaPNVW1Ntj89yN&#10;bl7iJrrb/vqmIHgcZuYbZjrvbC1u1ATjWMFwkIEgLpw2XCr4/lq9jEGEiKyxdkwKfijAfNZ7mmKu&#10;XcufdNvEUiQIhxwVVDH6XMpQVGQxDJwnTt7RNRZjkk0pdYNtgttajrLsTVo0nBYq9LSsqDhvrlbB&#10;3izM7vS7311adB9baQ9rf/BKPfe7xQREpC4+wvf2u1bwOh7B/5l0BO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9FKeMQAAADcAAAADwAAAAAAAAAAAAAAAACXAgAAZHJzL2Rv&#10;d25yZXYueG1sUEsFBgAAAAAEAAQA9QAAAIgDAAAAAA==&#10;" adj="-11796480,,5400" path="m0,1113l2815,1113,2815,,,,,1113xe" filled="f" strokecolor="#b79f7d" strokeweight="1pt">
                  <v:stroke joinstyle="round"/>
                  <v:formulas/>
                  <v:path arrowok="t" o:connecttype="custom" o:connectlocs="0,12275;2815,12275;2815,11162;0,11162;0,12275" o:connectangles="0,0,0,0,0" textboxrect="0,0,2815,1114"/>
                  <v:textbox>
                    <w:txbxContent>
                      <w:p w14:paraId="70164CE3" w14:textId="1F76A8A2" w:rsidR="000464FB" w:rsidRDefault="000464FB" w:rsidP="00C41E74">
                        <w:pPr>
                          <w:jc w:val="center"/>
                        </w:pPr>
                        <w:r>
                          <w:t>Reasons for using?</w:t>
                        </w:r>
                      </w:p>
                    </w:txbxContent>
                  </v:textbox>
                </v:shape>
                <v:shape id="Freeform 341" o:spid="_x0000_s1041" style="position:absolute;left:1355;top:3905;width:2784;height:1188;visibility:visible;mso-wrap-style:square;v-text-anchor:top" coordsize="3053,1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iuuxAAA&#10;ANwAAAAPAAAAZHJzL2Rvd25yZXYueG1sRI9Ba8JAFITvBf/D8gRv9UWlRaKrBEHoJdBaBb09ss8k&#10;mn0bsluT/vtuodDjMDPfMOvtYBv14M7XTjTMpgkolsKZWkoNx8/98xKUDySGGies4Zs9bDejpzWl&#10;xvXywY9DKFWEiE9JQxVCmyL6omJLfupaluhdXWcpRNmVaDrqI9w2OE+SV7RUS1yoqOVdxcX98GU1&#10;XLJbXs5yZES+veeZO/e701nryXjIVqACD+E//Nd+Mxpelgv4PROPA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YrrsQAAADcAAAADwAAAAAAAAAAAAAAAACXAgAAZHJzL2Rv&#10;d25yZXYueG1sUEsFBgAAAAAEAAQA9QAAAIgDAAAAAA==&#10;" path="m0,0l0,1353,3053,1353,3053,,,0xe" fillcolor="black" stroked="f">
                  <v:path arrowok="t" o:connecttype="custom" o:connectlocs="0,3333;0,4520;2784,4520;2784,3333;0,3333" o:connectangles="0,0,0,0,0"/>
                </v:shape>
                <v:shape id="Freeform 340" o:spid="_x0000_s1042" style="position:absolute;left:1144;top:3771;width:2815;height:1114;visibility:visible;mso-wrap-style:square;v-text-anchor:top" coordsize="2815,1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5+5xQAA&#10;ANwAAAAPAAAAZHJzL2Rvd25yZXYueG1sRI9Ba8JAFITvBf/D8gRvdWNRG2JWEUFoe2uaQ47P7DMb&#10;zL5Ns1tN++u7hYLHYeabYfLdaDtxpcG3jhUs5gkI4trplhsF5cfxMQXhA7LGzjEp+CYPu+3kIcdM&#10;uxu/07UIjYgl7DNUYELoMyl9bciin7ueOHpnN1gMUQ6N1APeYrnt5FOSrKXFluOCwZ4OhupL8WUV&#10;rI7F5+rtQFXxE14r/Xwqx35dKjWbjvsNiEBjuIf/6RcduXQJf2fiEZ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bn7nFAAAA3AAAAA8AAAAAAAAAAAAAAAAAlwIAAGRycy9k&#10;b3ducmV2LnhtbFBLBQYAAAAABAAEAPUAAACJAwAAAAA=&#10;" path="m0,1114l2815,1114,2815,,,,,1114xe" fillcolor="#fefffe" stroked="f">
                  <v:path arrowok="t" o:connecttype="custom" o:connectlocs="0,4885;2815,4885;2815,3771;0,3771;0,4885" o:connectangles="0,0,0,0,0"/>
                </v:shape>
                <v:shape id="Freeform 339" o:spid="_x0000_s1043" style="position:absolute;left:1144;top:3771;width:2815;height:1114;visibility:visible;mso-wrap-style:square;v-text-anchor:top" coordsize="2815,111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NIMxAAA&#10;ANwAAAAPAAAAZHJzL2Rvd25yZXYueG1sRI9BawIxFITvBf9DeEJvNWvBIqtRRBAqPdVW1Ntj89yN&#10;bl7iJrrb/vqmIHgcZuYbZjrvbC1u1ATjWMFwkIEgLpw2XCr4/lq9jEGEiKyxdkwKfijAfNZ7mmKu&#10;XcufdNvEUiQIhxwVVDH6XMpQVGQxDJwnTt7RNRZjkk0pdYNtgttavmbZm7RoOC1U6GlZUXHeXK2C&#10;vVmY3el3v7u06NZbaQ8f/uCVeu53iwmISF18hO/td61gNB7B/5l0BO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jSDMQAAADcAAAADwAAAAAAAAAAAAAAAACXAgAAZHJzL2Rv&#10;d25yZXYueG1sUEsFBgAAAAAEAAQA9QAAAIgDAAAAAA==&#10;" adj="-11796480,,5400" path="m0,1114l2815,1114,2815,,,,,1114xe" filled="f" strokecolor="#b79f7d" strokeweight="1pt">
                  <v:stroke joinstyle="round"/>
                  <v:formulas/>
                  <v:path arrowok="t" o:connecttype="custom" o:connectlocs="0,4885;2815,4885;2815,3771;0,3771;0,4885" o:connectangles="0,0,0,0,0" textboxrect="0,0,2815,1114"/>
                  <v:textbox>
                    <w:txbxContent>
                      <w:p w14:paraId="68741BAE" w14:textId="21A6B74F" w:rsidR="000464FB" w:rsidRDefault="000464FB" w:rsidP="00C41E74">
                        <w:pPr>
                          <w:jc w:val="center"/>
                        </w:pPr>
                        <w:r>
                          <w:t>What can happen to the body?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A5710BA" w14:textId="6B95D8BB" w:rsidR="00F50CD2" w:rsidRPr="00BC2D99" w:rsidRDefault="00F50CD2" w:rsidP="00F50CD2">
      <w:pPr>
        <w:rPr>
          <w:b/>
          <w:color w:val="B29E7A"/>
        </w:rPr>
      </w:pPr>
    </w:p>
    <w:p w14:paraId="49296D89" w14:textId="16787334" w:rsidR="00F50CD2" w:rsidRPr="00BC2D99" w:rsidRDefault="00F50CD2" w:rsidP="00F50CD2">
      <w:pPr>
        <w:rPr>
          <w:b/>
          <w:color w:val="B29E7A"/>
        </w:rPr>
      </w:pPr>
    </w:p>
    <w:p w14:paraId="555C02ED" w14:textId="77777777" w:rsidR="00F50CD2" w:rsidRPr="00BC2D99" w:rsidRDefault="00F50CD2" w:rsidP="00F50CD2">
      <w:pPr>
        <w:rPr>
          <w:b/>
          <w:color w:val="B29E7A"/>
        </w:rPr>
      </w:pPr>
    </w:p>
    <w:p w14:paraId="45E915FD" w14:textId="77777777" w:rsidR="00F50CD2" w:rsidRPr="00BC2D99" w:rsidRDefault="00F50CD2" w:rsidP="00F50CD2">
      <w:pPr>
        <w:rPr>
          <w:b/>
          <w:color w:val="B29E7A"/>
        </w:rPr>
      </w:pPr>
    </w:p>
    <w:p w14:paraId="19FD6739" w14:textId="77777777" w:rsidR="00F50CD2" w:rsidRPr="00BC2D99" w:rsidRDefault="00F50CD2" w:rsidP="00F50CD2">
      <w:pPr>
        <w:rPr>
          <w:b/>
          <w:color w:val="B29E7A"/>
        </w:rPr>
      </w:pPr>
      <w:r w:rsidRPr="00BC2D99">
        <w:rPr>
          <w:b/>
          <w:color w:val="B29E7A"/>
        </w:rPr>
        <w:tab/>
      </w:r>
    </w:p>
    <w:p w14:paraId="6CF3F4CB" w14:textId="77777777" w:rsidR="00F50CD2" w:rsidRDefault="00F50CD2" w:rsidP="00F50CD2">
      <w:pPr>
        <w:spacing w:line="200" w:lineRule="exact"/>
      </w:pPr>
    </w:p>
    <w:p w14:paraId="66031005" w14:textId="77777777" w:rsidR="00F50CD2" w:rsidRDefault="00F50CD2" w:rsidP="00F50CD2">
      <w:pPr>
        <w:spacing w:line="200" w:lineRule="exact"/>
      </w:pPr>
    </w:p>
    <w:p w14:paraId="1E8A8ED2" w14:textId="4DE30C2E" w:rsidR="00F50CD2" w:rsidRDefault="00F50CD2" w:rsidP="00F50CD2">
      <w:pPr>
        <w:spacing w:line="200" w:lineRule="exact"/>
      </w:pPr>
    </w:p>
    <w:p w14:paraId="4495E38F" w14:textId="299A72FF" w:rsidR="00F50CD2" w:rsidRDefault="00F50CD2" w:rsidP="00F50CD2">
      <w:pPr>
        <w:spacing w:line="200" w:lineRule="exact"/>
      </w:pPr>
    </w:p>
    <w:p w14:paraId="77C74015" w14:textId="19D36E35" w:rsidR="004C2F00" w:rsidRPr="004C2F00" w:rsidRDefault="004C2F00" w:rsidP="004C2F00">
      <w:pPr>
        <w:jc w:val="center"/>
      </w:pPr>
    </w:p>
    <w:sectPr w:rsidR="004C2F00" w:rsidRPr="004C2F00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ED40D" w14:textId="77777777" w:rsidR="00D63399" w:rsidRDefault="00D63399" w:rsidP="00F10BB9">
      <w:pPr>
        <w:spacing w:after="0"/>
      </w:pPr>
      <w:r>
        <w:separator/>
      </w:r>
    </w:p>
  </w:endnote>
  <w:endnote w:type="continuationSeparator" w:id="0">
    <w:p w14:paraId="56E1CBA4" w14:textId="77777777" w:rsidR="00D63399" w:rsidRDefault="00D63399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0464FB" w:rsidRDefault="00D63399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0464FB">
          <w:t>[Type text]</w:t>
        </w:r>
      </w:sdtContent>
    </w:sdt>
    <w:r w:rsidR="000464FB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0464FB">
          <w:t>[Type text]</w:t>
        </w:r>
      </w:sdtContent>
    </w:sdt>
    <w:r w:rsidR="000464FB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0464F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0464FB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178B64A6" w:rsidR="000464FB" w:rsidRPr="00F10BB9" w:rsidRDefault="000464FB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>
            <w:rPr>
              <w:sz w:val="20"/>
            </w:rPr>
            <w:t>: Resource sheet 2</w:t>
          </w:r>
          <w:r w:rsidR="007B13D0">
            <w:rPr>
              <w:sz w:val="20"/>
            </w:rPr>
            <w:t>.1</w:t>
          </w:r>
        </w:p>
        <w:p w14:paraId="531B3C3B" w14:textId="7FABB9CB" w:rsidR="000464FB" w:rsidRDefault="000464FB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0464FB" w:rsidRDefault="000464FB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0464FB" w:rsidRDefault="000464FB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0464FB" w:rsidRDefault="000464FB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0464FB" w:rsidRPr="00F10BB9" w:rsidRDefault="000464FB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6B1149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6B1149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0464FB" w:rsidRDefault="000464FB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0464FB" w:rsidRDefault="00046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BA1C" w14:textId="77777777" w:rsidR="007B13D0" w:rsidRDefault="007B1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3459D" w14:textId="77777777" w:rsidR="00D63399" w:rsidRDefault="00D63399" w:rsidP="00F10BB9">
      <w:pPr>
        <w:spacing w:after="0"/>
      </w:pPr>
      <w:r>
        <w:separator/>
      </w:r>
    </w:p>
  </w:footnote>
  <w:footnote w:type="continuationSeparator" w:id="0">
    <w:p w14:paraId="0BCF065A" w14:textId="77777777" w:rsidR="00D63399" w:rsidRDefault="00D63399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7231C" w14:textId="77777777" w:rsidR="007B13D0" w:rsidRDefault="007B1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0464FB" w:rsidRDefault="000464F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5A1" w14:textId="77777777" w:rsidR="007B13D0" w:rsidRDefault="007B1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064EC"/>
    <w:rsid w:val="000172FD"/>
    <w:rsid w:val="00021D64"/>
    <w:rsid w:val="000464FB"/>
    <w:rsid w:val="001437E0"/>
    <w:rsid w:val="00171B7B"/>
    <w:rsid w:val="00185748"/>
    <w:rsid w:val="001C7D1F"/>
    <w:rsid w:val="001F6030"/>
    <w:rsid w:val="001F68E9"/>
    <w:rsid w:val="00220E8F"/>
    <w:rsid w:val="00244A3E"/>
    <w:rsid w:val="002C7D7D"/>
    <w:rsid w:val="00355004"/>
    <w:rsid w:val="003929E7"/>
    <w:rsid w:val="003B2C0B"/>
    <w:rsid w:val="004249B4"/>
    <w:rsid w:val="00466DB9"/>
    <w:rsid w:val="00471692"/>
    <w:rsid w:val="004A609E"/>
    <w:rsid w:val="004C2780"/>
    <w:rsid w:val="004C2F00"/>
    <w:rsid w:val="004C6976"/>
    <w:rsid w:val="00524282"/>
    <w:rsid w:val="00540D41"/>
    <w:rsid w:val="0056716B"/>
    <w:rsid w:val="005A409E"/>
    <w:rsid w:val="005A558C"/>
    <w:rsid w:val="006B1149"/>
    <w:rsid w:val="006F52D0"/>
    <w:rsid w:val="0077027C"/>
    <w:rsid w:val="007737F1"/>
    <w:rsid w:val="007754A2"/>
    <w:rsid w:val="007B13D0"/>
    <w:rsid w:val="007D793C"/>
    <w:rsid w:val="00801055"/>
    <w:rsid w:val="00881846"/>
    <w:rsid w:val="00897837"/>
    <w:rsid w:val="008F7FE4"/>
    <w:rsid w:val="00930DF8"/>
    <w:rsid w:val="009668ED"/>
    <w:rsid w:val="00981DA1"/>
    <w:rsid w:val="00990D6C"/>
    <w:rsid w:val="009B041F"/>
    <w:rsid w:val="009B141E"/>
    <w:rsid w:val="009F085E"/>
    <w:rsid w:val="00A91C4C"/>
    <w:rsid w:val="00AA5B0F"/>
    <w:rsid w:val="00AF3D06"/>
    <w:rsid w:val="00B22DA0"/>
    <w:rsid w:val="00B3333A"/>
    <w:rsid w:val="00B80993"/>
    <w:rsid w:val="00BB5682"/>
    <w:rsid w:val="00BD41EB"/>
    <w:rsid w:val="00BE3C2D"/>
    <w:rsid w:val="00C41E74"/>
    <w:rsid w:val="00C7143D"/>
    <w:rsid w:val="00C95D2A"/>
    <w:rsid w:val="00CC59E9"/>
    <w:rsid w:val="00CE6E4F"/>
    <w:rsid w:val="00CF64E2"/>
    <w:rsid w:val="00D147D4"/>
    <w:rsid w:val="00D452FF"/>
    <w:rsid w:val="00D63399"/>
    <w:rsid w:val="00D9301F"/>
    <w:rsid w:val="00D965BD"/>
    <w:rsid w:val="00DE4BFE"/>
    <w:rsid w:val="00E40563"/>
    <w:rsid w:val="00E47483"/>
    <w:rsid w:val="00EE264D"/>
    <w:rsid w:val="00F10BB9"/>
    <w:rsid w:val="00F50CD2"/>
    <w:rsid w:val="00F726C0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A84E4E"/>
    <w:rsid w:val="00AB34C1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5533-63A6-411C-9513-AB69B0F6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2016-09-08T07:29:00Z</dcterms:created>
  <dcterms:modified xsi:type="dcterms:W3CDTF">2016-09-08T07:29:00Z</dcterms:modified>
</cp:coreProperties>
</file>