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60D0" w14:textId="34E2E250" w:rsidR="00F50CD2" w:rsidRPr="00F50CD2" w:rsidRDefault="00F50CD2" w:rsidP="00F50CD2">
      <w:pPr>
        <w:rPr>
          <w:b/>
          <w:color w:val="B29E7A"/>
          <w:sz w:val="36"/>
          <w:szCs w:val="36"/>
        </w:rPr>
      </w:pPr>
      <w:bookmarkStart w:id="0" w:name="_GoBack"/>
      <w:bookmarkEnd w:id="0"/>
      <w:r w:rsidRPr="00F50CD2">
        <w:rPr>
          <w:b/>
          <w:color w:val="B29E7A"/>
          <w:sz w:val="36"/>
          <w:szCs w:val="36"/>
        </w:rPr>
        <w:t>Resource sheet 1</w:t>
      </w:r>
      <w:r w:rsidR="006E3BAE">
        <w:rPr>
          <w:b/>
          <w:color w:val="B29E7A"/>
          <w:sz w:val="36"/>
          <w:szCs w:val="36"/>
        </w:rPr>
        <w:t>.1</w:t>
      </w:r>
      <w:r w:rsidRPr="00F50CD2">
        <w:rPr>
          <w:b/>
          <w:color w:val="B29E7A"/>
          <w:sz w:val="36"/>
          <w:szCs w:val="36"/>
        </w:rPr>
        <w:t>: Opinion meter</w:t>
      </w:r>
    </w:p>
    <w:p w14:paraId="49D4F8BC" w14:textId="79C74E0F" w:rsidR="00F50CD2" w:rsidRPr="007E0813" w:rsidRDefault="007E0813" w:rsidP="00F02C40">
      <w:pPr>
        <w:tabs>
          <w:tab w:val="left" w:pos="6540"/>
        </w:tabs>
        <w:rPr>
          <w:color w:val="B29E7A"/>
        </w:rPr>
      </w:pPr>
      <w:r w:rsidRPr="007E0813">
        <w:rPr>
          <w:color w:val="B29E7A"/>
        </w:rPr>
        <w:t>Print this sheet of opinion meter strips and cut into four. Provide each student with their own opinion meter and a paperclip. To make the opinion meter last longer</w:t>
      </w:r>
      <w:r w:rsidR="008E76B1">
        <w:rPr>
          <w:color w:val="B29E7A"/>
        </w:rPr>
        <w:t>,</w:t>
      </w:r>
      <w:r w:rsidRPr="007E0813">
        <w:rPr>
          <w:color w:val="B29E7A"/>
        </w:rPr>
        <w:t xml:space="preserve"> print onto </w:t>
      </w:r>
      <w:r>
        <w:rPr>
          <w:color w:val="B29E7A"/>
        </w:rPr>
        <w:t>heavier card</w:t>
      </w:r>
      <w:r w:rsidRPr="007E0813">
        <w:rPr>
          <w:color w:val="B29E7A"/>
        </w:rPr>
        <w:t xml:space="preserve"> or laminate and use again at another time.</w:t>
      </w:r>
    </w:p>
    <w:p w14:paraId="0A5710BA" w14:textId="2A8D6D96" w:rsidR="00F50CD2" w:rsidRPr="00BC2D99" w:rsidRDefault="00F50CD2" w:rsidP="00F50CD2">
      <w:pPr>
        <w:rPr>
          <w:b/>
          <w:color w:val="B29E7A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AE7562" wp14:editId="4920489C">
                <wp:simplePos x="0" y="0"/>
                <wp:positionH relativeFrom="page">
                  <wp:posOffset>800100</wp:posOffset>
                </wp:positionH>
                <wp:positionV relativeFrom="paragraph">
                  <wp:posOffset>120650</wp:posOffset>
                </wp:positionV>
                <wp:extent cx="5939790" cy="1440180"/>
                <wp:effectExtent l="19050" t="19050" r="22860" b="7620"/>
                <wp:wrapNone/>
                <wp:docPr id="62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440180"/>
                          <a:chOff x="1417" y="-201"/>
                          <a:chExt cx="9354" cy="2268"/>
                        </a:xfrm>
                      </wpg:grpSpPr>
                      <wps:wsp>
                        <wps:cNvPr id="622" name="Freeform 399"/>
                        <wps:cNvSpPr>
                          <a:spLocks/>
                        </wps:cNvSpPr>
                        <wps:spPr bwMode="auto">
                          <a:xfrm>
                            <a:off x="1427" y="-191"/>
                            <a:ext cx="9334" cy="2248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334"/>
                              <a:gd name="T2" fmla="+- 0 2057 -191"/>
                              <a:gd name="T3" fmla="*/ 2057 h 2248"/>
                              <a:gd name="T4" fmla="+- 0 10762 1427"/>
                              <a:gd name="T5" fmla="*/ T4 w 9334"/>
                              <a:gd name="T6" fmla="+- 0 2057 -191"/>
                              <a:gd name="T7" fmla="*/ 2057 h 2248"/>
                              <a:gd name="T8" fmla="+- 0 10762 1427"/>
                              <a:gd name="T9" fmla="*/ T8 w 9334"/>
                              <a:gd name="T10" fmla="+- 0 -191 -191"/>
                              <a:gd name="T11" fmla="*/ -191 h 2248"/>
                              <a:gd name="T12" fmla="+- 0 1427 1427"/>
                              <a:gd name="T13" fmla="*/ T12 w 9334"/>
                              <a:gd name="T14" fmla="+- 0 -191 -191"/>
                              <a:gd name="T15" fmla="*/ -191 h 2248"/>
                              <a:gd name="T16" fmla="+- 0 1427 1427"/>
                              <a:gd name="T17" fmla="*/ T16 w 9334"/>
                              <a:gd name="T18" fmla="+- 0 2057 -191"/>
                              <a:gd name="T19" fmla="*/ 2057 h 2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248">
                                <a:moveTo>
                                  <a:pt x="0" y="2248"/>
                                </a:moveTo>
                                <a:lnTo>
                                  <a:pt x="9335" y="2248"/>
                                </a:lnTo>
                                <a:lnTo>
                                  <a:pt x="9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398"/>
                        <wps:cNvSpPr>
                          <a:spLocks/>
                        </wps:cNvSpPr>
                        <wps:spPr bwMode="auto">
                          <a:xfrm>
                            <a:off x="1427" y="-191"/>
                            <a:ext cx="9334" cy="2248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334"/>
                              <a:gd name="T2" fmla="+- 0 2057 -191"/>
                              <a:gd name="T3" fmla="*/ 2057 h 2248"/>
                              <a:gd name="T4" fmla="+- 0 10762 1427"/>
                              <a:gd name="T5" fmla="*/ T4 w 9334"/>
                              <a:gd name="T6" fmla="+- 0 2057 -191"/>
                              <a:gd name="T7" fmla="*/ 2057 h 2248"/>
                              <a:gd name="T8" fmla="+- 0 10762 1427"/>
                              <a:gd name="T9" fmla="*/ T8 w 9334"/>
                              <a:gd name="T10" fmla="+- 0 -191 -191"/>
                              <a:gd name="T11" fmla="*/ -191 h 2248"/>
                              <a:gd name="T12" fmla="+- 0 1427 1427"/>
                              <a:gd name="T13" fmla="*/ T12 w 9334"/>
                              <a:gd name="T14" fmla="+- 0 -191 -191"/>
                              <a:gd name="T15" fmla="*/ -191 h 2248"/>
                              <a:gd name="T16" fmla="+- 0 1427 1427"/>
                              <a:gd name="T17" fmla="*/ T16 w 9334"/>
                              <a:gd name="T18" fmla="+- 0 2057 -191"/>
                              <a:gd name="T19" fmla="*/ 2057 h 2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248">
                                <a:moveTo>
                                  <a:pt x="0" y="2248"/>
                                </a:moveTo>
                                <a:lnTo>
                                  <a:pt x="9335" y="2248"/>
                                </a:lnTo>
                                <a:lnTo>
                                  <a:pt x="9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6AB89274" w14:textId="19735CEE" w:rsidR="00F50CD2" w:rsidRDefault="00F50CD2" w:rsidP="00F50CD2">
                              <w:pPr>
                                <w:jc w:val="center"/>
                              </w:pP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 xml:space="preserve">  Agree                       </w:t>
                              </w:r>
                              <w:r>
                                <w:rPr>
                                  <w:rFonts w:eastAsia="Arial" w:cs="Arial"/>
                                  <w:spacing w:val="14"/>
                                  <w:position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 xml:space="preserve">Unsure                    </w:t>
                              </w:r>
                              <w:r>
                                <w:rPr>
                                  <w:rFonts w:eastAsia="Arial" w:cs="Arial"/>
                                  <w:spacing w:val="40"/>
                                  <w:position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>Disagree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397"/>
                        <wps:cNvSpPr>
                          <a:spLocks/>
                        </wps:cNvSpPr>
                        <wps:spPr bwMode="auto">
                          <a:xfrm>
                            <a:off x="2886" y="621"/>
                            <a:ext cx="1066" cy="1066"/>
                          </a:xfrm>
                          <a:custGeom>
                            <a:avLst/>
                            <a:gdLst>
                              <a:gd name="T0" fmla="+- 0 3462 2886"/>
                              <a:gd name="T1" fmla="*/ T0 w 1066"/>
                              <a:gd name="T2" fmla="+- 0 1685 621"/>
                              <a:gd name="T3" fmla="*/ 1685 h 1066"/>
                              <a:gd name="T4" fmla="+- 0 3547 2886"/>
                              <a:gd name="T5" fmla="*/ T4 w 1066"/>
                              <a:gd name="T6" fmla="+- 0 1672 621"/>
                              <a:gd name="T7" fmla="*/ 1672 h 1066"/>
                              <a:gd name="T8" fmla="+- 0 3626 2886"/>
                              <a:gd name="T9" fmla="*/ T8 w 1066"/>
                              <a:gd name="T10" fmla="+- 0 1645 621"/>
                              <a:gd name="T11" fmla="*/ 1645 h 1066"/>
                              <a:gd name="T12" fmla="+- 0 3699 2886"/>
                              <a:gd name="T13" fmla="*/ T12 w 1066"/>
                              <a:gd name="T14" fmla="+- 0 1607 621"/>
                              <a:gd name="T15" fmla="*/ 1607 h 1066"/>
                              <a:gd name="T16" fmla="+- 0 3765 2886"/>
                              <a:gd name="T17" fmla="*/ T16 w 1066"/>
                              <a:gd name="T18" fmla="+- 0 1559 621"/>
                              <a:gd name="T19" fmla="*/ 1559 h 1066"/>
                              <a:gd name="T20" fmla="+- 0 3823 2886"/>
                              <a:gd name="T21" fmla="*/ T20 w 1066"/>
                              <a:gd name="T22" fmla="+- 0 1501 621"/>
                              <a:gd name="T23" fmla="*/ 1501 h 1066"/>
                              <a:gd name="T24" fmla="+- 0 3872 2886"/>
                              <a:gd name="T25" fmla="*/ T24 w 1066"/>
                              <a:gd name="T26" fmla="+- 0 1435 621"/>
                              <a:gd name="T27" fmla="*/ 1435 h 1066"/>
                              <a:gd name="T28" fmla="+- 0 3910 2886"/>
                              <a:gd name="T29" fmla="*/ T28 w 1066"/>
                              <a:gd name="T30" fmla="+- 0 1362 621"/>
                              <a:gd name="T31" fmla="*/ 1362 h 1066"/>
                              <a:gd name="T32" fmla="+- 0 3936 2886"/>
                              <a:gd name="T33" fmla="*/ T32 w 1066"/>
                              <a:gd name="T34" fmla="+- 0 1282 621"/>
                              <a:gd name="T35" fmla="*/ 1282 h 1066"/>
                              <a:gd name="T36" fmla="+- 0 3950 2886"/>
                              <a:gd name="T37" fmla="*/ T36 w 1066"/>
                              <a:gd name="T38" fmla="+- 0 1198 621"/>
                              <a:gd name="T39" fmla="*/ 1198 h 1066"/>
                              <a:gd name="T40" fmla="+- 0 3950 2886"/>
                              <a:gd name="T41" fmla="*/ T40 w 1066"/>
                              <a:gd name="T42" fmla="+- 0 1111 621"/>
                              <a:gd name="T43" fmla="*/ 1111 h 1066"/>
                              <a:gd name="T44" fmla="+- 0 3936 2886"/>
                              <a:gd name="T45" fmla="*/ T44 w 1066"/>
                              <a:gd name="T46" fmla="+- 0 1026 621"/>
                              <a:gd name="T47" fmla="*/ 1026 h 1066"/>
                              <a:gd name="T48" fmla="+- 0 3910 2886"/>
                              <a:gd name="T49" fmla="*/ T48 w 1066"/>
                              <a:gd name="T50" fmla="+- 0 947 621"/>
                              <a:gd name="T51" fmla="*/ 947 h 1066"/>
                              <a:gd name="T52" fmla="+- 0 3872 2886"/>
                              <a:gd name="T53" fmla="*/ T52 w 1066"/>
                              <a:gd name="T54" fmla="+- 0 874 621"/>
                              <a:gd name="T55" fmla="*/ 874 h 1066"/>
                              <a:gd name="T56" fmla="+- 0 3823 2886"/>
                              <a:gd name="T57" fmla="*/ T56 w 1066"/>
                              <a:gd name="T58" fmla="+- 0 807 621"/>
                              <a:gd name="T59" fmla="*/ 807 h 1066"/>
                              <a:gd name="T60" fmla="+- 0 3765 2886"/>
                              <a:gd name="T61" fmla="*/ T60 w 1066"/>
                              <a:gd name="T62" fmla="+- 0 750 621"/>
                              <a:gd name="T63" fmla="*/ 750 h 1066"/>
                              <a:gd name="T64" fmla="+- 0 3699 2886"/>
                              <a:gd name="T65" fmla="*/ T64 w 1066"/>
                              <a:gd name="T66" fmla="+- 0 701 621"/>
                              <a:gd name="T67" fmla="*/ 701 h 1066"/>
                              <a:gd name="T68" fmla="+- 0 3626 2886"/>
                              <a:gd name="T69" fmla="*/ T68 w 1066"/>
                              <a:gd name="T70" fmla="+- 0 663 621"/>
                              <a:gd name="T71" fmla="*/ 663 h 1066"/>
                              <a:gd name="T72" fmla="+- 0 3547 2886"/>
                              <a:gd name="T73" fmla="*/ T72 w 1066"/>
                              <a:gd name="T74" fmla="+- 0 637 621"/>
                              <a:gd name="T75" fmla="*/ 637 h 1066"/>
                              <a:gd name="T76" fmla="+- 0 3462 2886"/>
                              <a:gd name="T77" fmla="*/ T76 w 1066"/>
                              <a:gd name="T78" fmla="+- 0 623 621"/>
                              <a:gd name="T79" fmla="*/ 623 h 1066"/>
                              <a:gd name="T80" fmla="+- 0 3375 2886"/>
                              <a:gd name="T81" fmla="*/ T80 w 1066"/>
                              <a:gd name="T82" fmla="+- 0 623 621"/>
                              <a:gd name="T83" fmla="*/ 623 h 1066"/>
                              <a:gd name="T84" fmla="+- 0 3291 2886"/>
                              <a:gd name="T85" fmla="*/ T84 w 1066"/>
                              <a:gd name="T86" fmla="+- 0 637 621"/>
                              <a:gd name="T87" fmla="*/ 637 h 1066"/>
                              <a:gd name="T88" fmla="+- 0 3211 2886"/>
                              <a:gd name="T89" fmla="*/ T88 w 1066"/>
                              <a:gd name="T90" fmla="+- 0 663 621"/>
                              <a:gd name="T91" fmla="*/ 663 h 1066"/>
                              <a:gd name="T92" fmla="+- 0 3138 2886"/>
                              <a:gd name="T93" fmla="*/ T92 w 1066"/>
                              <a:gd name="T94" fmla="+- 0 701 621"/>
                              <a:gd name="T95" fmla="*/ 701 h 1066"/>
                              <a:gd name="T96" fmla="+- 0 3072 2886"/>
                              <a:gd name="T97" fmla="*/ T96 w 1066"/>
                              <a:gd name="T98" fmla="+- 0 750 621"/>
                              <a:gd name="T99" fmla="*/ 750 h 1066"/>
                              <a:gd name="T100" fmla="+- 0 3014 2886"/>
                              <a:gd name="T101" fmla="*/ T100 w 1066"/>
                              <a:gd name="T102" fmla="+- 0 807 621"/>
                              <a:gd name="T103" fmla="*/ 807 h 1066"/>
                              <a:gd name="T104" fmla="+- 0 2966 2886"/>
                              <a:gd name="T105" fmla="*/ T104 w 1066"/>
                              <a:gd name="T106" fmla="+- 0 874 621"/>
                              <a:gd name="T107" fmla="*/ 874 h 1066"/>
                              <a:gd name="T108" fmla="+- 0 2928 2886"/>
                              <a:gd name="T109" fmla="*/ T108 w 1066"/>
                              <a:gd name="T110" fmla="+- 0 947 621"/>
                              <a:gd name="T111" fmla="*/ 947 h 1066"/>
                              <a:gd name="T112" fmla="+- 0 2901 2886"/>
                              <a:gd name="T113" fmla="*/ T112 w 1066"/>
                              <a:gd name="T114" fmla="+- 0 1026 621"/>
                              <a:gd name="T115" fmla="*/ 1026 h 1066"/>
                              <a:gd name="T116" fmla="+- 0 2887 2886"/>
                              <a:gd name="T117" fmla="*/ T116 w 1066"/>
                              <a:gd name="T118" fmla="+- 0 1111 621"/>
                              <a:gd name="T119" fmla="*/ 1111 h 1066"/>
                              <a:gd name="T120" fmla="+- 0 2887 2886"/>
                              <a:gd name="T121" fmla="*/ T120 w 1066"/>
                              <a:gd name="T122" fmla="+- 0 1198 621"/>
                              <a:gd name="T123" fmla="*/ 1198 h 1066"/>
                              <a:gd name="T124" fmla="+- 0 2901 2886"/>
                              <a:gd name="T125" fmla="*/ T124 w 1066"/>
                              <a:gd name="T126" fmla="+- 0 1282 621"/>
                              <a:gd name="T127" fmla="*/ 1282 h 1066"/>
                              <a:gd name="T128" fmla="+- 0 2928 2886"/>
                              <a:gd name="T129" fmla="*/ T128 w 1066"/>
                              <a:gd name="T130" fmla="+- 0 1362 621"/>
                              <a:gd name="T131" fmla="*/ 1362 h 1066"/>
                              <a:gd name="T132" fmla="+- 0 2966 2886"/>
                              <a:gd name="T133" fmla="*/ T132 w 1066"/>
                              <a:gd name="T134" fmla="+- 0 1435 621"/>
                              <a:gd name="T135" fmla="*/ 1435 h 1066"/>
                              <a:gd name="T136" fmla="+- 0 3014 2886"/>
                              <a:gd name="T137" fmla="*/ T136 w 1066"/>
                              <a:gd name="T138" fmla="+- 0 1501 621"/>
                              <a:gd name="T139" fmla="*/ 1501 h 1066"/>
                              <a:gd name="T140" fmla="+- 0 3072 2886"/>
                              <a:gd name="T141" fmla="*/ T140 w 1066"/>
                              <a:gd name="T142" fmla="+- 0 1559 621"/>
                              <a:gd name="T143" fmla="*/ 1559 h 1066"/>
                              <a:gd name="T144" fmla="+- 0 3138 2886"/>
                              <a:gd name="T145" fmla="*/ T144 w 1066"/>
                              <a:gd name="T146" fmla="+- 0 1607 621"/>
                              <a:gd name="T147" fmla="*/ 1607 h 1066"/>
                              <a:gd name="T148" fmla="+- 0 3211 2886"/>
                              <a:gd name="T149" fmla="*/ T148 w 1066"/>
                              <a:gd name="T150" fmla="+- 0 1645 621"/>
                              <a:gd name="T151" fmla="*/ 1645 h 1066"/>
                              <a:gd name="T152" fmla="+- 0 3291 2886"/>
                              <a:gd name="T153" fmla="*/ T152 w 1066"/>
                              <a:gd name="T154" fmla="+- 0 1672 621"/>
                              <a:gd name="T155" fmla="*/ 1672 h 1066"/>
                              <a:gd name="T156" fmla="+- 0 3375 2886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6" y="1064"/>
                                </a:lnTo>
                                <a:lnTo>
                                  <a:pt x="619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1" y="1039"/>
                                </a:lnTo>
                                <a:lnTo>
                                  <a:pt x="740" y="1024"/>
                                </a:lnTo>
                                <a:lnTo>
                                  <a:pt x="777" y="1007"/>
                                </a:lnTo>
                                <a:lnTo>
                                  <a:pt x="813" y="986"/>
                                </a:lnTo>
                                <a:lnTo>
                                  <a:pt x="847" y="963"/>
                                </a:lnTo>
                                <a:lnTo>
                                  <a:pt x="879" y="938"/>
                                </a:lnTo>
                                <a:lnTo>
                                  <a:pt x="909" y="910"/>
                                </a:lnTo>
                                <a:lnTo>
                                  <a:pt x="937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6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8" y="702"/>
                                </a:lnTo>
                                <a:lnTo>
                                  <a:pt x="1050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4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4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0" y="405"/>
                                </a:lnTo>
                                <a:lnTo>
                                  <a:pt x="1038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6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7" y="186"/>
                                </a:lnTo>
                                <a:lnTo>
                                  <a:pt x="909" y="156"/>
                                </a:lnTo>
                                <a:lnTo>
                                  <a:pt x="879" y="129"/>
                                </a:lnTo>
                                <a:lnTo>
                                  <a:pt x="847" y="103"/>
                                </a:lnTo>
                                <a:lnTo>
                                  <a:pt x="813" y="80"/>
                                </a:lnTo>
                                <a:lnTo>
                                  <a:pt x="777" y="60"/>
                                </a:lnTo>
                                <a:lnTo>
                                  <a:pt x="740" y="42"/>
                                </a:lnTo>
                                <a:lnTo>
                                  <a:pt x="701" y="28"/>
                                </a:lnTo>
                                <a:lnTo>
                                  <a:pt x="661" y="16"/>
                                </a:lnTo>
                                <a:lnTo>
                                  <a:pt x="619" y="7"/>
                                </a:lnTo>
                                <a:lnTo>
                                  <a:pt x="576" y="2"/>
                                </a:lnTo>
                                <a:lnTo>
                                  <a:pt x="533" y="0"/>
                                </a:lnTo>
                                <a:lnTo>
                                  <a:pt x="489" y="2"/>
                                </a:lnTo>
                                <a:lnTo>
                                  <a:pt x="446" y="7"/>
                                </a:lnTo>
                                <a:lnTo>
                                  <a:pt x="405" y="16"/>
                                </a:lnTo>
                                <a:lnTo>
                                  <a:pt x="364" y="28"/>
                                </a:lnTo>
                                <a:lnTo>
                                  <a:pt x="325" y="42"/>
                                </a:lnTo>
                                <a:lnTo>
                                  <a:pt x="288" y="60"/>
                                </a:lnTo>
                                <a:lnTo>
                                  <a:pt x="252" y="80"/>
                                </a:lnTo>
                                <a:lnTo>
                                  <a:pt x="218" y="103"/>
                                </a:lnTo>
                                <a:lnTo>
                                  <a:pt x="186" y="129"/>
                                </a:lnTo>
                                <a:lnTo>
                                  <a:pt x="156" y="156"/>
                                </a:lnTo>
                                <a:lnTo>
                                  <a:pt x="128" y="186"/>
                                </a:lnTo>
                                <a:lnTo>
                                  <a:pt x="102" y="219"/>
                                </a:lnTo>
                                <a:lnTo>
                                  <a:pt x="80" y="253"/>
                                </a:lnTo>
                                <a:lnTo>
                                  <a:pt x="59" y="288"/>
                                </a:lnTo>
                                <a:lnTo>
                                  <a:pt x="42" y="326"/>
                                </a:lnTo>
                                <a:lnTo>
                                  <a:pt x="27" y="365"/>
                                </a:lnTo>
                                <a:lnTo>
                                  <a:pt x="15" y="405"/>
                                </a:lnTo>
                                <a:lnTo>
                                  <a:pt x="7" y="447"/>
                                </a:lnTo>
                                <a:lnTo>
                                  <a:pt x="1" y="490"/>
                                </a:lnTo>
                                <a:lnTo>
                                  <a:pt x="0" y="533"/>
                                </a:lnTo>
                                <a:lnTo>
                                  <a:pt x="1" y="577"/>
                                </a:lnTo>
                                <a:lnTo>
                                  <a:pt x="7" y="620"/>
                                </a:lnTo>
                                <a:lnTo>
                                  <a:pt x="15" y="661"/>
                                </a:lnTo>
                                <a:lnTo>
                                  <a:pt x="27" y="702"/>
                                </a:lnTo>
                                <a:lnTo>
                                  <a:pt x="42" y="741"/>
                                </a:lnTo>
                                <a:lnTo>
                                  <a:pt x="59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2" y="848"/>
                                </a:lnTo>
                                <a:lnTo>
                                  <a:pt x="128" y="880"/>
                                </a:lnTo>
                                <a:lnTo>
                                  <a:pt x="156" y="910"/>
                                </a:lnTo>
                                <a:lnTo>
                                  <a:pt x="186" y="938"/>
                                </a:lnTo>
                                <a:lnTo>
                                  <a:pt x="218" y="963"/>
                                </a:lnTo>
                                <a:lnTo>
                                  <a:pt x="252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5" y="1024"/>
                                </a:lnTo>
                                <a:lnTo>
                                  <a:pt x="364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6" y="1059"/>
                                </a:lnTo>
                                <a:lnTo>
                                  <a:pt x="489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396"/>
                        <wps:cNvSpPr>
                          <a:spLocks/>
                        </wps:cNvSpPr>
                        <wps:spPr bwMode="auto">
                          <a:xfrm>
                            <a:off x="5573" y="621"/>
                            <a:ext cx="1066" cy="1066"/>
                          </a:xfrm>
                          <a:custGeom>
                            <a:avLst/>
                            <a:gdLst>
                              <a:gd name="T0" fmla="+- 0 6150 5573"/>
                              <a:gd name="T1" fmla="*/ T0 w 1066"/>
                              <a:gd name="T2" fmla="+- 0 1685 621"/>
                              <a:gd name="T3" fmla="*/ 1685 h 1066"/>
                              <a:gd name="T4" fmla="+- 0 6234 5573"/>
                              <a:gd name="T5" fmla="*/ T4 w 1066"/>
                              <a:gd name="T6" fmla="+- 0 1672 621"/>
                              <a:gd name="T7" fmla="*/ 1672 h 1066"/>
                              <a:gd name="T8" fmla="+- 0 6313 5573"/>
                              <a:gd name="T9" fmla="*/ T8 w 1066"/>
                              <a:gd name="T10" fmla="+- 0 1645 621"/>
                              <a:gd name="T11" fmla="*/ 1645 h 1066"/>
                              <a:gd name="T12" fmla="+- 0 6387 5573"/>
                              <a:gd name="T13" fmla="*/ T12 w 1066"/>
                              <a:gd name="T14" fmla="+- 0 1607 621"/>
                              <a:gd name="T15" fmla="*/ 1607 h 1066"/>
                              <a:gd name="T16" fmla="+- 0 6453 5573"/>
                              <a:gd name="T17" fmla="*/ T16 w 1066"/>
                              <a:gd name="T18" fmla="+- 0 1559 621"/>
                              <a:gd name="T19" fmla="*/ 1559 h 1066"/>
                              <a:gd name="T20" fmla="+- 0 6510 5573"/>
                              <a:gd name="T21" fmla="*/ T20 w 1066"/>
                              <a:gd name="T22" fmla="+- 0 1501 621"/>
                              <a:gd name="T23" fmla="*/ 1501 h 1066"/>
                              <a:gd name="T24" fmla="+- 0 6559 5573"/>
                              <a:gd name="T25" fmla="*/ T24 w 1066"/>
                              <a:gd name="T26" fmla="+- 0 1435 621"/>
                              <a:gd name="T27" fmla="*/ 1435 h 1066"/>
                              <a:gd name="T28" fmla="+- 0 6597 5573"/>
                              <a:gd name="T29" fmla="*/ T28 w 1066"/>
                              <a:gd name="T30" fmla="+- 0 1362 621"/>
                              <a:gd name="T31" fmla="*/ 1362 h 1066"/>
                              <a:gd name="T32" fmla="+- 0 6623 5573"/>
                              <a:gd name="T33" fmla="*/ T32 w 1066"/>
                              <a:gd name="T34" fmla="+- 0 1282 621"/>
                              <a:gd name="T35" fmla="*/ 1282 h 1066"/>
                              <a:gd name="T36" fmla="+- 0 6637 5573"/>
                              <a:gd name="T37" fmla="*/ T36 w 1066"/>
                              <a:gd name="T38" fmla="+- 0 1198 621"/>
                              <a:gd name="T39" fmla="*/ 1198 h 1066"/>
                              <a:gd name="T40" fmla="+- 0 6637 5573"/>
                              <a:gd name="T41" fmla="*/ T40 w 1066"/>
                              <a:gd name="T42" fmla="+- 0 1111 621"/>
                              <a:gd name="T43" fmla="*/ 1111 h 1066"/>
                              <a:gd name="T44" fmla="+- 0 6623 5573"/>
                              <a:gd name="T45" fmla="*/ T44 w 1066"/>
                              <a:gd name="T46" fmla="+- 0 1026 621"/>
                              <a:gd name="T47" fmla="*/ 1026 h 1066"/>
                              <a:gd name="T48" fmla="+- 0 6597 5573"/>
                              <a:gd name="T49" fmla="*/ T48 w 1066"/>
                              <a:gd name="T50" fmla="+- 0 947 621"/>
                              <a:gd name="T51" fmla="*/ 947 h 1066"/>
                              <a:gd name="T52" fmla="+- 0 6559 5573"/>
                              <a:gd name="T53" fmla="*/ T52 w 1066"/>
                              <a:gd name="T54" fmla="+- 0 874 621"/>
                              <a:gd name="T55" fmla="*/ 874 h 1066"/>
                              <a:gd name="T56" fmla="+- 0 6510 5573"/>
                              <a:gd name="T57" fmla="*/ T56 w 1066"/>
                              <a:gd name="T58" fmla="+- 0 807 621"/>
                              <a:gd name="T59" fmla="*/ 807 h 1066"/>
                              <a:gd name="T60" fmla="+- 0 6453 5573"/>
                              <a:gd name="T61" fmla="*/ T60 w 1066"/>
                              <a:gd name="T62" fmla="+- 0 750 621"/>
                              <a:gd name="T63" fmla="*/ 750 h 1066"/>
                              <a:gd name="T64" fmla="+- 0 6387 5573"/>
                              <a:gd name="T65" fmla="*/ T64 w 1066"/>
                              <a:gd name="T66" fmla="+- 0 701 621"/>
                              <a:gd name="T67" fmla="*/ 701 h 1066"/>
                              <a:gd name="T68" fmla="+- 0 6313 5573"/>
                              <a:gd name="T69" fmla="*/ T68 w 1066"/>
                              <a:gd name="T70" fmla="+- 0 663 621"/>
                              <a:gd name="T71" fmla="*/ 663 h 1066"/>
                              <a:gd name="T72" fmla="+- 0 6234 5573"/>
                              <a:gd name="T73" fmla="*/ T72 w 1066"/>
                              <a:gd name="T74" fmla="+- 0 637 621"/>
                              <a:gd name="T75" fmla="*/ 637 h 1066"/>
                              <a:gd name="T76" fmla="+- 0 6150 5573"/>
                              <a:gd name="T77" fmla="*/ T76 w 1066"/>
                              <a:gd name="T78" fmla="+- 0 623 621"/>
                              <a:gd name="T79" fmla="*/ 623 h 1066"/>
                              <a:gd name="T80" fmla="+- 0 6062 5573"/>
                              <a:gd name="T81" fmla="*/ T80 w 1066"/>
                              <a:gd name="T82" fmla="+- 0 623 621"/>
                              <a:gd name="T83" fmla="*/ 623 h 1066"/>
                              <a:gd name="T84" fmla="+- 0 5978 5573"/>
                              <a:gd name="T85" fmla="*/ T84 w 1066"/>
                              <a:gd name="T86" fmla="+- 0 637 621"/>
                              <a:gd name="T87" fmla="*/ 637 h 1066"/>
                              <a:gd name="T88" fmla="+- 0 5898 5573"/>
                              <a:gd name="T89" fmla="*/ T88 w 1066"/>
                              <a:gd name="T90" fmla="+- 0 663 621"/>
                              <a:gd name="T91" fmla="*/ 663 h 1066"/>
                              <a:gd name="T92" fmla="+- 0 5825 5573"/>
                              <a:gd name="T93" fmla="*/ T92 w 1066"/>
                              <a:gd name="T94" fmla="+- 0 701 621"/>
                              <a:gd name="T95" fmla="*/ 701 h 1066"/>
                              <a:gd name="T96" fmla="+- 0 5759 5573"/>
                              <a:gd name="T97" fmla="*/ T96 w 1066"/>
                              <a:gd name="T98" fmla="+- 0 750 621"/>
                              <a:gd name="T99" fmla="*/ 750 h 1066"/>
                              <a:gd name="T100" fmla="+- 0 5701 5573"/>
                              <a:gd name="T101" fmla="*/ T100 w 1066"/>
                              <a:gd name="T102" fmla="+- 0 807 621"/>
                              <a:gd name="T103" fmla="*/ 807 h 1066"/>
                              <a:gd name="T104" fmla="+- 0 5653 5573"/>
                              <a:gd name="T105" fmla="*/ T104 w 1066"/>
                              <a:gd name="T106" fmla="+- 0 874 621"/>
                              <a:gd name="T107" fmla="*/ 874 h 1066"/>
                              <a:gd name="T108" fmla="+- 0 5615 5573"/>
                              <a:gd name="T109" fmla="*/ T108 w 1066"/>
                              <a:gd name="T110" fmla="+- 0 947 621"/>
                              <a:gd name="T111" fmla="*/ 947 h 1066"/>
                              <a:gd name="T112" fmla="+- 0 5588 5573"/>
                              <a:gd name="T113" fmla="*/ T112 w 1066"/>
                              <a:gd name="T114" fmla="+- 0 1026 621"/>
                              <a:gd name="T115" fmla="*/ 1026 h 1066"/>
                              <a:gd name="T116" fmla="+- 0 5575 5573"/>
                              <a:gd name="T117" fmla="*/ T116 w 1066"/>
                              <a:gd name="T118" fmla="+- 0 1111 621"/>
                              <a:gd name="T119" fmla="*/ 1111 h 1066"/>
                              <a:gd name="T120" fmla="+- 0 5575 5573"/>
                              <a:gd name="T121" fmla="*/ T120 w 1066"/>
                              <a:gd name="T122" fmla="+- 0 1198 621"/>
                              <a:gd name="T123" fmla="*/ 1198 h 1066"/>
                              <a:gd name="T124" fmla="+- 0 5588 5573"/>
                              <a:gd name="T125" fmla="*/ T124 w 1066"/>
                              <a:gd name="T126" fmla="+- 0 1282 621"/>
                              <a:gd name="T127" fmla="*/ 1282 h 1066"/>
                              <a:gd name="T128" fmla="+- 0 5615 5573"/>
                              <a:gd name="T129" fmla="*/ T128 w 1066"/>
                              <a:gd name="T130" fmla="+- 0 1362 621"/>
                              <a:gd name="T131" fmla="*/ 1362 h 1066"/>
                              <a:gd name="T132" fmla="+- 0 5653 5573"/>
                              <a:gd name="T133" fmla="*/ T132 w 1066"/>
                              <a:gd name="T134" fmla="+- 0 1435 621"/>
                              <a:gd name="T135" fmla="*/ 1435 h 1066"/>
                              <a:gd name="T136" fmla="+- 0 5701 5573"/>
                              <a:gd name="T137" fmla="*/ T136 w 1066"/>
                              <a:gd name="T138" fmla="+- 0 1501 621"/>
                              <a:gd name="T139" fmla="*/ 1501 h 1066"/>
                              <a:gd name="T140" fmla="+- 0 5759 5573"/>
                              <a:gd name="T141" fmla="*/ T140 w 1066"/>
                              <a:gd name="T142" fmla="+- 0 1559 621"/>
                              <a:gd name="T143" fmla="*/ 1559 h 1066"/>
                              <a:gd name="T144" fmla="+- 0 5825 5573"/>
                              <a:gd name="T145" fmla="*/ T144 w 1066"/>
                              <a:gd name="T146" fmla="+- 0 1607 621"/>
                              <a:gd name="T147" fmla="*/ 1607 h 1066"/>
                              <a:gd name="T148" fmla="+- 0 5898 5573"/>
                              <a:gd name="T149" fmla="*/ T148 w 1066"/>
                              <a:gd name="T150" fmla="+- 0 1645 621"/>
                              <a:gd name="T151" fmla="*/ 1645 h 1066"/>
                              <a:gd name="T152" fmla="+- 0 5978 5573"/>
                              <a:gd name="T153" fmla="*/ T152 w 1066"/>
                              <a:gd name="T154" fmla="+- 0 1672 621"/>
                              <a:gd name="T155" fmla="*/ 1672 h 1066"/>
                              <a:gd name="T156" fmla="+- 0 6062 5573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7" y="1064"/>
                                </a:lnTo>
                                <a:lnTo>
                                  <a:pt x="619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1" y="1039"/>
                                </a:lnTo>
                                <a:lnTo>
                                  <a:pt x="740" y="1024"/>
                                </a:lnTo>
                                <a:lnTo>
                                  <a:pt x="778" y="1007"/>
                                </a:lnTo>
                                <a:lnTo>
                                  <a:pt x="814" y="986"/>
                                </a:lnTo>
                                <a:lnTo>
                                  <a:pt x="848" y="963"/>
                                </a:lnTo>
                                <a:lnTo>
                                  <a:pt x="880" y="938"/>
                                </a:lnTo>
                                <a:lnTo>
                                  <a:pt x="910" y="910"/>
                                </a:lnTo>
                                <a:lnTo>
                                  <a:pt x="937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6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9" y="702"/>
                                </a:lnTo>
                                <a:lnTo>
                                  <a:pt x="1050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4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4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0" y="405"/>
                                </a:lnTo>
                                <a:lnTo>
                                  <a:pt x="1039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6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7" y="186"/>
                                </a:lnTo>
                                <a:lnTo>
                                  <a:pt x="910" y="156"/>
                                </a:lnTo>
                                <a:lnTo>
                                  <a:pt x="880" y="129"/>
                                </a:lnTo>
                                <a:lnTo>
                                  <a:pt x="848" y="103"/>
                                </a:lnTo>
                                <a:lnTo>
                                  <a:pt x="814" y="80"/>
                                </a:lnTo>
                                <a:lnTo>
                                  <a:pt x="778" y="60"/>
                                </a:lnTo>
                                <a:lnTo>
                                  <a:pt x="740" y="42"/>
                                </a:lnTo>
                                <a:lnTo>
                                  <a:pt x="701" y="28"/>
                                </a:lnTo>
                                <a:lnTo>
                                  <a:pt x="661" y="16"/>
                                </a:lnTo>
                                <a:lnTo>
                                  <a:pt x="619" y="7"/>
                                </a:lnTo>
                                <a:lnTo>
                                  <a:pt x="577" y="2"/>
                                </a:lnTo>
                                <a:lnTo>
                                  <a:pt x="533" y="0"/>
                                </a:lnTo>
                                <a:lnTo>
                                  <a:pt x="489" y="2"/>
                                </a:lnTo>
                                <a:lnTo>
                                  <a:pt x="446" y="7"/>
                                </a:lnTo>
                                <a:lnTo>
                                  <a:pt x="405" y="16"/>
                                </a:lnTo>
                                <a:lnTo>
                                  <a:pt x="364" y="28"/>
                                </a:lnTo>
                                <a:lnTo>
                                  <a:pt x="325" y="42"/>
                                </a:lnTo>
                                <a:lnTo>
                                  <a:pt x="288" y="60"/>
                                </a:lnTo>
                                <a:lnTo>
                                  <a:pt x="252" y="80"/>
                                </a:lnTo>
                                <a:lnTo>
                                  <a:pt x="218" y="103"/>
                                </a:lnTo>
                                <a:lnTo>
                                  <a:pt x="186" y="129"/>
                                </a:lnTo>
                                <a:lnTo>
                                  <a:pt x="156" y="156"/>
                                </a:lnTo>
                                <a:lnTo>
                                  <a:pt x="128" y="186"/>
                                </a:lnTo>
                                <a:lnTo>
                                  <a:pt x="103" y="219"/>
                                </a:lnTo>
                                <a:lnTo>
                                  <a:pt x="80" y="253"/>
                                </a:lnTo>
                                <a:lnTo>
                                  <a:pt x="59" y="288"/>
                                </a:lnTo>
                                <a:lnTo>
                                  <a:pt x="42" y="326"/>
                                </a:lnTo>
                                <a:lnTo>
                                  <a:pt x="27" y="365"/>
                                </a:lnTo>
                                <a:lnTo>
                                  <a:pt x="15" y="405"/>
                                </a:lnTo>
                                <a:lnTo>
                                  <a:pt x="7" y="447"/>
                                </a:lnTo>
                                <a:lnTo>
                                  <a:pt x="2" y="490"/>
                                </a:lnTo>
                                <a:lnTo>
                                  <a:pt x="0" y="533"/>
                                </a:lnTo>
                                <a:lnTo>
                                  <a:pt x="2" y="577"/>
                                </a:lnTo>
                                <a:lnTo>
                                  <a:pt x="7" y="620"/>
                                </a:lnTo>
                                <a:lnTo>
                                  <a:pt x="15" y="661"/>
                                </a:lnTo>
                                <a:lnTo>
                                  <a:pt x="27" y="702"/>
                                </a:lnTo>
                                <a:lnTo>
                                  <a:pt x="42" y="741"/>
                                </a:lnTo>
                                <a:lnTo>
                                  <a:pt x="59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3" y="848"/>
                                </a:lnTo>
                                <a:lnTo>
                                  <a:pt x="128" y="880"/>
                                </a:lnTo>
                                <a:lnTo>
                                  <a:pt x="156" y="910"/>
                                </a:lnTo>
                                <a:lnTo>
                                  <a:pt x="186" y="938"/>
                                </a:lnTo>
                                <a:lnTo>
                                  <a:pt x="218" y="963"/>
                                </a:lnTo>
                                <a:lnTo>
                                  <a:pt x="252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5" y="1024"/>
                                </a:lnTo>
                                <a:lnTo>
                                  <a:pt x="364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6" y="1059"/>
                                </a:lnTo>
                                <a:lnTo>
                                  <a:pt x="489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395"/>
                        <wps:cNvSpPr>
                          <a:spLocks/>
                        </wps:cNvSpPr>
                        <wps:spPr bwMode="auto">
                          <a:xfrm>
                            <a:off x="8254" y="621"/>
                            <a:ext cx="1066" cy="1066"/>
                          </a:xfrm>
                          <a:custGeom>
                            <a:avLst/>
                            <a:gdLst>
                              <a:gd name="T0" fmla="+- 0 8831 8254"/>
                              <a:gd name="T1" fmla="*/ T0 w 1066"/>
                              <a:gd name="T2" fmla="+- 0 1685 621"/>
                              <a:gd name="T3" fmla="*/ 1685 h 1066"/>
                              <a:gd name="T4" fmla="+- 0 8915 8254"/>
                              <a:gd name="T5" fmla="*/ T4 w 1066"/>
                              <a:gd name="T6" fmla="+- 0 1672 621"/>
                              <a:gd name="T7" fmla="*/ 1672 h 1066"/>
                              <a:gd name="T8" fmla="+- 0 8995 8254"/>
                              <a:gd name="T9" fmla="*/ T8 w 1066"/>
                              <a:gd name="T10" fmla="+- 0 1645 621"/>
                              <a:gd name="T11" fmla="*/ 1645 h 1066"/>
                              <a:gd name="T12" fmla="+- 0 9068 8254"/>
                              <a:gd name="T13" fmla="*/ T12 w 1066"/>
                              <a:gd name="T14" fmla="+- 0 1607 621"/>
                              <a:gd name="T15" fmla="*/ 1607 h 1066"/>
                              <a:gd name="T16" fmla="+- 0 9134 8254"/>
                              <a:gd name="T17" fmla="*/ T16 w 1066"/>
                              <a:gd name="T18" fmla="+- 0 1559 621"/>
                              <a:gd name="T19" fmla="*/ 1559 h 1066"/>
                              <a:gd name="T20" fmla="+- 0 9192 8254"/>
                              <a:gd name="T21" fmla="*/ T20 w 1066"/>
                              <a:gd name="T22" fmla="+- 0 1501 621"/>
                              <a:gd name="T23" fmla="*/ 1501 h 1066"/>
                              <a:gd name="T24" fmla="+- 0 9240 8254"/>
                              <a:gd name="T25" fmla="*/ T24 w 1066"/>
                              <a:gd name="T26" fmla="+- 0 1435 621"/>
                              <a:gd name="T27" fmla="*/ 1435 h 1066"/>
                              <a:gd name="T28" fmla="+- 0 9278 8254"/>
                              <a:gd name="T29" fmla="*/ T28 w 1066"/>
                              <a:gd name="T30" fmla="+- 0 1362 621"/>
                              <a:gd name="T31" fmla="*/ 1362 h 1066"/>
                              <a:gd name="T32" fmla="+- 0 9305 8254"/>
                              <a:gd name="T33" fmla="*/ T32 w 1066"/>
                              <a:gd name="T34" fmla="+- 0 1282 621"/>
                              <a:gd name="T35" fmla="*/ 1282 h 1066"/>
                              <a:gd name="T36" fmla="+- 0 9319 8254"/>
                              <a:gd name="T37" fmla="*/ T36 w 1066"/>
                              <a:gd name="T38" fmla="+- 0 1198 621"/>
                              <a:gd name="T39" fmla="*/ 1198 h 1066"/>
                              <a:gd name="T40" fmla="+- 0 9319 8254"/>
                              <a:gd name="T41" fmla="*/ T40 w 1066"/>
                              <a:gd name="T42" fmla="+- 0 1111 621"/>
                              <a:gd name="T43" fmla="*/ 1111 h 1066"/>
                              <a:gd name="T44" fmla="+- 0 9305 8254"/>
                              <a:gd name="T45" fmla="*/ T44 w 1066"/>
                              <a:gd name="T46" fmla="+- 0 1026 621"/>
                              <a:gd name="T47" fmla="*/ 1026 h 1066"/>
                              <a:gd name="T48" fmla="+- 0 9278 8254"/>
                              <a:gd name="T49" fmla="*/ T48 w 1066"/>
                              <a:gd name="T50" fmla="+- 0 947 621"/>
                              <a:gd name="T51" fmla="*/ 947 h 1066"/>
                              <a:gd name="T52" fmla="+- 0 9240 8254"/>
                              <a:gd name="T53" fmla="*/ T52 w 1066"/>
                              <a:gd name="T54" fmla="+- 0 874 621"/>
                              <a:gd name="T55" fmla="*/ 874 h 1066"/>
                              <a:gd name="T56" fmla="+- 0 9192 8254"/>
                              <a:gd name="T57" fmla="*/ T56 w 1066"/>
                              <a:gd name="T58" fmla="+- 0 807 621"/>
                              <a:gd name="T59" fmla="*/ 807 h 1066"/>
                              <a:gd name="T60" fmla="+- 0 9134 8254"/>
                              <a:gd name="T61" fmla="*/ T60 w 1066"/>
                              <a:gd name="T62" fmla="+- 0 750 621"/>
                              <a:gd name="T63" fmla="*/ 750 h 1066"/>
                              <a:gd name="T64" fmla="+- 0 9068 8254"/>
                              <a:gd name="T65" fmla="*/ T64 w 1066"/>
                              <a:gd name="T66" fmla="+- 0 701 621"/>
                              <a:gd name="T67" fmla="*/ 701 h 1066"/>
                              <a:gd name="T68" fmla="+- 0 8995 8254"/>
                              <a:gd name="T69" fmla="*/ T68 w 1066"/>
                              <a:gd name="T70" fmla="+- 0 663 621"/>
                              <a:gd name="T71" fmla="*/ 663 h 1066"/>
                              <a:gd name="T72" fmla="+- 0 8915 8254"/>
                              <a:gd name="T73" fmla="*/ T72 w 1066"/>
                              <a:gd name="T74" fmla="+- 0 637 621"/>
                              <a:gd name="T75" fmla="*/ 637 h 1066"/>
                              <a:gd name="T76" fmla="+- 0 8831 8254"/>
                              <a:gd name="T77" fmla="*/ T76 w 1066"/>
                              <a:gd name="T78" fmla="+- 0 623 621"/>
                              <a:gd name="T79" fmla="*/ 623 h 1066"/>
                              <a:gd name="T80" fmla="+- 0 8744 8254"/>
                              <a:gd name="T81" fmla="*/ T80 w 1066"/>
                              <a:gd name="T82" fmla="+- 0 623 621"/>
                              <a:gd name="T83" fmla="*/ 623 h 1066"/>
                              <a:gd name="T84" fmla="+- 0 8659 8254"/>
                              <a:gd name="T85" fmla="*/ T84 w 1066"/>
                              <a:gd name="T86" fmla="+- 0 637 621"/>
                              <a:gd name="T87" fmla="*/ 637 h 1066"/>
                              <a:gd name="T88" fmla="+- 0 8580 8254"/>
                              <a:gd name="T89" fmla="*/ T88 w 1066"/>
                              <a:gd name="T90" fmla="+- 0 663 621"/>
                              <a:gd name="T91" fmla="*/ 663 h 1066"/>
                              <a:gd name="T92" fmla="+- 0 8507 8254"/>
                              <a:gd name="T93" fmla="*/ T92 w 1066"/>
                              <a:gd name="T94" fmla="+- 0 701 621"/>
                              <a:gd name="T95" fmla="*/ 701 h 1066"/>
                              <a:gd name="T96" fmla="+- 0 8441 8254"/>
                              <a:gd name="T97" fmla="*/ T96 w 1066"/>
                              <a:gd name="T98" fmla="+- 0 750 621"/>
                              <a:gd name="T99" fmla="*/ 750 h 1066"/>
                              <a:gd name="T100" fmla="+- 0 8383 8254"/>
                              <a:gd name="T101" fmla="*/ T100 w 1066"/>
                              <a:gd name="T102" fmla="+- 0 807 621"/>
                              <a:gd name="T103" fmla="*/ 807 h 1066"/>
                              <a:gd name="T104" fmla="+- 0 8334 8254"/>
                              <a:gd name="T105" fmla="*/ T104 w 1066"/>
                              <a:gd name="T106" fmla="+- 0 874 621"/>
                              <a:gd name="T107" fmla="*/ 874 h 1066"/>
                              <a:gd name="T108" fmla="+- 0 8296 8254"/>
                              <a:gd name="T109" fmla="*/ T108 w 1066"/>
                              <a:gd name="T110" fmla="+- 0 947 621"/>
                              <a:gd name="T111" fmla="*/ 947 h 1066"/>
                              <a:gd name="T112" fmla="+- 0 8270 8254"/>
                              <a:gd name="T113" fmla="*/ T112 w 1066"/>
                              <a:gd name="T114" fmla="+- 0 1026 621"/>
                              <a:gd name="T115" fmla="*/ 1026 h 1066"/>
                              <a:gd name="T116" fmla="+- 0 8256 8254"/>
                              <a:gd name="T117" fmla="*/ T116 w 1066"/>
                              <a:gd name="T118" fmla="+- 0 1111 621"/>
                              <a:gd name="T119" fmla="*/ 1111 h 1066"/>
                              <a:gd name="T120" fmla="+- 0 8256 8254"/>
                              <a:gd name="T121" fmla="*/ T120 w 1066"/>
                              <a:gd name="T122" fmla="+- 0 1198 621"/>
                              <a:gd name="T123" fmla="*/ 1198 h 1066"/>
                              <a:gd name="T124" fmla="+- 0 8270 8254"/>
                              <a:gd name="T125" fmla="*/ T124 w 1066"/>
                              <a:gd name="T126" fmla="+- 0 1282 621"/>
                              <a:gd name="T127" fmla="*/ 1282 h 1066"/>
                              <a:gd name="T128" fmla="+- 0 8296 8254"/>
                              <a:gd name="T129" fmla="*/ T128 w 1066"/>
                              <a:gd name="T130" fmla="+- 0 1362 621"/>
                              <a:gd name="T131" fmla="*/ 1362 h 1066"/>
                              <a:gd name="T132" fmla="+- 0 8334 8254"/>
                              <a:gd name="T133" fmla="*/ T132 w 1066"/>
                              <a:gd name="T134" fmla="+- 0 1435 621"/>
                              <a:gd name="T135" fmla="*/ 1435 h 1066"/>
                              <a:gd name="T136" fmla="+- 0 8383 8254"/>
                              <a:gd name="T137" fmla="*/ T136 w 1066"/>
                              <a:gd name="T138" fmla="+- 0 1501 621"/>
                              <a:gd name="T139" fmla="*/ 1501 h 1066"/>
                              <a:gd name="T140" fmla="+- 0 8441 8254"/>
                              <a:gd name="T141" fmla="*/ T140 w 1066"/>
                              <a:gd name="T142" fmla="+- 0 1559 621"/>
                              <a:gd name="T143" fmla="*/ 1559 h 1066"/>
                              <a:gd name="T144" fmla="+- 0 8507 8254"/>
                              <a:gd name="T145" fmla="*/ T144 w 1066"/>
                              <a:gd name="T146" fmla="+- 0 1607 621"/>
                              <a:gd name="T147" fmla="*/ 1607 h 1066"/>
                              <a:gd name="T148" fmla="+- 0 8580 8254"/>
                              <a:gd name="T149" fmla="*/ T148 w 1066"/>
                              <a:gd name="T150" fmla="+- 0 1645 621"/>
                              <a:gd name="T151" fmla="*/ 1645 h 1066"/>
                              <a:gd name="T152" fmla="+- 0 8659 8254"/>
                              <a:gd name="T153" fmla="*/ T152 w 1066"/>
                              <a:gd name="T154" fmla="+- 0 1672 621"/>
                              <a:gd name="T155" fmla="*/ 1672 h 1066"/>
                              <a:gd name="T156" fmla="+- 0 8744 8254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7" y="1064"/>
                                </a:lnTo>
                                <a:lnTo>
                                  <a:pt x="620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2" y="1039"/>
                                </a:lnTo>
                                <a:lnTo>
                                  <a:pt x="741" y="1024"/>
                                </a:lnTo>
                                <a:lnTo>
                                  <a:pt x="778" y="1007"/>
                                </a:lnTo>
                                <a:lnTo>
                                  <a:pt x="814" y="986"/>
                                </a:lnTo>
                                <a:lnTo>
                                  <a:pt x="848" y="963"/>
                                </a:lnTo>
                                <a:lnTo>
                                  <a:pt x="880" y="938"/>
                                </a:lnTo>
                                <a:lnTo>
                                  <a:pt x="910" y="910"/>
                                </a:lnTo>
                                <a:lnTo>
                                  <a:pt x="938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7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9" y="702"/>
                                </a:lnTo>
                                <a:lnTo>
                                  <a:pt x="1051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5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5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1" y="405"/>
                                </a:lnTo>
                                <a:lnTo>
                                  <a:pt x="1039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7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8" y="186"/>
                                </a:lnTo>
                                <a:lnTo>
                                  <a:pt x="910" y="156"/>
                                </a:lnTo>
                                <a:lnTo>
                                  <a:pt x="880" y="129"/>
                                </a:lnTo>
                                <a:lnTo>
                                  <a:pt x="848" y="103"/>
                                </a:lnTo>
                                <a:lnTo>
                                  <a:pt x="814" y="80"/>
                                </a:lnTo>
                                <a:lnTo>
                                  <a:pt x="778" y="60"/>
                                </a:lnTo>
                                <a:lnTo>
                                  <a:pt x="741" y="42"/>
                                </a:lnTo>
                                <a:lnTo>
                                  <a:pt x="702" y="28"/>
                                </a:lnTo>
                                <a:lnTo>
                                  <a:pt x="661" y="16"/>
                                </a:lnTo>
                                <a:lnTo>
                                  <a:pt x="620" y="7"/>
                                </a:lnTo>
                                <a:lnTo>
                                  <a:pt x="577" y="2"/>
                                </a:lnTo>
                                <a:lnTo>
                                  <a:pt x="533" y="0"/>
                                </a:lnTo>
                                <a:lnTo>
                                  <a:pt x="490" y="2"/>
                                </a:lnTo>
                                <a:lnTo>
                                  <a:pt x="447" y="7"/>
                                </a:lnTo>
                                <a:lnTo>
                                  <a:pt x="405" y="16"/>
                                </a:lnTo>
                                <a:lnTo>
                                  <a:pt x="365" y="28"/>
                                </a:lnTo>
                                <a:lnTo>
                                  <a:pt x="326" y="42"/>
                                </a:lnTo>
                                <a:lnTo>
                                  <a:pt x="288" y="60"/>
                                </a:lnTo>
                                <a:lnTo>
                                  <a:pt x="253" y="80"/>
                                </a:lnTo>
                                <a:lnTo>
                                  <a:pt x="219" y="103"/>
                                </a:lnTo>
                                <a:lnTo>
                                  <a:pt x="187" y="129"/>
                                </a:lnTo>
                                <a:lnTo>
                                  <a:pt x="157" y="156"/>
                                </a:lnTo>
                                <a:lnTo>
                                  <a:pt x="129" y="186"/>
                                </a:lnTo>
                                <a:lnTo>
                                  <a:pt x="103" y="219"/>
                                </a:lnTo>
                                <a:lnTo>
                                  <a:pt x="80" y="253"/>
                                </a:lnTo>
                                <a:lnTo>
                                  <a:pt x="60" y="288"/>
                                </a:lnTo>
                                <a:lnTo>
                                  <a:pt x="42" y="326"/>
                                </a:lnTo>
                                <a:lnTo>
                                  <a:pt x="28" y="365"/>
                                </a:lnTo>
                                <a:lnTo>
                                  <a:pt x="16" y="405"/>
                                </a:lnTo>
                                <a:lnTo>
                                  <a:pt x="7" y="447"/>
                                </a:lnTo>
                                <a:lnTo>
                                  <a:pt x="2" y="490"/>
                                </a:lnTo>
                                <a:lnTo>
                                  <a:pt x="0" y="533"/>
                                </a:lnTo>
                                <a:lnTo>
                                  <a:pt x="2" y="577"/>
                                </a:lnTo>
                                <a:lnTo>
                                  <a:pt x="7" y="620"/>
                                </a:lnTo>
                                <a:lnTo>
                                  <a:pt x="16" y="661"/>
                                </a:lnTo>
                                <a:lnTo>
                                  <a:pt x="28" y="702"/>
                                </a:lnTo>
                                <a:lnTo>
                                  <a:pt x="42" y="741"/>
                                </a:lnTo>
                                <a:lnTo>
                                  <a:pt x="60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3" y="848"/>
                                </a:lnTo>
                                <a:lnTo>
                                  <a:pt x="129" y="880"/>
                                </a:lnTo>
                                <a:lnTo>
                                  <a:pt x="157" y="910"/>
                                </a:lnTo>
                                <a:lnTo>
                                  <a:pt x="187" y="938"/>
                                </a:lnTo>
                                <a:lnTo>
                                  <a:pt x="219" y="963"/>
                                </a:lnTo>
                                <a:lnTo>
                                  <a:pt x="253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6" y="1024"/>
                                </a:lnTo>
                                <a:lnTo>
                                  <a:pt x="365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7" y="1059"/>
                                </a:lnTo>
                                <a:lnTo>
                                  <a:pt x="490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7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" y="483"/>
                            <a:ext cx="1358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8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5" y="483"/>
                            <a:ext cx="1358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9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8" y="483"/>
                            <a:ext cx="1358" cy="1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91" o:spid="_x0000_s1026" style="position:absolute;margin-left:63pt;margin-top:9.5pt;width:467.7pt;height:113.4pt;z-index:-251657216;mso-position-horizontal-relative:page" coordorigin="1417,-201" coordsize="9354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">
                <v:shape id="Freeform 399" o:spid="_x0000_s1027" style="position:absolute;left:1427;top:-191;width:9334;height:2248;visibility:visible;mso-wrap-style:square;v-text-anchor:top" coordsize="9334,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OlMUA&#10;AADcAAAADwAAAGRycy9kb3ducmV2LnhtbESP3WrCQBSE7wu+w3KE3tVdI1iJriJCoQi11J/7Q/aY&#10;RLNn0+w2iW/fFQQvh5n5hlmseluJlhpfOtYwHikQxJkzJecajoePtxkIH5ANVo5Jw408rJaDlwWm&#10;xnX8Q+0+5CJC2KeooQihTqX0WUEW/cjVxNE7u8ZiiLLJpWmwi3BbyUSpqbRYclwosKZNQdl1/2c1&#10;fB0mv7Pc7963qrqs6+/TedypVuvXYb+egwjUh2f40f40GqZJA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A6UxQAAANwAAAAPAAAAAAAAAAAAAAAAAJgCAABkcnMv&#10;ZG93bnJldi54bWxQSwUGAAAAAAQABAD1AAAAigMAAAAA&#10;" path="m,2248r9335,l9335,,,,,2248xe" fillcolor="#f9f0e8" stroked="f">
                  <v:path arrowok="t" o:connecttype="custom" o:connectlocs="0,2057;9335,2057;9335,-191;0,-191;0,2057" o:connectangles="0,0,0,0,0"/>
                </v:shape>
                <v:shape id="Freeform 398" o:spid="_x0000_s1028" style="position:absolute;left:1427;top:-191;width:9334;height:2248;visibility:visible;mso-wrap-style:square;v-text-anchor:top" coordsize="9334,2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o5sQA&#10;AADcAAAADwAAAGRycy9kb3ducmV2LnhtbESPS2sCQRCE74H8h6EDuelsNiCycZQYEGJuPpJcm53e&#10;R9zp2cy0uvn3jiDkWFTVV9RsMbhOnSjE1rOBp3EGirj0tuXawH63Gk1BRUG22HkmA38UYTG/v5th&#10;Yf2ZN3TaSq0ShGOBBhqRvtA6lg05jGPfEyev8sGhJBlqbQOeE9x1Os+yiXbYclposKe3hsrD9ugM&#10;fOXL5S9Xqzqsu++s+vmQw/RTjHl8GF5fQAkN8h++td+tgUn+DNcz6Qj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KObEAAAA3AAAAA8AAAAAAAAAAAAAAAAAmAIAAGRycy9k&#10;b3ducmV2LnhtbFBLBQYAAAAABAAEAPUAAACJAwAAAAA=&#10;" adj="-11796480,,5400" path="m,2248r9335,l9335,,,,,2248xe" strokecolor="#b79f7d" strokeweight="2.25pt">
                  <v:stroke joinstyle="round"/>
                  <v:formulas/>
                  <v:path arrowok="t" o:connecttype="custom" o:connectlocs="0,2057;9335,2057;9335,-191;0,-191;0,2057" o:connectangles="0,0,0,0,0" textboxrect="0,0,9334,2248"/>
                  <v:textbox>
                    <w:txbxContent>
                      <w:p w14:paraId="6AB89274" w14:textId="19735CEE" w:rsidR="00F50CD2" w:rsidRDefault="00F50CD2" w:rsidP="00F50CD2">
                        <w:pPr>
                          <w:jc w:val="center"/>
                        </w:pP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 xml:space="preserve">  Agree                       </w:t>
                        </w:r>
                        <w:r>
                          <w:rPr>
                            <w:rFonts w:eastAsia="Arial" w:cs="Arial"/>
                            <w:spacing w:val="14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 xml:space="preserve">Unsure                    </w:t>
                        </w:r>
                        <w:r>
                          <w:rPr>
                            <w:rFonts w:eastAsia="Arial" w:cs="Arial"/>
                            <w:spacing w:val="40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>Disagree</w:t>
                        </w:r>
                      </w:p>
                    </w:txbxContent>
                  </v:textbox>
                </v:shape>
                <v:shape id="Freeform 397" o:spid="_x0000_s1029" style="position:absolute;left:2886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oRsUA&#10;AADcAAAADwAAAGRycy9kb3ducmV2LnhtbESPX0vDMBTF3wW/Q7iCby61yBzdsiGKMEREN5Ht7dLc&#10;NcXmpiTXrvPTG0Hw8XD+/DiL1eg7NVBMbWAD15MCFHEdbMuNgfft49UMVBJki11gMnCiBKvl+dkC&#10;KxuO/EbDRhqVRzhVaMCJ9JXWqXbkMU1CT5y9Q4geJcvYaBvxmMd9p8uimGqPLWeCw57uHdWfmy+f&#10;ufGBy5ehE/f0/PG9Pt2GV9nvjLm8GO/moIRG+Q//tdfWwLS8gd8z+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qhGxQAAANwAAAAPAAAAAAAAAAAAAAAAAJgCAABkcnMv&#10;ZG93bnJldi54bWxQSwUGAAAAAAQABAD1AAAAigMAAAAA&#10;" path="m533,1066r43,-2l619,1059r42,-8l701,1039r39,-15l777,1007r36,-21l847,963r32,-25l909,910r28,-30l963,848r23,-34l1006,778r18,-37l1038,702r12,-41l1059,620r5,-43l1066,533r-2,-43l1059,447r-9,-42l1038,365r-14,-39l1006,288,986,253,963,219,937,186,909,156,879,129,847,103,813,80,777,60,740,42,701,28,661,16,619,7,576,2,533,,489,2,446,7r-41,9l364,28,325,42,288,60,252,80r-34,23l186,129r-30,27l128,186r-26,33l80,253,59,288,42,326,27,365,15,405,7,447,1,490,,533r1,44l7,620r8,41l27,702r15,39l59,778r21,36l102,848r26,32l156,910r30,28l218,963r34,23l288,1007r37,17l364,1039r41,12l446,1059r43,5l533,1066xe" fillcolor="#fefffe" stroked="f">
                  <v:path arrowok="t" o:connecttype="custom" o:connectlocs="576,1685;661,1672;740,1645;813,1607;879,1559;937,1501;986,1435;1024,1362;1050,1282;1064,1198;1064,1111;1050,1026;1024,947;986,874;937,807;879,750;813,701;740,663;661,637;576,623;489,623;405,637;325,663;252,701;186,750;128,807;80,874;42,947;15,1026;1,1111;1,1198;15,1282;42,1362;80,1435;128,1501;186,1559;252,1607;325,1645;405,1672;489,1685" o:connectangles="0,0,0,0,0,0,0,0,0,0,0,0,0,0,0,0,0,0,0,0,0,0,0,0,0,0,0,0,0,0,0,0,0,0,0,0,0,0,0,0"/>
                </v:shape>
                <v:shape id="Freeform 396" o:spid="_x0000_s1030" style="position:absolute;left:5573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N3cUA&#10;AADcAAAADwAAAGRycy9kb3ducmV2LnhtbESPX0vDMBTF3wW/Q7iCby614BzdsiGKMEREN5Ht7dLc&#10;NcXmpiTXrvPTG0Hw8XD+/DiL1eg7NVBMbWAD15MCFHEdbMuNgfft49UMVBJki11gMnCiBKvl+dkC&#10;KxuO/EbDRhqVRzhVaMCJ9JXWqXbkMU1CT5y9Q4geJcvYaBvxmMd9p8uimGqPLWeCw57uHdWfmy+f&#10;ufGBy5ehE/f0/PG9Pt2GV9nvjLm8GO/moIRG+Q//tdfWwLS8gd8z+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g3dxQAAANwAAAAPAAAAAAAAAAAAAAAAAJgCAABkcnMv&#10;ZG93bnJldi54bWxQSwUGAAAAAAQABAD1AAAAigMAAAAA&#10;" path="m533,1066r44,-2l619,1059r42,-8l701,1039r39,-15l778,1007r36,-21l848,963r32,-25l910,910r27,-30l963,848r23,-34l1006,778r18,-37l1039,702r11,-41l1059,620r5,-43l1066,533r-2,-43l1059,447r-9,-42l1039,365r-15,-39l1006,288,986,253,963,219,937,186,910,156,880,129,848,103,814,80,778,60,740,42,701,28,661,16,619,7,577,2,533,,489,2,446,7r-41,9l364,28,325,42,288,60,252,80r-34,23l186,129r-30,27l128,186r-25,33l80,253,59,288,42,326,27,365,15,405,7,447,2,490,,533r2,44l7,620r8,41l27,702r15,39l59,778r21,36l103,848r25,32l156,910r30,28l218,963r34,23l288,1007r37,17l364,1039r41,12l446,1059r43,5l533,1066xe" fillcolor="#fefffe" stroked="f">
                  <v:path arrowok="t" o:connecttype="custom" o:connectlocs="577,1685;661,1672;740,1645;814,1607;880,1559;937,1501;986,1435;1024,1362;1050,1282;1064,1198;1064,1111;1050,1026;1024,947;986,874;937,807;880,750;814,701;740,663;661,637;577,623;489,623;405,637;325,663;252,701;186,750;128,807;80,874;42,947;15,1026;2,1111;2,1198;15,1282;42,1362;80,1435;128,1501;186,1559;252,1607;325,1645;405,1672;489,1685" o:connectangles="0,0,0,0,0,0,0,0,0,0,0,0,0,0,0,0,0,0,0,0,0,0,0,0,0,0,0,0,0,0,0,0,0,0,0,0,0,0,0,0"/>
                </v:shape>
                <v:shape id="Freeform 395" o:spid="_x0000_s1031" style="position:absolute;left:8254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TqsQA&#10;AADcAAAADwAAAGRycy9kb3ducmV2LnhtbESPT0vDQBDF74LfYRnBm92YQ5TYbRFFKCJS2yJ6G7Jj&#10;NpidDbtjmvrpu4LQ4+P9+fHmy8n3aqSYusAGrmcFKOIm2I5bA7vt09UtqCTIFvvAZOBACZaL87M5&#10;1jbs+Y3GjbQqj3Cq0YATGWqtU+PIY5qFgTh7XyF6lCxjq23EfR73vS6LotIeO84EhwM9OGq+Nz8+&#10;c+Mjl69jL+755f13dbgJa/n8MObyYrq/AyU0ySn8315ZA1VZwd+ZfAT04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k6rEAAAA3AAAAA8AAAAAAAAAAAAAAAAAmAIAAGRycy9k&#10;b3ducmV2LnhtbFBLBQYAAAAABAAEAPUAAACJAwAAAAA=&#10;" path="m533,1066r44,-2l620,1059r41,-8l702,1039r39,-15l778,1007r36,-21l848,963r32,-25l910,910r28,-30l963,848r23,-34l1007,778r17,-37l1039,702r12,-41l1059,620r6,-43l1066,533r-1,-43l1059,447r-8,-42l1039,365r-15,-39l1007,288,986,253,963,219,938,186,910,156,880,129,848,103,814,80,778,60,741,42,702,28,661,16,620,7,577,2,533,,490,2,447,7r-42,9l365,28,326,42,288,60,253,80r-34,23l187,129r-30,27l129,186r-26,33l80,253,60,288,42,326,28,365,16,405,7,447,2,490,,533r2,44l7,620r9,41l28,702r14,39l60,778r20,36l103,848r26,32l157,910r30,28l219,963r34,23l288,1007r38,17l365,1039r40,12l447,1059r43,5l533,1066xe" fillcolor="#fefffe" stroked="f">
                  <v:path arrowok="t" o:connecttype="custom" o:connectlocs="577,1685;661,1672;741,1645;814,1607;880,1559;938,1501;986,1435;1024,1362;1051,1282;1065,1198;1065,1111;1051,1026;1024,947;986,874;938,807;880,750;814,701;741,663;661,637;577,623;490,623;405,637;326,663;253,701;187,750;129,807;80,874;42,947;16,1026;2,1111;2,1198;16,1282;42,1362;80,1435;129,1501;187,1559;253,1607;326,1645;405,1672;490,1685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4" o:spid="_x0000_s1032" type="#_x0000_t75" style="position:absolute;left:2722;top:483;width:1358;height:1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+nEPDAAAA3AAAAA8AAABkcnMvZG93bnJldi54bWxEj9GKwjAURN+F/YdwF3zTdFVUqlGWsoLo&#10;i7b7AXeba1u2uSlNrPXvjSD4OMzMGWa97U0tOmpdZVnB1zgCQZxbXXGh4DfbjZYgnEfWWFsmBXdy&#10;sN18DNYYa3vjM3WpL0SAsItRQel9E0vp8pIMurFtiIN3sa1BH2RbSN3iLcBNLSdRNJcGKw4LJTaU&#10;lJT/p1ejYNfzbHk8/FXZT5Glp2ly75I8UWr42X+vQHjq/Tv8au+1gvlkAc8z4Qj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6cQ8MAAADcAAAADwAAAAAAAAAAAAAAAACf&#10;AgAAZHJzL2Rvd25yZXYueG1sUEsFBgAAAAAEAAQA9wAAAI8DAAAAAA==&#10;">
                  <v:imagedata r:id="rId12" o:title=""/>
                </v:shape>
                <v:shape id="Picture 393" o:spid="_x0000_s1033" type="#_x0000_t75" style="position:absolute;left:5415;top:483;width:1358;height:1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C1uHAAAAA3AAAAA8AAABkcnMvZG93bnJldi54bWxET81qwkAQvgt9h2UKXqRuzCGY1FWKVgi9&#10;afsAQ3aSDc3Oxuw2iW/vHgoeP77/3WG2nRhp8K1jBZt1AoK4crrlRsHP9/ltC8IHZI2dY1JwJw+H&#10;/ctih4V2E19ovIZGxBD2BSowIfSFlL4yZNGvXU8cudoNFkOEQyP1gFMMt51MkySTFluODQZ7Ohqq&#10;fq9/VkEePjs8lTesZI6rvHb118qMSi1f5493EIHm8BT/u0utIEvj2ngmHgG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8LW4cAAAADcAAAADwAAAAAAAAAAAAAAAACfAgAA&#10;ZHJzL2Rvd25yZXYueG1sUEsFBgAAAAAEAAQA9wAAAIwDAAAAAA==&#10;">
                  <v:imagedata r:id="rId13" o:title=""/>
                </v:shape>
                <v:shape id="Picture 392" o:spid="_x0000_s1034" type="#_x0000_t75" style="position:absolute;left:8108;top:483;width:1358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4WMnGAAAA3AAAAA8AAABkcnMvZG93bnJldi54bWxEj0FrwkAUhO8F/8PyBG9100BEY1apQqGB&#10;ImiF9viSfSbB7NuQXWP8991CocdhZr5hsu1oWjFQ7xrLCl7mEQji0uqGKwXnz7fnJQjnkTW2lknB&#10;gxxsN5OnDFNt73yk4eQrESDsUlRQe9+lUrqyJoNubjvi4F1sb9AH2VdS93gPcNPKOIoW0mDDYaHG&#10;jvY1ldfTzSgYbsVXkfDx4+Av1eE7Xua7JsmVmk3H1zUIT6P/D/+137WCRbyC3zPhCMj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DhYycYAAADcAAAADwAAAAAAAAAAAAAA&#10;AACfAgAAZHJzL2Rvd25yZXYueG1sUEsFBgAAAAAEAAQA9wAAAJIDAAAAAA=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49296D89" w14:textId="77777777" w:rsidR="00F50CD2" w:rsidRPr="00BC2D99" w:rsidRDefault="00F50CD2" w:rsidP="00F50CD2">
      <w:pPr>
        <w:rPr>
          <w:b/>
          <w:color w:val="B29E7A"/>
        </w:rPr>
      </w:pPr>
    </w:p>
    <w:p w14:paraId="555C02ED" w14:textId="77777777" w:rsidR="00F50CD2" w:rsidRPr="00BC2D99" w:rsidRDefault="00F50CD2" w:rsidP="00F50CD2">
      <w:pPr>
        <w:rPr>
          <w:b/>
          <w:color w:val="B29E7A"/>
        </w:rPr>
      </w:pPr>
    </w:p>
    <w:p w14:paraId="45E915FD" w14:textId="77777777" w:rsidR="00F50CD2" w:rsidRPr="00BC2D99" w:rsidRDefault="00F50CD2" w:rsidP="00F50CD2">
      <w:pPr>
        <w:rPr>
          <w:b/>
          <w:color w:val="B29E7A"/>
        </w:rPr>
      </w:pPr>
    </w:p>
    <w:p w14:paraId="19FD6739" w14:textId="77777777" w:rsidR="00F50CD2" w:rsidRPr="00BC2D99" w:rsidRDefault="00F50CD2" w:rsidP="00F50CD2">
      <w:pPr>
        <w:rPr>
          <w:b/>
          <w:color w:val="B29E7A"/>
        </w:rPr>
      </w:pPr>
      <w:r w:rsidRPr="00BC2D99">
        <w:rPr>
          <w:b/>
          <w:color w:val="B29E7A"/>
        </w:rPr>
        <w:tab/>
      </w:r>
    </w:p>
    <w:p w14:paraId="6CF3F4CB" w14:textId="77777777" w:rsidR="00F50CD2" w:rsidRDefault="00F50CD2" w:rsidP="00F50CD2">
      <w:pPr>
        <w:spacing w:line="200" w:lineRule="exact"/>
      </w:pPr>
    </w:p>
    <w:p w14:paraId="66031005" w14:textId="77777777" w:rsidR="00F50CD2" w:rsidRDefault="00F50CD2" w:rsidP="00F50CD2">
      <w:pPr>
        <w:spacing w:line="200" w:lineRule="exact"/>
      </w:pPr>
    </w:p>
    <w:p w14:paraId="1E8A8ED2" w14:textId="253A7708" w:rsidR="00F50CD2" w:rsidRDefault="00F50CD2" w:rsidP="00F50CD2">
      <w:pPr>
        <w:spacing w:line="200" w:lineRule="exact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15C08D" wp14:editId="1A7F744E">
                <wp:simplePos x="0" y="0"/>
                <wp:positionH relativeFrom="page">
                  <wp:posOffset>800100</wp:posOffset>
                </wp:positionH>
                <wp:positionV relativeFrom="paragraph">
                  <wp:posOffset>22225</wp:posOffset>
                </wp:positionV>
                <wp:extent cx="5939790" cy="1440180"/>
                <wp:effectExtent l="19050" t="19050" r="22860" b="7620"/>
                <wp:wrapNone/>
                <wp:docPr id="4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440180"/>
                          <a:chOff x="1417" y="-201"/>
                          <a:chExt cx="9354" cy="2268"/>
                        </a:xfrm>
                      </wpg:grpSpPr>
                      <wps:wsp>
                        <wps:cNvPr id="5" name="Freeform 399"/>
                        <wps:cNvSpPr>
                          <a:spLocks/>
                        </wps:cNvSpPr>
                        <wps:spPr bwMode="auto">
                          <a:xfrm>
                            <a:off x="1427" y="-191"/>
                            <a:ext cx="9334" cy="2248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334"/>
                              <a:gd name="T2" fmla="+- 0 2057 -191"/>
                              <a:gd name="T3" fmla="*/ 2057 h 2248"/>
                              <a:gd name="T4" fmla="+- 0 10762 1427"/>
                              <a:gd name="T5" fmla="*/ T4 w 9334"/>
                              <a:gd name="T6" fmla="+- 0 2057 -191"/>
                              <a:gd name="T7" fmla="*/ 2057 h 2248"/>
                              <a:gd name="T8" fmla="+- 0 10762 1427"/>
                              <a:gd name="T9" fmla="*/ T8 w 9334"/>
                              <a:gd name="T10" fmla="+- 0 -191 -191"/>
                              <a:gd name="T11" fmla="*/ -191 h 2248"/>
                              <a:gd name="T12" fmla="+- 0 1427 1427"/>
                              <a:gd name="T13" fmla="*/ T12 w 9334"/>
                              <a:gd name="T14" fmla="+- 0 -191 -191"/>
                              <a:gd name="T15" fmla="*/ -191 h 2248"/>
                              <a:gd name="T16" fmla="+- 0 1427 1427"/>
                              <a:gd name="T17" fmla="*/ T16 w 9334"/>
                              <a:gd name="T18" fmla="+- 0 2057 -191"/>
                              <a:gd name="T19" fmla="*/ 2057 h 2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248">
                                <a:moveTo>
                                  <a:pt x="0" y="2248"/>
                                </a:moveTo>
                                <a:lnTo>
                                  <a:pt x="9335" y="2248"/>
                                </a:lnTo>
                                <a:lnTo>
                                  <a:pt x="9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8"/>
                        <wps:cNvSpPr>
                          <a:spLocks/>
                        </wps:cNvSpPr>
                        <wps:spPr bwMode="auto">
                          <a:xfrm>
                            <a:off x="1427" y="-191"/>
                            <a:ext cx="9334" cy="2248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334"/>
                              <a:gd name="T2" fmla="+- 0 2057 -191"/>
                              <a:gd name="T3" fmla="*/ 2057 h 2248"/>
                              <a:gd name="T4" fmla="+- 0 10762 1427"/>
                              <a:gd name="T5" fmla="*/ T4 w 9334"/>
                              <a:gd name="T6" fmla="+- 0 2057 -191"/>
                              <a:gd name="T7" fmla="*/ 2057 h 2248"/>
                              <a:gd name="T8" fmla="+- 0 10762 1427"/>
                              <a:gd name="T9" fmla="*/ T8 w 9334"/>
                              <a:gd name="T10" fmla="+- 0 -191 -191"/>
                              <a:gd name="T11" fmla="*/ -191 h 2248"/>
                              <a:gd name="T12" fmla="+- 0 1427 1427"/>
                              <a:gd name="T13" fmla="*/ T12 w 9334"/>
                              <a:gd name="T14" fmla="+- 0 -191 -191"/>
                              <a:gd name="T15" fmla="*/ -191 h 2248"/>
                              <a:gd name="T16" fmla="+- 0 1427 1427"/>
                              <a:gd name="T17" fmla="*/ T16 w 9334"/>
                              <a:gd name="T18" fmla="+- 0 2057 -191"/>
                              <a:gd name="T19" fmla="*/ 2057 h 2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248">
                                <a:moveTo>
                                  <a:pt x="0" y="2248"/>
                                </a:moveTo>
                                <a:lnTo>
                                  <a:pt x="9335" y="2248"/>
                                </a:lnTo>
                                <a:lnTo>
                                  <a:pt x="9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30B8A4C6" w14:textId="77777777" w:rsidR="00F50CD2" w:rsidRDefault="00F50CD2" w:rsidP="00F50CD2">
                              <w:pPr>
                                <w:jc w:val="center"/>
                              </w:pP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 xml:space="preserve">  Agree                       </w:t>
                              </w:r>
                              <w:r>
                                <w:rPr>
                                  <w:rFonts w:eastAsia="Arial" w:cs="Arial"/>
                                  <w:spacing w:val="14"/>
                                  <w:position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 xml:space="preserve">Unsure                    </w:t>
                              </w:r>
                              <w:r>
                                <w:rPr>
                                  <w:rFonts w:eastAsia="Arial" w:cs="Arial"/>
                                  <w:spacing w:val="40"/>
                                  <w:position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>Disagree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7"/>
                        <wps:cNvSpPr>
                          <a:spLocks/>
                        </wps:cNvSpPr>
                        <wps:spPr bwMode="auto">
                          <a:xfrm>
                            <a:off x="2886" y="621"/>
                            <a:ext cx="1066" cy="1066"/>
                          </a:xfrm>
                          <a:custGeom>
                            <a:avLst/>
                            <a:gdLst>
                              <a:gd name="T0" fmla="+- 0 3462 2886"/>
                              <a:gd name="T1" fmla="*/ T0 w 1066"/>
                              <a:gd name="T2" fmla="+- 0 1685 621"/>
                              <a:gd name="T3" fmla="*/ 1685 h 1066"/>
                              <a:gd name="T4" fmla="+- 0 3547 2886"/>
                              <a:gd name="T5" fmla="*/ T4 w 1066"/>
                              <a:gd name="T6" fmla="+- 0 1672 621"/>
                              <a:gd name="T7" fmla="*/ 1672 h 1066"/>
                              <a:gd name="T8" fmla="+- 0 3626 2886"/>
                              <a:gd name="T9" fmla="*/ T8 w 1066"/>
                              <a:gd name="T10" fmla="+- 0 1645 621"/>
                              <a:gd name="T11" fmla="*/ 1645 h 1066"/>
                              <a:gd name="T12" fmla="+- 0 3699 2886"/>
                              <a:gd name="T13" fmla="*/ T12 w 1066"/>
                              <a:gd name="T14" fmla="+- 0 1607 621"/>
                              <a:gd name="T15" fmla="*/ 1607 h 1066"/>
                              <a:gd name="T16" fmla="+- 0 3765 2886"/>
                              <a:gd name="T17" fmla="*/ T16 w 1066"/>
                              <a:gd name="T18" fmla="+- 0 1559 621"/>
                              <a:gd name="T19" fmla="*/ 1559 h 1066"/>
                              <a:gd name="T20" fmla="+- 0 3823 2886"/>
                              <a:gd name="T21" fmla="*/ T20 w 1066"/>
                              <a:gd name="T22" fmla="+- 0 1501 621"/>
                              <a:gd name="T23" fmla="*/ 1501 h 1066"/>
                              <a:gd name="T24" fmla="+- 0 3872 2886"/>
                              <a:gd name="T25" fmla="*/ T24 w 1066"/>
                              <a:gd name="T26" fmla="+- 0 1435 621"/>
                              <a:gd name="T27" fmla="*/ 1435 h 1066"/>
                              <a:gd name="T28" fmla="+- 0 3910 2886"/>
                              <a:gd name="T29" fmla="*/ T28 w 1066"/>
                              <a:gd name="T30" fmla="+- 0 1362 621"/>
                              <a:gd name="T31" fmla="*/ 1362 h 1066"/>
                              <a:gd name="T32" fmla="+- 0 3936 2886"/>
                              <a:gd name="T33" fmla="*/ T32 w 1066"/>
                              <a:gd name="T34" fmla="+- 0 1282 621"/>
                              <a:gd name="T35" fmla="*/ 1282 h 1066"/>
                              <a:gd name="T36" fmla="+- 0 3950 2886"/>
                              <a:gd name="T37" fmla="*/ T36 w 1066"/>
                              <a:gd name="T38" fmla="+- 0 1198 621"/>
                              <a:gd name="T39" fmla="*/ 1198 h 1066"/>
                              <a:gd name="T40" fmla="+- 0 3950 2886"/>
                              <a:gd name="T41" fmla="*/ T40 w 1066"/>
                              <a:gd name="T42" fmla="+- 0 1111 621"/>
                              <a:gd name="T43" fmla="*/ 1111 h 1066"/>
                              <a:gd name="T44" fmla="+- 0 3936 2886"/>
                              <a:gd name="T45" fmla="*/ T44 w 1066"/>
                              <a:gd name="T46" fmla="+- 0 1026 621"/>
                              <a:gd name="T47" fmla="*/ 1026 h 1066"/>
                              <a:gd name="T48" fmla="+- 0 3910 2886"/>
                              <a:gd name="T49" fmla="*/ T48 w 1066"/>
                              <a:gd name="T50" fmla="+- 0 947 621"/>
                              <a:gd name="T51" fmla="*/ 947 h 1066"/>
                              <a:gd name="T52" fmla="+- 0 3872 2886"/>
                              <a:gd name="T53" fmla="*/ T52 w 1066"/>
                              <a:gd name="T54" fmla="+- 0 874 621"/>
                              <a:gd name="T55" fmla="*/ 874 h 1066"/>
                              <a:gd name="T56" fmla="+- 0 3823 2886"/>
                              <a:gd name="T57" fmla="*/ T56 w 1066"/>
                              <a:gd name="T58" fmla="+- 0 807 621"/>
                              <a:gd name="T59" fmla="*/ 807 h 1066"/>
                              <a:gd name="T60" fmla="+- 0 3765 2886"/>
                              <a:gd name="T61" fmla="*/ T60 w 1066"/>
                              <a:gd name="T62" fmla="+- 0 750 621"/>
                              <a:gd name="T63" fmla="*/ 750 h 1066"/>
                              <a:gd name="T64" fmla="+- 0 3699 2886"/>
                              <a:gd name="T65" fmla="*/ T64 w 1066"/>
                              <a:gd name="T66" fmla="+- 0 701 621"/>
                              <a:gd name="T67" fmla="*/ 701 h 1066"/>
                              <a:gd name="T68" fmla="+- 0 3626 2886"/>
                              <a:gd name="T69" fmla="*/ T68 w 1066"/>
                              <a:gd name="T70" fmla="+- 0 663 621"/>
                              <a:gd name="T71" fmla="*/ 663 h 1066"/>
                              <a:gd name="T72" fmla="+- 0 3547 2886"/>
                              <a:gd name="T73" fmla="*/ T72 w 1066"/>
                              <a:gd name="T74" fmla="+- 0 637 621"/>
                              <a:gd name="T75" fmla="*/ 637 h 1066"/>
                              <a:gd name="T76" fmla="+- 0 3462 2886"/>
                              <a:gd name="T77" fmla="*/ T76 w 1066"/>
                              <a:gd name="T78" fmla="+- 0 623 621"/>
                              <a:gd name="T79" fmla="*/ 623 h 1066"/>
                              <a:gd name="T80" fmla="+- 0 3375 2886"/>
                              <a:gd name="T81" fmla="*/ T80 w 1066"/>
                              <a:gd name="T82" fmla="+- 0 623 621"/>
                              <a:gd name="T83" fmla="*/ 623 h 1066"/>
                              <a:gd name="T84" fmla="+- 0 3291 2886"/>
                              <a:gd name="T85" fmla="*/ T84 w 1066"/>
                              <a:gd name="T86" fmla="+- 0 637 621"/>
                              <a:gd name="T87" fmla="*/ 637 h 1066"/>
                              <a:gd name="T88" fmla="+- 0 3211 2886"/>
                              <a:gd name="T89" fmla="*/ T88 w 1066"/>
                              <a:gd name="T90" fmla="+- 0 663 621"/>
                              <a:gd name="T91" fmla="*/ 663 h 1066"/>
                              <a:gd name="T92" fmla="+- 0 3138 2886"/>
                              <a:gd name="T93" fmla="*/ T92 w 1066"/>
                              <a:gd name="T94" fmla="+- 0 701 621"/>
                              <a:gd name="T95" fmla="*/ 701 h 1066"/>
                              <a:gd name="T96" fmla="+- 0 3072 2886"/>
                              <a:gd name="T97" fmla="*/ T96 w 1066"/>
                              <a:gd name="T98" fmla="+- 0 750 621"/>
                              <a:gd name="T99" fmla="*/ 750 h 1066"/>
                              <a:gd name="T100" fmla="+- 0 3014 2886"/>
                              <a:gd name="T101" fmla="*/ T100 w 1066"/>
                              <a:gd name="T102" fmla="+- 0 807 621"/>
                              <a:gd name="T103" fmla="*/ 807 h 1066"/>
                              <a:gd name="T104" fmla="+- 0 2966 2886"/>
                              <a:gd name="T105" fmla="*/ T104 w 1066"/>
                              <a:gd name="T106" fmla="+- 0 874 621"/>
                              <a:gd name="T107" fmla="*/ 874 h 1066"/>
                              <a:gd name="T108" fmla="+- 0 2928 2886"/>
                              <a:gd name="T109" fmla="*/ T108 w 1066"/>
                              <a:gd name="T110" fmla="+- 0 947 621"/>
                              <a:gd name="T111" fmla="*/ 947 h 1066"/>
                              <a:gd name="T112" fmla="+- 0 2901 2886"/>
                              <a:gd name="T113" fmla="*/ T112 w 1066"/>
                              <a:gd name="T114" fmla="+- 0 1026 621"/>
                              <a:gd name="T115" fmla="*/ 1026 h 1066"/>
                              <a:gd name="T116" fmla="+- 0 2887 2886"/>
                              <a:gd name="T117" fmla="*/ T116 w 1066"/>
                              <a:gd name="T118" fmla="+- 0 1111 621"/>
                              <a:gd name="T119" fmla="*/ 1111 h 1066"/>
                              <a:gd name="T120" fmla="+- 0 2887 2886"/>
                              <a:gd name="T121" fmla="*/ T120 w 1066"/>
                              <a:gd name="T122" fmla="+- 0 1198 621"/>
                              <a:gd name="T123" fmla="*/ 1198 h 1066"/>
                              <a:gd name="T124" fmla="+- 0 2901 2886"/>
                              <a:gd name="T125" fmla="*/ T124 w 1066"/>
                              <a:gd name="T126" fmla="+- 0 1282 621"/>
                              <a:gd name="T127" fmla="*/ 1282 h 1066"/>
                              <a:gd name="T128" fmla="+- 0 2928 2886"/>
                              <a:gd name="T129" fmla="*/ T128 w 1066"/>
                              <a:gd name="T130" fmla="+- 0 1362 621"/>
                              <a:gd name="T131" fmla="*/ 1362 h 1066"/>
                              <a:gd name="T132" fmla="+- 0 2966 2886"/>
                              <a:gd name="T133" fmla="*/ T132 w 1066"/>
                              <a:gd name="T134" fmla="+- 0 1435 621"/>
                              <a:gd name="T135" fmla="*/ 1435 h 1066"/>
                              <a:gd name="T136" fmla="+- 0 3014 2886"/>
                              <a:gd name="T137" fmla="*/ T136 w 1066"/>
                              <a:gd name="T138" fmla="+- 0 1501 621"/>
                              <a:gd name="T139" fmla="*/ 1501 h 1066"/>
                              <a:gd name="T140" fmla="+- 0 3072 2886"/>
                              <a:gd name="T141" fmla="*/ T140 w 1066"/>
                              <a:gd name="T142" fmla="+- 0 1559 621"/>
                              <a:gd name="T143" fmla="*/ 1559 h 1066"/>
                              <a:gd name="T144" fmla="+- 0 3138 2886"/>
                              <a:gd name="T145" fmla="*/ T144 w 1066"/>
                              <a:gd name="T146" fmla="+- 0 1607 621"/>
                              <a:gd name="T147" fmla="*/ 1607 h 1066"/>
                              <a:gd name="T148" fmla="+- 0 3211 2886"/>
                              <a:gd name="T149" fmla="*/ T148 w 1066"/>
                              <a:gd name="T150" fmla="+- 0 1645 621"/>
                              <a:gd name="T151" fmla="*/ 1645 h 1066"/>
                              <a:gd name="T152" fmla="+- 0 3291 2886"/>
                              <a:gd name="T153" fmla="*/ T152 w 1066"/>
                              <a:gd name="T154" fmla="+- 0 1672 621"/>
                              <a:gd name="T155" fmla="*/ 1672 h 1066"/>
                              <a:gd name="T156" fmla="+- 0 3375 2886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6" y="1064"/>
                                </a:lnTo>
                                <a:lnTo>
                                  <a:pt x="619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1" y="1039"/>
                                </a:lnTo>
                                <a:lnTo>
                                  <a:pt x="740" y="1024"/>
                                </a:lnTo>
                                <a:lnTo>
                                  <a:pt x="777" y="1007"/>
                                </a:lnTo>
                                <a:lnTo>
                                  <a:pt x="813" y="986"/>
                                </a:lnTo>
                                <a:lnTo>
                                  <a:pt x="847" y="963"/>
                                </a:lnTo>
                                <a:lnTo>
                                  <a:pt x="879" y="938"/>
                                </a:lnTo>
                                <a:lnTo>
                                  <a:pt x="909" y="910"/>
                                </a:lnTo>
                                <a:lnTo>
                                  <a:pt x="937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6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8" y="702"/>
                                </a:lnTo>
                                <a:lnTo>
                                  <a:pt x="1050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4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4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0" y="405"/>
                                </a:lnTo>
                                <a:lnTo>
                                  <a:pt x="1038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6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7" y="186"/>
                                </a:lnTo>
                                <a:lnTo>
                                  <a:pt x="909" y="156"/>
                                </a:lnTo>
                                <a:lnTo>
                                  <a:pt x="879" y="129"/>
                                </a:lnTo>
                                <a:lnTo>
                                  <a:pt x="847" y="103"/>
                                </a:lnTo>
                                <a:lnTo>
                                  <a:pt x="813" y="80"/>
                                </a:lnTo>
                                <a:lnTo>
                                  <a:pt x="777" y="60"/>
                                </a:lnTo>
                                <a:lnTo>
                                  <a:pt x="740" y="42"/>
                                </a:lnTo>
                                <a:lnTo>
                                  <a:pt x="701" y="28"/>
                                </a:lnTo>
                                <a:lnTo>
                                  <a:pt x="661" y="16"/>
                                </a:lnTo>
                                <a:lnTo>
                                  <a:pt x="619" y="7"/>
                                </a:lnTo>
                                <a:lnTo>
                                  <a:pt x="576" y="2"/>
                                </a:lnTo>
                                <a:lnTo>
                                  <a:pt x="533" y="0"/>
                                </a:lnTo>
                                <a:lnTo>
                                  <a:pt x="489" y="2"/>
                                </a:lnTo>
                                <a:lnTo>
                                  <a:pt x="446" y="7"/>
                                </a:lnTo>
                                <a:lnTo>
                                  <a:pt x="405" y="16"/>
                                </a:lnTo>
                                <a:lnTo>
                                  <a:pt x="364" y="28"/>
                                </a:lnTo>
                                <a:lnTo>
                                  <a:pt x="325" y="42"/>
                                </a:lnTo>
                                <a:lnTo>
                                  <a:pt x="288" y="60"/>
                                </a:lnTo>
                                <a:lnTo>
                                  <a:pt x="252" y="80"/>
                                </a:lnTo>
                                <a:lnTo>
                                  <a:pt x="218" y="103"/>
                                </a:lnTo>
                                <a:lnTo>
                                  <a:pt x="186" y="129"/>
                                </a:lnTo>
                                <a:lnTo>
                                  <a:pt x="156" y="156"/>
                                </a:lnTo>
                                <a:lnTo>
                                  <a:pt x="128" y="186"/>
                                </a:lnTo>
                                <a:lnTo>
                                  <a:pt x="102" y="219"/>
                                </a:lnTo>
                                <a:lnTo>
                                  <a:pt x="80" y="253"/>
                                </a:lnTo>
                                <a:lnTo>
                                  <a:pt x="59" y="288"/>
                                </a:lnTo>
                                <a:lnTo>
                                  <a:pt x="42" y="326"/>
                                </a:lnTo>
                                <a:lnTo>
                                  <a:pt x="27" y="365"/>
                                </a:lnTo>
                                <a:lnTo>
                                  <a:pt x="15" y="405"/>
                                </a:lnTo>
                                <a:lnTo>
                                  <a:pt x="7" y="447"/>
                                </a:lnTo>
                                <a:lnTo>
                                  <a:pt x="1" y="490"/>
                                </a:lnTo>
                                <a:lnTo>
                                  <a:pt x="0" y="533"/>
                                </a:lnTo>
                                <a:lnTo>
                                  <a:pt x="1" y="577"/>
                                </a:lnTo>
                                <a:lnTo>
                                  <a:pt x="7" y="620"/>
                                </a:lnTo>
                                <a:lnTo>
                                  <a:pt x="15" y="661"/>
                                </a:lnTo>
                                <a:lnTo>
                                  <a:pt x="27" y="702"/>
                                </a:lnTo>
                                <a:lnTo>
                                  <a:pt x="42" y="741"/>
                                </a:lnTo>
                                <a:lnTo>
                                  <a:pt x="59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2" y="848"/>
                                </a:lnTo>
                                <a:lnTo>
                                  <a:pt x="128" y="880"/>
                                </a:lnTo>
                                <a:lnTo>
                                  <a:pt x="156" y="910"/>
                                </a:lnTo>
                                <a:lnTo>
                                  <a:pt x="186" y="938"/>
                                </a:lnTo>
                                <a:lnTo>
                                  <a:pt x="218" y="963"/>
                                </a:lnTo>
                                <a:lnTo>
                                  <a:pt x="252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5" y="1024"/>
                                </a:lnTo>
                                <a:lnTo>
                                  <a:pt x="364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6" y="1059"/>
                                </a:lnTo>
                                <a:lnTo>
                                  <a:pt x="489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96"/>
                        <wps:cNvSpPr>
                          <a:spLocks/>
                        </wps:cNvSpPr>
                        <wps:spPr bwMode="auto">
                          <a:xfrm>
                            <a:off x="5573" y="621"/>
                            <a:ext cx="1066" cy="1066"/>
                          </a:xfrm>
                          <a:custGeom>
                            <a:avLst/>
                            <a:gdLst>
                              <a:gd name="T0" fmla="+- 0 6150 5573"/>
                              <a:gd name="T1" fmla="*/ T0 w 1066"/>
                              <a:gd name="T2" fmla="+- 0 1685 621"/>
                              <a:gd name="T3" fmla="*/ 1685 h 1066"/>
                              <a:gd name="T4" fmla="+- 0 6234 5573"/>
                              <a:gd name="T5" fmla="*/ T4 w 1066"/>
                              <a:gd name="T6" fmla="+- 0 1672 621"/>
                              <a:gd name="T7" fmla="*/ 1672 h 1066"/>
                              <a:gd name="T8" fmla="+- 0 6313 5573"/>
                              <a:gd name="T9" fmla="*/ T8 w 1066"/>
                              <a:gd name="T10" fmla="+- 0 1645 621"/>
                              <a:gd name="T11" fmla="*/ 1645 h 1066"/>
                              <a:gd name="T12" fmla="+- 0 6387 5573"/>
                              <a:gd name="T13" fmla="*/ T12 w 1066"/>
                              <a:gd name="T14" fmla="+- 0 1607 621"/>
                              <a:gd name="T15" fmla="*/ 1607 h 1066"/>
                              <a:gd name="T16" fmla="+- 0 6453 5573"/>
                              <a:gd name="T17" fmla="*/ T16 w 1066"/>
                              <a:gd name="T18" fmla="+- 0 1559 621"/>
                              <a:gd name="T19" fmla="*/ 1559 h 1066"/>
                              <a:gd name="T20" fmla="+- 0 6510 5573"/>
                              <a:gd name="T21" fmla="*/ T20 w 1066"/>
                              <a:gd name="T22" fmla="+- 0 1501 621"/>
                              <a:gd name="T23" fmla="*/ 1501 h 1066"/>
                              <a:gd name="T24" fmla="+- 0 6559 5573"/>
                              <a:gd name="T25" fmla="*/ T24 w 1066"/>
                              <a:gd name="T26" fmla="+- 0 1435 621"/>
                              <a:gd name="T27" fmla="*/ 1435 h 1066"/>
                              <a:gd name="T28" fmla="+- 0 6597 5573"/>
                              <a:gd name="T29" fmla="*/ T28 w 1066"/>
                              <a:gd name="T30" fmla="+- 0 1362 621"/>
                              <a:gd name="T31" fmla="*/ 1362 h 1066"/>
                              <a:gd name="T32" fmla="+- 0 6623 5573"/>
                              <a:gd name="T33" fmla="*/ T32 w 1066"/>
                              <a:gd name="T34" fmla="+- 0 1282 621"/>
                              <a:gd name="T35" fmla="*/ 1282 h 1066"/>
                              <a:gd name="T36" fmla="+- 0 6637 5573"/>
                              <a:gd name="T37" fmla="*/ T36 w 1066"/>
                              <a:gd name="T38" fmla="+- 0 1198 621"/>
                              <a:gd name="T39" fmla="*/ 1198 h 1066"/>
                              <a:gd name="T40" fmla="+- 0 6637 5573"/>
                              <a:gd name="T41" fmla="*/ T40 w 1066"/>
                              <a:gd name="T42" fmla="+- 0 1111 621"/>
                              <a:gd name="T43" fmla="*/ 1111 h 1066"/>
                              <a:gd name="T44" fmla="+- 0 6623 5573"/>
                              <a:gd name="T45" fmla="*/ T44 w 1066"/>
                              <a:gd name="T46" fmla="+- 0 1026 621"/>
                              <a:gd name="T47" fmla="*/ 1026 h 1066"/>
                              <a:gd name="T48" fmla="+- 0 6597 5573"/>
                              <a:gd name="T49" fmla="*/ T48 w 1066"/>
                              <a:gd name="T50" fmla="+- 0 947 621"/>
                              <a:gd name="T51" fmla="*/ 947 h 1066"/>
                              <a:gd name="T52" fmla="+- 0 6559 5573"/>
                              <a:gd name="T53" fmla="*/ T52 w 1066"/>
                              <a:gd name="T54" fmla="+- 0 874 621"/>
                              <a:gd name="T55" fmla="*/ 874 h 1066"/>
                              <a:gd name="T56" fmla="+- 0 6510 5573"/>
                              <a:gd name="T57" fmla="*/ T56 w 1066"/>
                              <a:gd name="T58" fmla="+- 0 807 621"/>
                              <a:gd name="T59" fmla="*/ 807 h 1066"/>
                              <a:gd name="T60" fmla="+- 0 6453 5573"/>
                              <a:gd name="T61" fmla="*/ T60 w 1066"/>
                              <a:gd name="T62" fmla="+- 0 750 621"/>
                              <a:gd name="T63" fmla="*/ 750 h 1066"/>
                              <a:gd name="T64" fmla="+- 0 6387 5573"/>
                              <a:gd name="T65" fmla="*/ T64 w 1066"/>
                              <a:gd name="T66" fmla="+- 0 701 621"/>
                              <a:gd name="T67" fmla="*/ 701 h 1066"/>
                              <a:gd name="T68" fmla="+- 0 6313 5573"/>
                              <a:gd name="T69" fmla="*/ T68 w 1066"/>
                              <a:gd name="T70" fmla="+- 0 663 621"/>
                              <a:gd name="T71" fmla="*/ 663 h 1066"/>
                              <a:gd name="T72" fmla="+- 0 6234 5573"/>
                              <a:gd name="T73" fmla="*/ T72 w 1066"/>
                              <a:gd name="T74" fmla="+- 0 637 621"/>
                              <a:gd name="T75" fmla="*/ 637 h 1066"/>
                              <a:gd name="T76" fmla="+- 0 6150 5573"/>
                              <a:gd name="T77" fmla="*/ T76 w 1066"/>
                              <a:gd name="T78" fmla="+- 0 623 621"/>
                              <a:gd name="T79" fmla="*/ 623 h 1066"/>
                              <a:gd name="T80" fmla="+- 0 6062 5573"/>
                              <a:gd name="T81" fmla="*/ T80 w 1066"/>
                              <a:gd name="T82" fmla="+- 0 623 621"/>
                              <a:gd name="T83" fmla="*/ 623 h 1066"/>
                              <a:gd name="T84" fmla="+- 0 5978 5573"/>
                              <a:gd name="T85" fmla="*/ T84 w 1066"/>
                              <a:gd name="T86" fmla="+- 0 637 621"/>
                              <a:gd name="T87" fmla="*/ 637 h 1066"/>
                              <a:gd name="T88" fmla="+- 0 5898 5573"/>
                              <a:gd name="T89" fmla="*/ T88 w 1066"/>
                              <a:gd name="T90" fmla="+- 0 663 621"/>
                              <a:gd name="T91" fmla="*/ 663 h 1066"/>
                              <a:gd name="T92" fmla="+- 0 5825 5573"/>
                              <a:gd name="T93" fmla="*/ T92 w 1066"/>
                              <a:gd name="T94" fmla="+- 0 701 621"/>
                              <a:gd name="T95" fmla="*/ 701 h 1066"/>
                              <a:gd name="T96" fmla="+- 0 5759 5573"/>
                              <a:gd name="T97" fmla="*/ T96 w 1066"/>
                              <a:gd name="T98" fmla="+- 0 750 621"/>
                              <a:gd name="T99" fmla="*/ 750 h 1066"/>
                              <a:gd name="T100" fmla="+- 0 5701 5573"/>
                              <a:gd name="T101" fmla="*/ T100 w 1066"/>
                              <a:gd name="T102" fmla="+- 0 807 621"/>
                              <a:gd name="T103" fmla="*/ 807 h 1066"/>
                              <a:gd name="T104" fmla="+- 0 5653 5573"/>
                              <a:gd name="T105" fmla="*/ T104 w 1066"/>
                              <a:gd name="T106" fmla="+- 0 874 621"/>
                              <a:gd name="T107" fmla="*/ 874 h 1066"/>
                              <a:gd name="T108" fmla="+- 0 5615 5573"/>
                              <a:gd name="T109" fmla="*/ T108 w 1066"/>
                              <a:gd name="T110" fmla="+- 0 947 621"/>
                              <a:gd name="T111" fmla="*/ 947 h 1066"/>
                              <a:gd name="T112" fmla="+- 0 5588 5573"/>
                              <a:gd name="T113" fmla="*/ T112 w 1066"/>
                              <a:gd name="T114" fmla="+- 0 1026 621"/>
                              <a:gd name="T115" fmla="*/ 1026 h 1066"/>
                              <a:gd name="T116" fmla="+- 0 5575 5573"/>
                              <a:gd name="T117" fmla="*/ T116 w 1066"/>
                              <a:gd name="T118" fmla="+- 0 1111 621"/>
                              <a:gd name="T119" fmla="*/ 1111 h 1066"/>
                              <a:gd name="T120" fmla="+- 0 5575 5573"/>
                              <a:gd name="T121" fmla="*/ T120 w 1066"/>
                              <a:gd name="T122" fmla="+- 0 1198 621"/>
                              <a:gd name="T123" fmla="*/ 1198 h 1066"/>
                              <a:gd name="T124" fmla="+- 0 5588 5573"/>
                              <a:gd name="T125" fmla="*/ T124 w 1066"/>
                              <a:gd name="T126" fmla="+- 0 1282 621"/>
                              <a:gd name="T127" fmla="*/ 1282 h 1066"/>
                              <a:gd name="T128" fmla="+- 0 5615 5573"/>
                              <a:gd name="T129" fmla="*/ T128 w 1066"/>
                              <a:gd name="T130" fmla="+- 0 1362 621"/>
                              <a:gd name="T131" fmla="*/ 1362 h 1066"/>
                              <a:gd name="T132" fmla="+- 0 5653 5573"/>
                              <a:gd name="T133" fmla="*/ T132 w 1066"/>
                              <a:gd name="T134" fmla="+- 0 1435 621"/>
                              <a:gd name="T135" fmla="*/ 1435 h 1066"/>
                              <a:gd name="T136" fmla="+- 0 5701 5573"/>
                              <a:gd name="T137" fmla="*/ T136 w 1066"/>
                              <a:gd name="T138" fmla="+- 0 1501 621"/>
                              <a:gd name="T139" fmla="*/ 1501 h 1066"/>
                              <a:gd name="T140" fmla="+- 0 5759 5573"/>
                              <a:gd name="T141" fmla="*/ T140 w 1066"/>
                              <a:gd name="T142" fmla="+- 0 1559 621"/>
                              <a:gd name="T143" fmla="*/ 1559 h 1066"/>
                              <a:gd name="T144" fmla="+- 0 5825 5573"/>
                              <a:gd name="T145" fmla="*/ T144 w 1066"/>
                              <a:gd name="T146" fmla="+- 0 1607 621"/>
                              <a:gd name="T147" fmla="*/ 1607 h 1066"/>
                              <a:gd name="T148" fmla="+- 0 5898 5573"/>
                              <a:gd name="T149" fmla="*/ T148 w 1066"/>
                              <a:gd name="T150" fmla="+- 0 1645 621"/>
                              <a:gd name="T151" fmla="*/ 1645 h 1066"/>
                              <a:gd name="T152" fmla="+- 0 5978 5573"/>
                              <a:gd name="T153" fmla="*/ T152 w 1066"/>
                              <a:gd name="T154" fmla="+- 0 1672 621"/>
                              <a:gd name="T155" fmla="*/ 1672 h 1066"/>
                              <a:gd name="T156" fmla="+- 0 6062 5573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7" y="1064"/>
                                </a:lnTo>
                                <a:lnTo>
                                  <a:pt x="619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1" y="1039"/>
                                </a:lnTo>
                                <a:lnTo>
                                  <a:pt x="740" y="1024"/>
                                </a:lnTo>
                                <a:lnTo>
                                  <a:pt x="778" y="1007"/>
                                </a:lnTo>
                                <a:lnTo>
                                  <a:pt x="814" y="986"/>
                                </a:lnTo>
                                <a:lnTo>
                                  <a:pt x="848" y="963"/>
                                </a:lnTo>
                                <a:lnTo>
                                  <a:pt x="880" y="938"/>
                                </a:lnTo>
                                <a:lnTo>
                                  <a:pt x="910" y="910"/>
                                </a:lnTo>
                                <a:lnTo>
                                  <a:pt x="937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6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9" y="702"/>
                                </a:lnTo>
                                <a:lnTo>
                                  <a:pt x="1050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4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4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0" y="405"/>
                                </a:lnTo>
                                <a:lnTo>
                                  <a:pt x="1039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6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7" y="186"/>
                                </a:lnTo>
                                <a:lnTo>
                                  <a:pt x="910" y="156"/>
                                </a:lnTo>
                                <a:lnTo>
                                  <a:pt x="880" y="129"/>
                                </a:lnTo>
                                <a:lnTo>
                                  <a:pt x="848" y="103"/>
                                </a:lnTo>
                                <a:lnTo>
                                  <a:pt x="814" y="80"/>
                                </a:lnTo>
                                <a:lnTo>
                                  <a:pt x="778" y="60"/>
                                </a:lnTo>
                                <a:lnTo>
                                  <a:pt x="740" y="42"/>
                                </a:lnTo>
                                <a:lnTo>
                                  <a:pt x="701" y="28"/>
                                </a:lnTo>
                                <a:lnTo>
                                  <a:pt x="661" y="16"/>
                                </a:lnTo>
                                <a:lnTo>
                                  <a:pt x="619" y="7"/>
                                </a:lnTo>
                                <a:lnTo>
                                  <a:pt x="577" y="2"/>
                                </a:lnTo>
                                <a:lnTo>
                                  <a:pt x="533" y="0"/>
                                </a:lnTo>
                                <a:lnTo>
                                  <a:pt x="489" y="2"/>
                                </a:lnTo>
                                <a:lnTo>
                                  <a:pt x="446" y="7"/>
                                </a:lnTo>
                                <a:lnTo>
                                  <a:pt x="405" y="16"/>
                                </a:lnTo>
                                <a:lnTo>
                                  <a:pt x="364" y="28"/>
                                </a:lnTo>
                                <a:lnTo>
                                  <a:pt x="325" y="42"/>
                                </a:lnTo>
                                <a:lnTo>
                                  <a:pt x="288" y="60"/>
                                </a:lnTo>
                                <a:lnTo>
                                  <a:pt x="252" y="80"/>
                                </a:lnTo>
                                <a:lnTo>
                                  <a:pt x="218" y="103"/>
                                </a:lnTo>
                                <a:lnTo>
                                  <a:pt x="186" y="129"/>
                                </a:lnTo>
                                <a:lnTo>
                                  <a:pt x="156" y="156"/>
                                </a:lnTo>
                                <a:lnTo>
                                  <a:pt x="128" y="186"/>
                                </a:lnTo>
                                <a:lnTo>
                                  <a:pt x="103" y="219"/>
                                </a:lnTo>
                                <a:lnTo>
                                  <a:pt x="80" y="253"/>
                                </a:lnTo>
                                <a:lnTo>
                                  <a:pt x="59" y="288"/>
                                </a:lnTo>
                                <a:lnTo>
                                  <a:pt x="42" y="326"/>
                                </a:lnTo>
                                <a:lnTo>
                                  <a:pt x="27" y="365"/>
                                </a:lnTo>
                                <a:lnTo>
                                  <a:pt x="15" y="405"/>
                                </a:lnTo>
                                <a:lnTo>
                                  <a:pt x="7" y="447"/>
                                </a:lnTo>
                                <a:lnTo>
                                  <a:pt x="2" y="490"/>
                                </a:lnTo>
                                <a:lnTo>
                                  <a:pt x="0" y="533"/>
                                </a:lnTo>
                                <a:lnTo>
                                  <a:pt x="2" y="577"/>
                                </a:lnTo>
                                <a:lnTo>
                                  <a:pt x="7" y="620"/>
                                </a:lnTo>
                                <a:lnTo>
                                  <a:pt x="15" y="661"/>
                                </a:lnTo>
                                <a:lnTo>
                                  <a:pt x="27" y="702"/>
                                </a:lnTo>
                                <a:lnTo>
                                  <a:pt x="42" y="741"/>
                                </a:lnTo>
                                <a:lnTo>
                                  <a:pt x="59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3" y="848"/>
                                </a:lnTo>
                                <a:lnTo>
                                  <a:pt x="128" y="880"/>
                                </a:lnTo>
                                <a:lnTo>
                                  <a:pt x="156" y="910"/>
                                </a:lnTo>
                                <a:lnTo>
                                  <a:pt x="186" y="938"/>
                                </a:lnTo>
                                <a:lnTo>
                                  <a:pt x="218" y="963"/>
                                </a:lnTo>
                                <a:lnTo>
                                  <a:pt x="252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5" y="1024"/>
                                </a:lnTo>
                                <a:lnTo>
                                  <a:pt x="364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6" y="1059"/>
                                </a:lnTo>
                                <a:lnTo>
                                  <a:pt x="489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5"/>
                        <wps:cNvSpPr>
                          <a:spLocks/>
                        </wps:cNvSpPr>
                        <wps:spPr bwMode="auto">
                          <a:xfrm>
                            <a:off x="8254" y="621"/>
                            <a:ext cx="1066" cy="1066"/>
                          </a:xfrm>
                          <a:custGeom>
                            <a:avLst/>
                            <a:gdLst>
                              <a:gd name="T0" fmla="+- 0 8831 8254"/>
                              <a:gd name="T1" fmla="*/ T0 w 1066"/>
                              <a:gd name="T2" fmla="+- 0 1685 621"/>
                              <a:gd name="T3" fmla="*/ 1685 h 1066"/>
                              <a:gd name="T4" fmla="+- 0 8915 8254"/>
                              <a:gd name="T5" fmla="*/ T4 w 1066"/>
                              <a:gd name="T6" fmla="+- 0 1672 621"/>
                              <a:gd name="T7" fmla="*/ 1672 h 1066"/>
                              <a:gd name="T8" fmla="+- 0 8995 8254"/>
                              <a:gd name="T9" fmla="*/ T8 w 1066"/>
                              <a:gd name="T10" fmla="+- 0 1645 621"/>
                              <a:gd name="T11" fmla="*/ 1645 h 1066"/>
                              <a:gd name="T12" fmla="+- 0 9068 8254"/>
                              <a:gd name="T13" fmla="*/ T12 w 1066"/>
                              <a:gd name="T14" fmla="+- 0 1607 621"/>
                              <a:gd name="T15" fmla="*/ 1607 h 1066"/>
                              <a:gd name="T16" fmla="+- 0 9134 8254"/>
                              <a:gd name="T17" fmla="*/ T16 w 1066"/>
                              <a:gd name="T18" fmla="+- 0 1559 621"/>
                              <a:gd name="T19" fmla="*/ 1559 h 1066"/>
                              <a:gd name="T20" fmla="+- 0 9192 8254"/>
                              <a:gd name="T21" fmla="*/ T20 w 1066"/>
                              <a:gd name="T22" fmla="+- 0 1501 621"/>
                              <a:gd name="T23" fmla="*/ 1501 h 1066"/>
                              <a:gd name="T24" fmla="+- 0 9240 8254"/>
                              <a:gd name="T25" fmla="*/ T24 w 1066"/>
                              <a:gd name="T26" fmla="+- 0 1435 621"/>
                              <a:gd name="T27" fmla="*/ 1435 h 1066"/>
                              <a:gd name="T28" fmla="+- 0 9278 8254"/>
                              <a:gd name="T29" fmla="*/ T28 w 1066"/>
                              <a:gd name="T30" fmla="+- 0 1362 621"/>
                              <a:gd name="T31" fmla="*/ 1362 h 1066"/>
                              <a:gd name="T32" fmla="+- 0 9305 8254"/>
                              <a:gd name="T33" fmla="*/ T32 w 1066"/>
                              <a:gd name="T34" fmla="+- 0 1282 621"/>
                              <a:gd name="T35" fmla="*/ 1282 h 1066"/>
                              <a:gd name="T36" fmla="+- 0 9319 8254"/>
                              <a:gd name="T37" fmla="*/ T36 w 1066"/>
                              <a:gd name="T38" fmla="+- 0 1198 621"/>
                              <a:gd name="T39" fmla="*/ 1198 h 1066"/>
                              <a:gd name="T40" fmla="+- 0 9319 8254"/>
                              <a:gd name="T41" fmla="*/ T40 w 1066"/>
                              <a:gd name="T42" fmla="+- 0 1111 621"/>
                              <a:gd name="T43" fmla="*/ 1111 h 1066"/>
                              <a:gd name="T44" fmla="+- 0 9305 8254"/>
                              <a:gd name="T45" fmla="*/ T44 w 1066"/>
                              <a:gd name="T46" fmla="+- 0 1026 621"/>
                              <a:gd name="T47" fmla="*/ 1026 h 1066"/>
                              <a:gd name="T48" fmla="+- 0 9278 8254"/>
                              <a:gd name="T49" fmla="*/ T48 w 1066"/>
                              <a:gd name="T50" fmla="+- 0 947 621"/>
                              <a:gd name="T51" fmla="*/ 947 h 1066"/>
                              <a:gd name="T52" fmla="+- 0 9240 8254"/>
                              <a:gd name="T53" fmla="*/ T52 w 1066"/>
                              <a:gd name="T54" fmla="+- 0 874 621"/>
                              <a:gd name="T55" fmla="*/ 874 h 1066"/>
                              <a:gd name="T56" fmla="+- 0 9192 8254"/>
                              <a:gd name="T57" fmla="*/ T56 w 1066"/>
                              <a:gd name="T58" fmla="+- 0 807 621"/>
                              <a:gd name="T59" fmla="*/ 807 h 1066"/>
                              <a:gd name="T60" fmla="+- 0 9134 8254"/>
                              <a:gd name="T61" fmla="*/ T60 w 1066"/>
                              <a:gd name="T62" fmla="+- 0 750 621"/>
                              <a:gd name="T63" fmla="*/ 750 h 1066"/>
                              <a:gd name="T64" fmla="+- 0 9068 8254"/>
                              <a:gd name="T65" fmla="*/ T64 w 1066"/>
                              <a:gd name="T66" fmla="+- 0 701 621"/>
                              <a:gd name="T67" fmla="*/ 701 h 1066"/>
                              <a:gd name="T68" fmla="+- 0 8995 8254"/>
                              <a:gd name="T69" fmla="*/ T68 w 1066"/>
                              <a:gd name="T70" fmla="+- 0 663 621"/>
                              <a:gd name="T71" fmla="*/ 663 h 1066"/>
                              <a:gd name="T72" fmla="+- 0 8915 8254"/>
                              <a:gd name="T73" fmla="*/ T72 w 1066"/>
                              <a:gd name="T74" fmla="+- 0 637 621"/>
                              <a:gd name="T75" fmla="*/ 637 h 1066"/>
                              <a:gd name="T76" fmla="+- 0 8831 8254"/>
                              <a:gd name="T77" fmla="*/ T76 w 1066"/>
                              <a:gd name="T78" fmla="+- 0 623 621"/>
                              <a:gd name="T79" fmla="*/ 623 h 1066"/>
                              <a:gd name="T80" fmla="+- 0 8744 8254"/>
                              <a:gd name="T81" fmla="*/ T80 w 1066"/>
                              <a:gd name="T82" fmla="+- 0 623 621"/>
                              <a:gd name="T83" fmla="*/ 623 h 1066"/>
                              <a:gd name="T84" fmla="+- 0 8659 8254"/>
                              <a:gd name="T85" fmla="*/ T84 w 1066"/>
                              <a:gd name="T86" fmla="+- 0 637 621"/>
                              <a:gd name="T87" fmla="*/ 637 h 1066"/>
                              <a:gd name="T88" fmla="+- 0 8580 8254"/>
                              <a:gd name="T89" fmla="*/ T88 w 1066"/>
                              <a:gd name="T90" fmla="+- 0 663 621"/>
                              <a:gd name="T91" fmla="*/ 663 h 1066"/>
                              <a:gd name="T92" fmla="+- 0 8507 8254"/>
                              <a:gd name="T93" fmla="*/ T92 w 1066"/>
                              <a:gd name="T94" fmla="+- 0 701 621"/>
                              <a:gd name="T95" fmla="*/ 701 h 1066"/>
                              <a:gd name="T96" fmla="+- 0 8441 8254"/>
                              <a:gd name="T97" fmla="*/ T96 w 1066"/>
                              <a:gd name="T98" fmla="+- 0 750 621"/>
                              <a:gd name="T99" fmla="*/ 750 h 1066"/>
                              <a:gd name="T100" fmla="+- 0 8383 8254"/>
                              <a:gd name="T101" fmla="*/ T100 w 1066"/>
                              <a:gd name="T102" fmla="+- 0 807 621"/>
                              <a:gd name="T103" fmla="*/ 807 h 1066"/>
                              <a:gd name="T104" fmla="+- 0 8334 8254"/>
                              <a:gd name="T105" fmla="*/ T104 w 1066"/>
                              <a:gd name="T106" fmla="+- 0 874 621"/>
                              <a:gd name="T107" fmla="*/ 874 h 1066"/>
                              <a:gd name="T108" fmla="+- 0 8296 8254"/>
                              <a:gd name="T109" fmla="*/ T108 w 1066"/>
                              <a:gd name="T110" fmla="+- 0 947 621"/>
                              <a:gd name="T111" fmla="*/ 947 h 1066"/>
                              <a:gd name="T112" fmla="+- 0 8270 8254"/>
                              <a:gd name="T113" fmla="*/ T112 w 1066"/>
                              <a:gd name="T114" fmla="+- 0 1026 621"/>
                              <a:gd name="T115" fmla="*/ 1026 h 1066"/>
                              <a:gd name="T116" fmla="+- 0 8256 8254"/>
                              <a:gd name="T117" fmla="*/ T116 w 1066"/>
                              <a:gd name="T118" fmla="+- 0 1111 621"/>
                              <a:gd name="T119" fmla="*/ 1111 h 1066"/>
                              <a:gd name="T120" fmla="+- 0 8256 8254"/>
                              <a:gd name="T121" fmla="*/ T120 w 1066"/>
                              <a:gd name="T122" fmla="+- 0 1198 621"/>
                              <a:gd name="T123" fmla="*/ 1198 h 1066"/>
                              <a:gd name="T124" fmla="+- 0 8270 8254"/>
                              <a:gd name="T125" fmla="*/ T124 w 1066"/>
                              <a:gd name="T126" fmla="+- 0 1282 621"/>
                              <a:gd name="T127" fmla="*/ 1282 h 1066"/>
                              <a:gd name="T128" fmla="+- 0 8296 8254"/>
                              <a:gd name="T129" fmla="*/ T128 w 1066"/>
                              <a:gd name="T130" fmla="+- 0 1362 621"/>
                              <a:gd name="T131" fmla="*/ 1362 h 1066"/>
                              <a:gd name="T132" fmla="+- 0 8334 8254"/>
                              <a:gd name="T133" fmla="*/ T132 w 1066"/>
                              <a:gd name="T134" fmla="+- 0 1435 621"/>
                              <a:gd name="T135" fmla="*/ 1435 h 1066"/>
                              <a:gd name="T136" fmla="+- 0 8383 8254"/>
                              <a:gd name="T137" fmla="*/ T136 w 1066"/>
                              <a:gd name="T138" fmla="+- 0 1501 621"/>
                              <a:gd name="T139" fmla="*/ 1501 h 1066"/>
                              <a:gd name="T140" fmla="+- 0 8441 8254"/>
                              <a:gd name="T141" fmla="*/ T140 w 1066"/>
                              <a:gd name="T142" fmla="+- 0 1559 621"/>
                              <a:gd name="T143" fmla="*/ 1559 h 1066"/>
                              <a:gd name="T144" fmla="+- 0 8507 8254"/>
                              <a:gd name="T145" fmla="*/ T144 w 1066"/>
                              <a:gd name="T146" fmla="+- 0 1607 621"/>
                              <a:gd name="T147" fmla="*/ 1607 h 1066"/>
                              <a:gd name="T148" fmla="+- 0 8580 8254"/>
                              <a:gd name="T149" fmla="*/ T148 w 1066"/>
                              <a:gd name="T150" fmla="+- 0 1645 621"/>
                              <a:gd name="T151" fmla="*/ 1645 h 1066"/>
                              <a:gd name="T152" fmla="+- 0 8659 8254"/>
                              <a:gd name="T153" fmla="*/ T152 w 1066"/>
                              <a:gd name="T154" fmla="+- 0 1672 621"/>
                              <a:gd name="T155" fmla="*/ 1672 h 1066"/>
                              <a:gd name="T156" fmla="+- 0 8744 8254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7" y="1064"/>
                                </a:lnTo>
                                <a:lnTo>
                                  <a:pt x="620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2" y="1039"/>
                                </a:lnTo>
                                <a:lnTo>
                                  <a:pt x="741" y="1024"/>
                                </a:lnTo>
                                <a:lnTo>
                                  <a:pt x="778" y="1007"/>
                                </a:lnTo>
                                <a:lnTo>
                                  <a:pt x="814" y="986"/>
                                </a:lnTo>
                                <a:lnTo>
                                  <a:pt x="848" y="963"/>
                                </a:lnTo>
                                <a:lnTo>
                                  <a:pt x="880" y="938"/>
                                </a:lnTo>
                                <a:lnTo>
                                  <a:pt x="910" y="910"/>
                                </a:lnTo>
                                <a:lnTo>
                                  <a:pt x="938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7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9" y="702"/>
                                </a:lnTo>
                                <a:lnTo>
                                  <a:pt x="1051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5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5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1" y="405"/>
                                </a:lnTo>
                                <a:lnTo>
                                  <a:pt x="1039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7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8" y="186"/>
                                </a:lnTo>
                                <a:lnTo>
                                  <a:pt x="910" y="156"/>
                                </a:lnTo>
                                <a:lnTo>
                                  <a:pt x="880" y="129"/>
                                </a:lnTo>
                                <a:lnTo>
                                  <a:pt x="848" y="103"/>
                                </a:lnTo>
                                <a:lnTo>
                                  <a:pt x="814" y="80"/>
                                </a:lnTo>
                                <a:lnTo>
                                  <a:pt x="778" y="60"/>
                                </a:lnTo>
                                <a:lnTo>
                                  <a:pt x="741" y="42"/>
                                </a:lnTo>
                                <a:lnTo>
                                  <a:pt x="702" y="28"/>
                                </a:lnTo>
                                <a:lnTo>
                                  <a:pt x="661" y="16"/>
                                </a:lnTo>
                                <a:lnTo>
                                  <a:pt x="620" y="7"/>
                                </a:lnTo>
                                <a:lnTo>
                                  <a:pt x="577" y="2"/>
                                </a:lnTo>
                                <a:lnTo>
                                  <a:pt x="533" y="0"/>
                                </a:lnTo>
                                <a:lnTo>
                                  <a:pt x="490" y="2"/>
                                </a:lnTo>
                                <a:lnTo>
                                  <a:pt x="447" y="7"/>
                                </a:lnTo>
                                <a:lnTo>
                                  <a:pt x="405" y="16"/>
                                </a:lnTo>
                                <a:lnTo>
                                  <a:pt x="365" y="28"/>
                                </a:lnTo>
                                <a:lnTo>
                                  <a:pt x="326" y="42"/>
                                </a:lnTo>
                                <a:lnTo>
                                  <a:pt x="288" y="60"/>
                                </a:lnTo>
                                <a:lnTo>
                                  <a:pt x="253" y="80"/>
                                </a:lnTo>
                                <a:lnTo>
                                  <a:pt x="219" y="103"/>
                                </a:lnTo>
                                <a:lnTo>
                                  <a:pt x="187" y="129"/>
                                </a:lnTo>
                                <a:lnTo>
                                  <a:pt x="157" y="156"/>
                                </a:lnTo>
                                <a:lnTo>
                                  <a:pt x="129" y="186"/>
                                </a:lnTo>
                                <a:lnTo>
                                  <a:pt x="103" y="219"/>
                                </a:lnTo>
                                <a:lnTo>
                                  <a:pt x="80" y="253"/>
                                </a:lnTo>
                                <a:lnTo>
                                  <a:pt x="60" y="288"/>
                                </a:lnTo>
                                <a:lnTo>
                                  <a:pt x="42" y="326"/>
                                </a:lnTo>
                                <a:lnTo>
                                  <a:pt x="28" y="365"/>
                                </a:lnTo>
                                <a:lnTo>
                                  <a:pt x="16" y="405"/>
                                </a:lnTo>
                                <a:lnTo>
                                  <a:pt x="7" y="447"/>
                                </a:lnTo>
                                <a:lnTo>
                                  <a:pt x="2" y="490"/>
                                </a:lnTo>
                                <a:lnTo>
                                  <a:pt x="0" y="533"/>
                                </a:lnTo>
                                <a:lnTo>
                                  <a:pt x="2" y="577"/>
                                </a:lnTo>
                                <a:lnTo>
                                  <a:pt x="7" y="620"/>
                                </a:lnTo>
                                <a:lnTo>
                                  <a:pt x="16" y="661"/>
                                </a:lnTo>
                                <a:lnTo>
                                  <a:pt x="28" y="702"/>
                                </a:lnTo>
                                <a:lnTo>
                                  <a:pt x="42" y="741"/>
                                </a:lnTo>
                                <a:lnTo>
                                  <a:pt x="60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3" y="848"/>
                                </a:lnTo>
                                <a:lnTo>
                                  <a:pt x="129" y="880"/>
                                </a:lnTo>
                                <a:lnTo>
                                  <a:pt x="157" y="910"/>
                                </a:lnTo>
                                <a:lnTo>
                                  <a:pt x="187" y="938"/>
                                </a:lnTo>
                                <a:lnTo>
                                  <a:pt x="219" y="963"/>
                                </a:lnTo>
                                <a:lnTo>
                                  <a:pt x="253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6" y="1024"/>
                                </a:lnTo>
                                <a:lnTo>
                                  <a:pt x="365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7" y="1059"/>
                                </a:lnTo>
                                <a:lnTo>
                                  <a:pt x="490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" y="483"/>
                            <a:ext cx="1358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5" y="483"/>
                            <a:ext cx="1358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8" y="483"/>
                            <a:ext cx="1358" cy="1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_x0000_s1035" style="position:absolute;margin-left:63pt;margin-top:1.75pt;width:467.7pt;height:113.4pt;z-index:-251655168;mso-position-horizontal-relative:page" coordorigin="1417,-201" coordsize="9354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">
                <v:shape id="Freeform 399" o:spid="_x0000_s1036" style="position:absolute;left:1427;top:-191;width:9334;height:2248;visibility:visible;mso-wrap-style:square;v-text-anchor:top" coordsize="9334,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bBMQA&#10;AADaAAAADwAAAGRycy9kb3ducmV2LnhtbESPW2sCMRSE3wv+h3CEvmliS1tZN4oIgghtqZf3w+bs&#10;RTcn203c3f77piD0cZiZb5h0NdhadNT6yrGG2VSBIM6cqbjQcDpuJ3MQPiAbrB2Thh/ysFqOHlJM&#10;jOv5i7pDKESEsE9QQxlCk0jps5Is+qlriKOXu9ZiiLItpGmxj3BbyyelXqXFiuNCiQ1tSsquh5vV&#10;8H58/p4X/uNtr+rLuvk857NedVo/jof1AkSgIfyH7+2d0fAC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GwTEAAAA2gAAAA8AAAAAAAAAAAAAAAAAmAIAAGRycy9k&#10;b3ducmV2LnhtbFBLBQYAAAAABAAEAPUAAACJAwAAAAA=&#10;" path="m,2248r9335,l9335,,,,,2248xe" fillcolor="#f9f0e8" stroked="f">
                  <v:path arrowok="t" o:connecttype="custom" o:connectlocs="0,2057;9335,2057;9335,-191;0,-191;0,2057" o:connectangles="0,0,0,0,0"/>
                </v:shape>
                <v:shape id="Freeform 398" o:spid="_x0000_s1037" style="position:absolute;left:1427;top:-191;width:9334;height:2248;visibility:visible;mso-wrap-style:square;v-text-anchor:top" coordsize="9334,2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MasIA&#10;AADaAAAADwAAAGRycy9kb3ducmV2LnhtbESPS2sCQRCE7wH/w9CCtzirB5GNo0RBMN6ieVybnd5H&#10;3OlZZzq6+feOIORYVNVX1GLVu1ZdKMTGs4HJOANFXHjbcGXg47h9noOKgmyx9UwG/ijCajl4WmBu&#10;/ZXf6XKQSiUIxxwN1CJdrnUsanIYx74jTl7pg0NJMlTaBrwmuGv1NMtm2mHDaaHGjjY1FafDrzPw&#10;NV2vz1xuq/DWfmflz15O808xZjTsX19ACfXyH360d9bADO5X0g3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4xqwgAAANoAAAAPAAAAAAAAAAAAAAAAAJgCAABkcnMvZG93&#10;bnJldi54bWxQSwUGAAAAAAQABAD1AAAAhwMAAAAA&#10;" adj="-11796480,,5400" path="m,2248r9335,l9335,,,,,2248xe" strokecolor="#b79f7d" strokeweight="2.25pt">
                  <v:stroke joinstyle="round"/>
                  <v:formulas/>
                  <v:path arrowok="t" o:connecttype="custom" o:connectlocs="0,2057;9335,2057;9335,-191;0,-191;0,2057" o:connectangles="0,0,0,0,0" textboxrect="0,0,9334,2248"/>
                  <v:textbox>
                    <w:txbxContent>
                      <w:p w14:paraId="30B8A4C6" w14:textId="77777777" w:rsidR="00F50CD2" w:rsidRDefault="00F50CD2" w:rsidP="00F50CD2">
                        <w:pPr>
                          <w:jc w:val="center"/>
                        </w:pP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 xml:space="preserve">  Agree                       </w:t>
                        </w:r>
                        <w:r>
                          <w:rPr>
                            <w:rFonts w:eastAsia="Arial" w:cs="Arial"/>
                            <w:spacing w:val="14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 xml:space="preserve">Unsure                    </w:t>
                        </w:r>
                        <w:r>
                          <w:rPr>
                            <w:rFonts w:eastAsia="Arial" w:cs="Arial"/>
                            <w:spacing w:val="40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>Disagree</w:t>
                        </w:r>
                      </w:p>
                    </w:txbxContent>
                  </v:textbox>
                </v:shape>
                <v:shape id="Freeform 397" o:spid="_x0000_s1038" style="position:absolute;left:2886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ne8MA&#10;AADaAAAADwAAAGRycy9kb3ducmV2LnhtbESPT0sDMRDF74LfIYzQm83aQytr01IUoZQiWkXa27CZ&#10;bhY3kyUZt1s/vRGEHh/vz483Xw6+VT3F1AQ2cDcuQBFXwTZcG/h4f769B5UE2WIbmAycKcFycX01&#10;x9KGE79Rv5Na5RFOJRpwIl2pdaoceUzj0BFn7xiiR8ky1tpGPOVx3+pJUUy1x4YzwWFHj46qr923&#10;z9z4xJOXvhW32X7+rM+z8CqHvTGjm2H1AEpokEv4v722BmbwdyXf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ne8MAAADaAAAADwAAAAAAAAAAAAAAAACYAgAAZHJzL2Rv&#10;d25yZXYueG1sUEsFBgAAAAAEAAQA9QAAAIgDAAAAAA==&#10;" path="m533,1066r43,-2l619,1059r42,-8l701,1039r39,-15l777,1007r36,-21l847,963r32,-25l909,910r28,-30l963,848r23,-34l1006,778r18,-37l1038,702r12,-41l1059,620r5,-43l1066,533r-2,-43l1059,447r-9,-42l1038,365r-14,-39l1006,288,986,253,963,219,937,186,909,156,879,129,847,103,813,80,777,60,740,42,701,28,661,16,619,7,576,2,533,,489,2,446,7r-41,9l364,28,325,42,288,60,252,80r-34,23l186,129r-30,27l128,186r-26,33l80,253,59,288,42,326,27,365,15,405,7,447,1,490,,533r1,44l7,620r8,41l27,702r15,39l59,778r21,36l102,848r26,32l156,910r30,28l218,963r34,23l288,1007r37,17l364,1039r41,12l446,1059r43,5l533,1066xe" fillcolor="#fefffe" stroked="f">
                  <v:path arrowok="t" o:connecttype="custom" o:connectlocs="576,1685;661,1672;740,1645;813,1607;879,1559;937,1501;986,1435;1024,1362;1050,1282;1064,1198;1064,1111;1050,1026;1024,947;986,874;937,807;879,750;813,701;740,663;661,637;576,623;489,623;405,637;325,663;252,701;186,750;128,807;80,874;42,947;15,1026;1,1111;1,1198;15,1282;42,1362;80,1435;128,1501;186,1559;252,1607;325,1645;405,1672;489,1685" o:connectangles="0,0,0,0,0,0,0,0,0,0,0,0,0,0,0,0,0,0,0,0,0,0,0,0,0,0,0,0,0,0,0,0,0,0,0,0,0,0,0,0"/>
                </v:shape>
                <v:shape id="Freeform 396" o:spid="_x0000_s1039" style="position:absolute;left:5573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zCcAA&#10;AADaAAAADwAAAGRycy9kb3ducmV2LnhtbERPTUsDMRC9C/6HMII3m7UHlbVpEUUoIqJVpL0Nm3Gz&#10;uJksybjd+uudg9Dj430vVlPszUi5dIkdXM4qMMRN8h23Dj7eHy9uwBRB9tgnJgcHKrBanp4ssPZp&#10;z280bqQ1GsKlRgdBZKitLU2giGWWBmLlvlKOKApza33GvYbH3s6r6spG7FgbAg50H6j53vxE7c0P&#10;PH8ZewlPz5+/68N1epXd1rnzs+nuFozQJEfxv3vtHehWvaI3w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9zCcAAAADaAAAADwAAAAAAAAAAAAAAAACYAgAAZHJzL2Rvd25y&#10;ZXYueG1sUEsFBgAAAAAEAAQA9QAAAIUDAAAAAA==&#10;" path="m533,1066r44,-2l619,1059r42,-8l701,1039r39,-15l778,1007r36,-21l848,963r32,-25l910,910r27,-30l963,848r23,-34l1006,778r18,-37l1039,702r11,-41l1059,620r5,-43l1066,533r-2,-43l1059,447r-9,-42l1039,365r-15,-39l1006,288,986,253,963,219,937,186,910,156,880,129,848,103,814,80,778,60,740,42,701,28,661,16,619,7,577,2,533,,489,2,446,7r-41,9l364,28,325,42,288,60,252,80r-34,23l186,129r-30,27l128,186r-25,33l80,253,59,288,42,326,27,365,15,405,7,447,2,490,,533r2,44l7,620r8,41l27,702r15,39l59,778r21,36l103,848r25,32l156,910r30,28l218,963r34,23l288,1007r37,17l364,1039r41,12l446,1059r43,5l533,1066xe" fillcolor="#fefffe" stroked="f">
                  <v:path arrowok="t" o:connecttype="custom" o:connectlocs="577,1685;661,1672;740,1645;814,1607;880,1559;937,1501;986,1435;1024,1362;1050,1282;1064,1198;1064,1111;1050,1026;1024,947;986,874;937,807;880,750;814,701;740,663;661,637;577,623;489,623;405,637;325,663;252,701;186,750;128,807;80,874;42,947;15,1026;2,1111;2,1198;15,1282;42,1362;80,1435;128,1501;186,1559;252,1607;325,1645;405,1672;489,1685" o:connectangles="0,0,0,0,0,0,0,0,0,0,0,0,0,0,0,0,0,0,0,0,0,0,0,0,0,0,0,0,0,0,0,0,0,0,0,0,0,0,0,0"/>
                </v:shape>
                <v:shape id="Freeform 395" o:spid="_x0000_s1040" style="position:absolute;left:8254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WksQA&#10;AADaAAAADwAAAGRycy9kb3ducmV2LnhtbESPW0sDMRCF3wX/QxihbzbbPnhZm5bSIpRSxFYRfRs2&#10;42ZxM1mS6XbrrzeC4OPhXD7ObDH4VvUUUxPYwGRcgCKugm24NvD68nh9ByoJssU2MBk4U4LF/PJi&#10;hqUNJ95Tf5Ba5RFOJRpwIl2pdaoceUzj0BFn7zNEj5JlrLWNeMrjvtXTorjRHhvOBIcdrRxVX4ej&#10;z9y45ulT34rb7t6+N+fb8Cwf78aMroblAyihQf7Df+2NNXAPv1fyDd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1pLEAAAA2gAAAA8AAAAAAAAAAAAAAAAAmAIAAGRycy9k&#10;b3ducmV2LnhtbFBLBQYAAAAABAAEAPUAAACJAwAAAAA=&#10;" path="m533,1066r44,-2l620,1059r41,-8l702,1039r39,-15l778,1007r36,-21l848,963r32,-25l910,910r28,-30l963,848r23,-34l1007,778r17,-37l1039,702r12,-41l1059,620r6,-43l1066,533r-1,-43l1059,447r-8,-42l1039,365r-15,-39l1007,288,986,253,963,219,938,186,910,156,880,129,848,103,814,80,778,60,741,42,702,28,661,16,620,7,577,2,533,,490,2,447,7r-42,9l365,28,326,42,288,60,253,80r-34,23l187,129r-30,27l129,186r-26,33l80,253,60,288,42,326,28,365,16,405,7,447,2,490,,533r2,44l7,620r9,41l28,702r14,39l60,778r20,36l103,848r26,32l157,910r30,28l219,963r34,23l288,1007r38,17l365,1039r40,12l447,1059r43,5l533,1066xe" fillcolor="#fefffe" stroked="f">
                  <v:path arrowok="t" o:connecttype="custom" o:connectlocs="577,1685;661,1672;741,1645;814,1607;880,1559;938,1501;986,1435;1024,1362;1051,1282;1065,1198;1065,1111;1051,1026;1024,947;986,874;938,807;880,750;814,701;741,663;661,637;577,623;490,623;405,637;326,663;253,701;187,750;129,807;80,874;42,947;16,1026;2,1111;2,1198;16,1282;42,1362;80,1435;129,1501;187,1559;253,1607;326,1645;405,1672;490,1685" o:connectangles="0,0,0,0,0,0,0,0,0,0,0,0,0,0,0,0,0,0,0,0,0,0,0,0,0,0,0,0,0,0,0,0,0,0,0,0,0,0,0,0"/>
                </v:shape>
                <v:shape id="Picture 394" o:spid="_x0000_s1041" type="#_x0000_t75" style="position:absolute;left:2722;top:483;width:1358;height:1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uiH7DAAAA2wAAAA8AAABkcnMvZG93bnJldi54bWxEj0FrwkAQhe8F/8MyQm91YytFoqtIUCj1&#10;0ib+gDE7JsHsbMhuY/z3zkHobYb35r1v1tvRtWqgPjSeDcxnCSji0tuGKwOn4vC2BBUissXWMxm4&#10;U4DtZvKyxtT6G//SkMdKSQiHFA3UMXap1qGsyWGY+Y5YtIvvHUZZ+0rbHm8S7lr9niSf2mHD0lBj&#10;R1lN5TX/cwYOIy+Wx+9zU+yrIv/5yO5DVmbGvE7H3QpUpDH+m5/XX1bwhV5+kQH05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6IfsMAAADbAAAADwAAAAAAAAAAAAAAAACf&#10;AgAAZHJzL2Rvd25yZXYueG1sUEsFBgAAAAAEAAQA9wAAAI8DAAAAAA==&#10;">
                  <v:imagedata r:id="rId12" o:title=""/>
                </v:shape>
                <v:shape id="Picture 393" o:spid="_x0000_s1042" type="#_x0000_t75" style="position:absolute;left:5415;top:483;width:1358;height:1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0GFvAAAAA2wAAAA8AAABkcnMvZG93bnJldi54bWxET81qwkAQvhd8h2WEXoJu7KE00VXEthC8&#10;NfoAQ3aSDWZnY3abpG/fFQq9zcf3O7vDbDsx0uBbxwo26xQEceV0y42C6+Vz9QbCB2SNnWNS8EMe&#10;DvvF0w5z7Sb+orEMjYgh7HNUYELocyl9ZciiX7ueOHK1GyyGCIdG6gGnGG47+ZKmr9Jiy7HBYE8n&#10;Q9Wt/LYKsvDR4Xtxx0pmmGS1q8+JGZV6Xs7HLYhAc/gX/7kLHedv4PFLPED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PQYW8AAAADbAAAADwAAAAAAAAAAAAAAAACfAgAA&#10;ZHJzL2Rvd25yZXYueG1sUEsFBgAAAAAEAAQA9wAAAIwDAAAAAA==&#10;">
                  <v:imagedata r:id="rId13" o:title=""/>
                </v:shape>
                <v:shape id="Picture 392" o:spid="_x0000_s1043" type="#_x0000_t75" style="position:absolute;left:8108;top:483;width:1358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kSmHCAAAA2wAAAA8AAABkcnMvZG93bnJldi54bWxET01rwkAQvRf8D8sI3urGgEVSV1Gh0IAE&#10;Ygt6HLNjEpqdDdk1Sf99tyB4m8f7nPV2NI3oqXO1ZQWLeQSCuLC65lLB99fH6wqE88gaG8uk4Jcc&#10;bDeTlzUm2g6cU3/ypQgh7BJUUHnfJlK6oiKDbm5b4sDdbGfQB9iVUnc4hHDTyDiK3qTBmkNDhS0d&#10;Kip+TnejoL9fz9cl58fM38rsEq/Sfb1MlZpNx907CE+jf4of7k8d5sfw/0s4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ZEph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4495E38F" w14:textId="299A72FF" w:rsidR="00F50CD2" w:rsidRDefault="00F50CD2" w:rsidP="00F50CD2">
      <w:pPr>
        <w:spacing w:line="200" w:lineRule="exact"/>
      </w:pPr>
    </w:p>
    <w:p w14:paraId="77C74015" w14:textId="0EB1DC2D" w:rsidR="004C2F00" w:rsidRPr="004C2F00" w:rsidRDefault="00F50CD2" w:rsidP="004C2F00">
      <w:pPr>
        <w:jc w:val="center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E1D8289" wp14:editId="57110C39">
                <wp:simplePos x="0" y="0"/>
                <wp:positionH relativeFrom="page">
                  <wp:posOffset>800100</wp:posOffset>
                </wp:positionH>
                <wp:positionV relativeFrom="paragraph">
                  <wp:posOffset>2981325</wp:posOffset>
                </wp:positionV>
                <wp:extent cx="5939790" cy="1440180"/>
                <wp:effectExtent l="19050" t="19050" r="22860" b="7620"/>
                <wp:wrapNone/>
                <wp:docPr id="22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440180"/>
                          <a:chOff x="1417" y="-201"/>
                          <a:chExt cx="9354" cy="2268"/>
                        </a:xfrm>
                      </wpg:grpSpPr>
                      <wps:wsp>
                        <wps:cNvPr id="23" name="Freeform 399"/>
                        <wps:cNvSpPr>
                          <a:spLocks/>
                        </wps:cNvSpPr>
                        <wps:spPr bwMode="auto">
                          <a:xfrm>
                            <a:off x="1427" y="-191"/>
                            <a:ext cx="9334" cy="2248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334"/>
                              <a:gd name="T2" fmla="+- 0 2057 -191"/>
                              <a:gd name="T3" fmla="*/ 2057 h 2248"/>
                              <a:gd name="T4" fmla="+- 0 10762 1427"/>
                              <a:gd name="T5" fmla="*/ T4 w 9334"/>
                              <a:gd name="T6" fmla="+- 0 2057 -191"/>
                              <a:gd name="T7" fmla="*/ 2057 h 2248"/>
                              <a:gd name="T8" fmla="+- 0 10762 1427"/>
                              <a:gd name="T9" fmla="*/ T8 w 9334"/>
                              <a:gd name="T10" fmla="+- 0 -191 -191"/>
                              <a:gd name="T11" fmla="*/ -191 h 2248"/>
                              <a:gd name="T12" fmla="+- 0 1427 1427"/>
                              <a:gd name="T13" fmla="*/ T12 w 9334"/>
                              <a:gd name="T14" fmla="+- 0 -191 -191"/>
                              <a:gd name="T15" fmla="*/ -191 h 2248"/>
                              <a:gd name="T16" fmla="+- 0 1427 1427"/>
                              <a:gd name="T17" fmla="*/ T16 w 9334"/>
                              <a:gd name="T18" fmla="+- 0 2057 -191"/>
                              <a:gd name="T19" fmla="*/ 2057 h 2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248">
                                <a:moveTo>
                                  <a:pt x="0" y="2248"/>
                                </a:moveTo>
                                <a:lnTo>
                                  <a:pt x="9335" y="2248"/>
                                </a:lnTo>
                                <a:lnTo>
                                  <a:pt x="9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98"/>
                        <wps:cNvSpPr>
                          <a:spLocks/>
                        </wps:cNvSpPr>
                        <wps:spPr bwMode="auto">
                          <a:xfrm>
                            <a:off x="1427" y="-191"/>
                            <a:ext cx="9334" cy="2248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334"/>
                              <a:gd name="T2" fmla="+- 0 2057 -191"/>
                              <a:gd name="T3" fmla="*/ 2057 h 2248"/>
                              <a:gd name="T4" fmla="+- 0 10762 1427"/>
                              <a:gd name="T5" fmla="*/ T4 w 9334"/>
                              <a:gd name="T6" fmla="+- 0 2057 -191"/>
                              <a:gd name="T7" fmla="*/ 2057 h 2248"/>
                              <a:gd name="T8" fmla="+- 0 10762 1427"/>
                              <a:gd name="T9" fmla="*/ T8 w 9334"/>
                              <a:gd name="T10" fmla="+- 0 -191 -191"/>
                              <a:gd name="T11" fmla="*/ -191 h 2248"/>
                              <a:gd name="T12" fmla="+- 0 1427 1427"/>
                              <a:gd name="T13" fmla="*/ T12 w 9334"/>
                              <a:gd name="T14" fmla="+- 0 -191 -191"/>
                              <a:gd name="T15" fmla="*/ -191 h 2248"/>
                              <a:gd name="T16" fmla="+- 0 1427 1427"/>
                              <a:gd name="T17" fmla="*/ T16 w 9334"/>
                              <a:gd name="T18" fmla="+- 0 2057 -191"/>
                              <a:gd name="T19" fmla="*/ 2057 h 2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248">
                                <a:moveTo>
                                  <a:pt x="0" y="2248"/>
                                </a:moveTo>
                                <a:lnTo>
                                  <a:pt x="9335" y="2248"/>
                                </a:lnTo>
                                <a:lnTo>
                                  <a:pt x="9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59EA3E44" w14:textId="77777777" w:rsidR="00F50CD2" w:rsidRDefault="00F50CD2" w:rsidP="00F50CD2">
                              <w:pPr>
                                <w:jc w:val="center"/>
                              </w:pP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 xml:space="preserve">  Agree                       </w:t>
                              </w:r>
                              <w:r>
                                <w:rPr>
                                  <w:rFonts w:eastAsia="Arial" w:cs="Arial"/>
                                  <w:spacing w:val="14"/>
                                  <w:position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 xml:space="preserve">Unsure                    </w:t>
                              </w:r>
                              <w:r>
                                <w:rPr>
                                  <w:rFonts w:eastAsia="Arial" w:cs="Arial"/>
                                  <w:spacing w:val="40"/>
                                  <w:position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>Disagree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97"/>
                        <wps:cNvSpPr>
                          <a:spLocks/>
                        </wps:cNvSpPr>
                        <wps:spPr bwMode="auto">
                          <a:xfrm>
                            <a:off x="2886" y="621"/>
                            <a:ext cx="1066" cy="1066"/>
                          </a:xfrm>
                          <a:custGeom>
                            <a:avLst/>
                            <a:gdLst>
                              <a:gd name="T0" fmla="+- 0 3462 2886"/>
                              <a:gd name="T1" fmla="*/ T0 w 1066"/>
                              <a:gd name="T2" fmla="+- 0 1685 621"/>
                              <a:gd name="T3" fmla="*/ 1685 h 1066"/>
                              <a:gd name="T4" fmla="+- 0 3547 2886"/>
                              <a:gd name="T5" fmla="*/ T4 w 1066"/>
                              <a:gd name="T6" fmla="+- 0 1672 621"/>
                              <a:gd name="T7" fmla="*/ 1672 h 1066"/>
                              <a:gd name="T8" fmla="+- 0 3626 2886"/>
                              <a:gd name="T9" fmla="*/ T8 w 1066"/>
                              <a:gd name="T10" fmla="+- 0 1645 621"/>
                              <a:gd name="T11" fmla="*/ 1645 h 1066"/>
                              <a:gd name="T12" fmla="+- 0 3699 2886"/>
                              <a:gd name="T13" fmla="*/ T12 w 1066"/>
                              <a:gd name="T14" fmla="+- 0 1607 621"/>
                              <a:gd name="T15" fmla="*/ 1607 h 1066"/>
                              <a:gd name="T16" fmla="+- 0 3765 2886"/>
                              <a:gd name="T17" fmla="*/ T16 w 1066"/>
                              <a:gd name="T18" fmla="+- 0 1559 621"/>
                              <a:gd name="T19" fmla="*/ 1559 h 1066"/>
                              <a:gd name="T20" fmla="+- 0 3823 2886"/>
                              <a:gd name="T21" fmla="*/ T20 w 1066"/>
                              <a:gd name="T22" fmla="+- 0 1501 621"/>
                              <a:gd name="T23" fmla="*/ 1501 h 1066"/>
                              <a:gd name="T24" fmla="+- 0 3872 2886"/>
                              <a:gd name="T25" fmla="*/ T24 w 1066"/>
                              <a:gd name="T26" fmla="+- 0 1435 621"/>
                              <a:gd name="T27" fmla="*/ 1435 h 1066"/>
                              <a:gd name="T28" fmla="+- 0 3910 2886"/>
                              <a:gd name="T29" fmla="*/ T28 w 1066"/>
                              <a:gd name="T30" fmla="+- 0 1362 621"/>
                              <a:gd name="T31" fmla="*/ 1362 h 1066"/>
                              <a:gd name="T32" fmla="+- 0 3936 2886"/>
                              <a:gd name="T33" fmla="*/ T32 w 1066"/>
                              <a:gd name="T34" fmla="+- 0 1282 621"/>
                              <a:gd name="T35" fmla="*/ 1282 h 1066"/>
                              <a:gd name="T36" fmla="+- 0 3950 2886"/>
                              <a:gd name="T37" fmla="*/ T36 w 1066"/>
                              <a:gd name="T38" fmla="+- 0 1198 621"/>
                              <a:gd name="T39" fmla="*/ 1198 h 1066"/>
                              <a:gd name="T40" fmla="+- 0 3950 2886"/>
                              <a:gd name="T41" fmla="*/ T40 w 1066"/>
                              <a:gd name="T42" fmla="+- 0 1111 621"/>
                              <a:gd name="T43" fmla="*/ 1111 h 1066"/>
                              <a:gd name="T44" fmla="+- 0 3936 2886"/>
                              <a:gd name="T45" fmla="*/ T44 w 1066"/>
                              <a:gd name="T46" fmla="+- 0 1026 621"/>
                              <a:gd name="T47" fmla="*/ 1026 h 1066"/>
                              <a:gd name="T48" fmla="+- 0 3910 2886"/>
                              <a:gd name="T49" fmla="*/ T48 w 1066"/>
                              <a:gd name="T50" fmla="+- 0 947 621"/>
                              <a:gd name="T51" fmla="*/ 947 h 1066"/>
                              <a:gd name="T52" fmla="+- 0 3872 2886"/>
                              <a:gd name="T53" fmla="*/ T52 w 1066"/>
                              <a:gd name="T54" fmla="+- 0 874 621"/>
                              <a:gd name="T55" fmla="*/ 874 h 1066"/>
                              <a:gd name="T56" fmla="+- 0 3823 2886"/>
                              <a:gd name="T57" fmla="*/ T56 w 1066"/>
                              <a:gd name="T58" fmla="+- 0 807 621"/>
                              <a:gd name="T59" fmla="*/ 807 h 1066"/>
                              <a:gd name="T60" fmla="+- 0 3765 2886"/>
                              <a:gd name="T61" fmla="*/ T60 w 1066"/>
                              <a:gd name="T62" fmla="+- 0 750 621"/>
                              <a:gd name="T63" fmla="*/ 750 h 1066"/>
                              <a:gd name="T64" fmla="+- 0 3699 2886"/>
                              <a:gd name="T65" fmla="*/ T64 w 1066"/>
                              <a:gd name="T66" fmla="+- 0 701 621"/>
                              <a:gd name="T67" fmla="*/ 701 h 1066"/>
                              <a:gd name="T68" fmla="+- 0 3626 2886"/>
                              <a:gd name="T69" fmla="*/ T68 w 1066"/>
                              <a:gd name="T70" fmla="+- 0 663 621"/>
                              <a:gd name="T71" fmla="*/ 663 h 1066"/>
                              <a:gd name="T72" fmla="+- 0 3547 2886"/>
                              <a:gd name="T73" fmla="*/ T72 w 1066"/>
                              <a:gd name="T74" fmla="+- 0 637 621"/>
                              <a:gd name="T75" fmla="*/ 637 h 1066"/>
                              <a:gd name="T76" fmla="+- 0 3462 2886"/>
                              <a:gd name="T77" fmla="*/ T76 w 1066"/>
                              <a:gd name="T78" fmla="+- 0 623 621"/>
                              <a:gd name="T79" fmla="*/ 623 h 1066"/>
                              <a:gd name="T80" fmla="+- 0 3375 2886"/>
                              <a:gd name="T81" fmla="*/ T80 w 1066"/>
                              <a:gd name="T82" fmla="+- 0 623 621"/>
                              <a:gd name="T83" fmla="*/ 623 h 1066"/>
                              <a:gd name="T84" fmla="+- 0 3291 2886"/>
                              <a:gd name="T85" fmla="*/ T84 w 1066"/>
                              <a:gd name="T86" fmla="+- 0 637 621"/>
                              <a:gd name="T87" fmla="*/ 637 h 1066"/>
                              <a:gd name="T88" fmla="+- 0 3211 2886"/>
                              <a:gd name="T89" fmla="*/ T88 w 1066"/>
                              <a:gd name="T90" fmla="+- 0 663 621"/>
                              <a:gd name="T91" fmla="*/ 663 h 1066"/>
                              <a:gd name="T92" fmla="+- 0 3138 2886"/>
                              <a:gd name="T93" fmla="*/ T92 w 1066"/>
                              <a:gd name="T94" fmla="+- 0 701 621"/>
                              <a:gd name="T95" fmla="*/ 701 h 1066"/>
                              <a:gd name="T96" fmla="+- 0 3072 2886"/>
                              <a:gd name="T97" fmla="*/ T96 w 1066"/>
                              <a:gd name="T98" fmla="+- 0 750 621"/>
                              <a:gd name="T99" fmla="*/ 750 h 1066"/>
                              <a:gd name="T100" fmla="+- 0 3014 2886"/>
                              <a:gd name="T101" fmla="*/ T100 w 1066"/>
                              <a:gd name="T102" fmla="+- 0 807 621"/>
                              <a:gd name="T103" fmla="*/ 807 h 1066"/>
                              <a:gd name="T104" fmla="+- 0 2966 2886"/>
                              <a:gd name="T105" fmla="*/ T104 w 1066"/>
                              <a:gd name="T106" fmla="+- 0 874 621"/>
                              <a:gd name="T107" fmla="*/ 874 h 1066"/>
                              <a:gd name="T108" fmla="+- 0 2928 2886"/>
                              <a:gd name="T109" fmla="*/ T108 w 1066"/>
                              <a:gd name="T110" fmla="+- 0 947 621"/>
                              <a:gd name="T111" fmla="*/ 947 h 1066"/>
                              <a:gd name="T112" fmla="+- 0 2901 2886"/>
                              <a:gd name="T113" fmla="*/ T112 w 1066"/>
                              <a:gd name="T114" fmla="+- 0 1026 621"/>
                              <a:gd name="T115" fmla="*/ 1026 h 1066"/>
                              <a:gd name="T116" fmla="+- 0 2887 2886"/>
                              <a:gd name="T117" fmla="*/ T116 w 1066"/>
                              <a:gd name="T118" fmla="+- 0 1111 621"/>
                              <a:gd name="T119" fmla="*/ 1111 h 1066"/>
                              <a:gd name="T120" fmla="+- 0 2887 2886"/>
                              <a:gd name="T121" fmla="*/ T120 w 1066"/>
                              <a:gd name="T122" fmla="+- 0 1198 621"/>
                              <a:gd name="T123" fmla="*/ 1198 h 1066"/>
                              <a:gd name="T124" fmla="+- 0 2901 2886"/>
                              <a:gd name="T125" fmla="*/ T124 w 1066"/>
                              <a:gd name="T126" fmla="+- 0 1282 621"/>
                              <a:gd name="T127" fmla="*/ 1282 h 1066"/>
                              <a:gd name="T128" fmla="+- 0 2928 2886"/>
                              <a:gd name="T129" fmla="*/ T128 w 1066"/>
                              <a:gd name="T130" fmla="+- 0 1362 621"/>
                              <a:gd name="T131" fmla="*/ 1362 h 1066"/>
                              <a:gd name="T132" fmla="+- 0 2966 2886"/>
                              <a:gd name="T133" fmla="*/ T132 w 1066"/>
                              <a:gd name="T134" fmla="+- 0 1435 621"/>
                              <a:gd name="T135" fmla="*/ 1435 h 1066"/>
                              <a:gd name="T136" fmla="+- 0 3014 2886"/>
                              <a:gd name="T137" fmla="*/ T136 w 1066"/>
                              <a:gd name="T138" fmla="+- 0 1501 621"/>
                              <a:gd name="T139" fmla="*/ 1501 h 1066"/>
                              <a:gd name="T140" fmla="+- 0 3072 2886"/>
                              <a:gd name="T141" fmla="*/ T140 w 1066"/>
                              <a:gd name="T142" fmla="+- 0 1559 621"/>
                              <a:gd name="T143" fmla="*/ 1559 h 1066"/>
                              <a:gd name="T144" fmla="+- 0 3138 2886"/>
                              <a:gd name="T145" fmla="*/ T144 w 1066"/>
                              <a:gd name="T146" fmla="+- 0 1607 621"/>
                              <a:gd name="T147" fmla="*/ 1607 h 1066"/>
                              <a:gd name="T148" fmla="+- 0 3211 2886"/>
                              <a:gd name="T149" fmla="*/ T148 w 1066"/>
                              <a:gd name="T150" fmla="+- 0 1645 621"/>
                              <a:gd name="T151" fmla="*/ 1645 h 1066"/>
                              <a:gd name="T152" fmla="+- 0 3291 2886"/>
                              <a:gd name="T153" fmla="*/ T152 w 1066"/>
                              <a:gd name="T154" fmla="+- 0 1672 621"/>
                              <a:gd name="T155" fmla="*/ 1672 h 1066"/>
                              <a:gd name="T156" fmla="+- 0 3375 2886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6" y="1064"/>
                                </a:lnTo>
                                <a:lnTo>
                                  <a:pt x="619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1" y="1039"/>
                                </a:lnTo>
                                <a:lnTo>
                                  <a:pt x="740" y="1024"/>
                                </a:lnTo>
                                <a:lnTo>
                                  <a:pt x="777" y="1007"/>
                                </a:lnTo>
                                <a:lnTo>
                                  <a:pt x="813" y="986"/>
                                </a:lnTo>
                                <a:lnTo>
                                  <a:pt x="847" y="963"/>
                                </a:lnTo>
                                <a:lnTo>
                                  <a:pt x="879" y="938"/>
                                </a:lnTo>
                                <a:lnTo>
                                  <a:pt x="909" y="910"/>
                                </a:lnTo>
                                <a:lnTo>
                                  <a:pt x="937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6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8" y="702"/>
                                </a:lnTo>
                                <a:lnTo>
                                  <a:pt x="1050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4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4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0" y="405"/>
                                </a:lnTo>
                                <a:lnTo>
                                  <a:pt x="1038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6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7" y="186"/>
                                </a:lnTo>
                                <a:lnTo>
                                  <a:pt x="909" y="156"/>
                                </a:lnTo>
                                <a:lnTo>
                                  <a:pt x="879" y="129"/>
                                </a:lnTo>
                                <a:lnTo>
                                  <a:pt x="847" y="103"/>
                                </a:lnTo>
                                <a:lnTo>
                                  <a:pt x="813" y="80"/>
                                </a:lnTo>
                                <a:lnTo>
                                  <a:pt x="777" y="60"/>
                                </a:lnTo>
                                <a:lnTo>
                                  <a:pt x="740" y="42"/>
                                </a:lnTo>
                                <a:lnTo>
                                  <a:pt x="701" y="28"/>
                                </a:lnTo>
                                <a:lnTo>
                                  <a:pt x="661" y="16"/>
                                </a:lnTo>
                                <a:lnTo>
                                  <a:pt x="619" y="7"/>
                                </a:lnTo>
                                <a:lnTo>
                                  <a:pt x="576" y="2"/>
                                </a:lnTo>
                                <a:lnTo>
                                  <a:pt x="533" y="0"/>
                                </a:lnTo>
                                <a:lnTo>
                                  <a:pt x="489" y="2"/>
                                </a:lnTo>
                                <a:lnTo>
                                  <a:pt x="446" y="7"/>
                                </a:lnTo>
                                <a:lnTo>
                                  <a:pt x="405" y="16"/>
                                </a:lnTo>
                                <a:lnTo>
                                  <a:pt x="364" y="28"/>
                                </a:lnTo>
                                <a:lnTo>
                                  <a:pt x="325" y="42"/>
                                </a:lnTo>
                                <a:lnTo>
                                  <a:pt x="288" y="60"/>
                                </a:lnTo>
                                <a:lnTo>
                                  <a:pt x="252" y="80"/>
                                </a:lnTo>
                                <a:lnTo>
                                  <a:pt x="218" y="103"/>
                                </a:lnTo>
                                <a:lnTo>
                                  <a:pt x="186" y="129"/>
                                </a:lnTo>
                                <a:lnTo>
                                  <a:pt x="156" y="156"/>
                                </a:lnTo>
                                <a:lnTo>
                                  <a:pt x="128" y="186"/>
                                </a:lnTo>
                                <a:lnTo>
                                  <a:pt x="102" y="219"/>
                                </a:lnTo>
                                <a:lnTo>
                                  <a:pt x="80" y="253"/>
                                </a:lnTo>
                                <a:lnTo>
                                  <a:pt x="59" y="288"/>
                                </a:lnTo>
                                <a:lnTo>
                                  <a:pt x="42" y="326"/>
                                </a:lnTo>
                                <a:lnTo>
                                  <a:pt x="27" y="365"/>
                                </a:lnTo>
                                <a:lnTo>
                                  <a:pt x="15" y="405"/>
                                </a:lnTo>
                                <a:lnTo>
                                  <a:pt x="7" y="447"/>
                                </a:lnTo>
                                <a:lnTo>
                                  <a:pt x="1" y="490"/>
                                </a:lnTo>
                                <a:lnTo>
                                  <a:pt x="0" y="533"/>
                                </a:lnTo>
                                <a:lnTo>
                                  <a:pt x="1" y="577"/>
                                </a:lnTo>
                                <a:lnTo>
                                  <a:pt x="7" y="620"/>
                                </a:lnTo>
                                <a:lnTo>
                                  <a:pt x="15" y="661"/>
                                </a:lnTo>
                                <a:lnTo>
                                  <a:pt x="27" y="702"/>
                                </a:lnTo>
                                <a:lnTo>
                                  <a:pt x="42" y="741"/>
                                </a:lnTo>
                                <a:lnTo>
                                  <a:pt x="59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2" y="848"/>
                                </a:lnTo>
                                <a:lnTo>
                                  <a:pt x="128" y="880"/>
                                </a:lnTo>
                                <a:lnTo>
                                  <a:pt x="156" y="910"/>
                                </a:lnTo>
                                <a:lnTo>
                                  <a:pt x="186" y="938"/>
                                </a:lnTo>
                                <a:lnTo>
                                  <a:pt x="218" y="963"/>
                                </a:lnTo>
                                <a:lnTo>
                                  <a:pt x="252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5" y="1024"/>
                                </a:lnTo>
                                <a:lnTo>
                                  <a:pt x="364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6" y="1059"/>
                                </a:lnTo>
                                <a:lnTo>
                                  <a:pt x="489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6"/>
                        <wps:cNvSpPr>
                          <a:spLocks/>
                        </wps:cNvSpPr>
                        <wps:spPr bwMode="auto">
                          <a:xfrm>
                            <a:off x="5573" y="621"/>
                            <a:ext cx="1066" cy="1066"/>
                          </a:xfrm>
                          <a:custGeom>
                            <a:avLst/>
                            <a:gdLst>
                              <a:gd name="T0" fmla="+- 0 6150 5573"/>
                              <a:gd name="T1" fmla="*/ T0 w 1066"/>
                              <a:gd name="T2" fmla="+- 0 1685 621"/>
                              <a:gd name="T3" fmla="*/ 1685 h 1066"/>
                              <a:gd name="T4" fmla="+- 0 6234 5573"/>
                              <a:gd name="T5" fmla="*/ T4 w 1066"/>
                              <a:gd name="T6" fmla="+- 0 1672 621"/>
                              <a:gd name="T7" fmla="*/ 1672 h 1066"/>
                              <a:gd name="T8" fmla="+- 0 6313 5573"/>
                              <a:gd name="T9" fmla="*/ T8 w 1066"/>
                              <a:gd name="T10" fmla="+- 0 1645 621"/>
                              <a:gd name="T11" fmla="*/ 1645 h 1066"/>
                              <a:gd name="T12" fmla="+- 0 6387 5573"/>
                              <a:gd name="T13" fmla="*/ T12 w 1066"/>
                              <a:gd name="T14" fmla="+- 0 1607 621"/>
                              <a:gd name="T15" fmla="*/ 1607 h 1066"/>
                              <a:gd name="T16" fmla="+- 0 6453 5573"/>
                              <a:gd name="T17" fmla="*/ T16 w 1066"/>
                              <a:gd name="T18" fmla="+- 0 1559 621"/>
                              <a:gd name="T19" fmla="*/ 1559 h 1066"/>
                              <a:gd name="T20" fmla="+- 0 6510 5573"/>
                              <a:gd name="T21" fmla="*/ T20 w 1066"/>
                              <a:gd name="T22" fmla="+- 0 1501 621"/>
                              <a:gd name="T23" fmla="*/ 1501 h 1066"/>
                              <a:gd name="T24" fmla="+- 0 6559 5573"/>
                              <a:gd name="T25" fmla="*/ T24 w 1066"/>
                              <a:gd name="T26" fmla="+- 0 1435 621"/>
                              <a:gd name="T27" fmla="*/ 1435 h 1066"/>
                              <a:gd name="T28" fmla="+- 0 6597 5573"/>
                              <a:gd name="T29" fmla="*/ T28 w 1066"/>
                              <a:gd name="T30" fmla="+- 0 1362 621"/>
                              <a:gd name="T31" fmla="*/ 1362 h 1066"/>
                              <a:gd name="T32" fmla="+- 0 6623 5573"/>
                              <a:gd name="T33" fmla="*/ T32 w 1066"/>
                              <a:gd name="T34" fmla="+- 0 1282 621"/>
                              <a:gd name="T35" fmla="*/ 1282 h 1066"/>
                              <a:gd name="T36" fmla="+- 0 6637 5573"/>
                              <a:gd name="T37" fmla="*/ T36 w 1066"/>
                              <a:gd name="T38" fmla="+- 0 1198 621"/>
                              <a:gd name="T39" fmla="*/ 1198 h 1066"/>
                              <a:gd name="T40" fmla="+- 0 6637 5573"/>
                              <a:gd name="T41" fmla="*/ T40 w 1066"/>
                              <a:gd name="T42" fmla="+- 0 1111 621"/>
                              <a:gd name="T43" fmla="*/ 1111 h 1066"/>
                              <a:gd name="T44" fmla="+- 0 6623 5573"/>
                              <a:gd name="T45" fmla="*/ T44 w 1066"/>
                              <a:gd name="T46" fmla="+- 0 1026 621"/>
                              <a:gd name="T47" fmla="*/ 1026 h 1066"/>
                              <a:gd name="T48" fmla="+- 0 6597 5573"/>
                              <a:gd name="T49" fmla="*/ T48 w 1066"/>
                              <a:gd name="T50" fmla="+- 0 947 621"/>
                              <a:gd name="T51" fmla="*/ 947 h 1066"/>
                              <a:gd name="T52" fmla="+- 0 6559 5573"/>
                              <a:gd name="T53" fmla="*/ T52 w 1066"/>
                              <a:gd name="T54" fmla="+- 0 874 621"/>
                              <a:gd name="T55" fmla="*/ 874 h 1066"/>
                              <a:gd name="T56" fmla="+- 0 6510 5573"/>
                              <a:gd name="T57" fmla="*/ T56 w 1066"/>
                              <a:gd name="T58" fmla="+- 0 807 621"/>
                              <a:gd name="T59" fmla="*/ 807 h 1066"/>
                              <a:gd name="T60" fmla="+- 0 6453 5573"/>
                              <a:gd name="T61" fmla="*/ T60 w 1066"/>
                              <a:gd name="T62" fmla="+- 0 750 621"/>
                              <a:gd name="T63" fmla="*/ 750 h 1066"/>
                              <a:gd name="T64" fmla="+- 0 6387 5573"/>
                              <a:gd name="T65" fmla="*/ T64 w 1066"/>
                              <a:gd name="T66" fmla="+- 0 701 621"/>
                              <a:gd name="T67" fmla="*/ 701 h 1066"/>
                              <a:gd name="T68" fmla="+- 0 6313 5573"/>
                              <a:gd name="T69" fmla="*/ T68 w 1066"/>
                              <a:gd name="T70" fmla="+- 0 663 621"/>
                              <a:gd name="T71" fmla="*/ 663 h 1066"/>
                              <a:gd name="T72" fmla="+- 0 6234 5573"/>
                              <a:gd name="T73" fmla="*/ T72 w 1066"/>
                              <a:gd name="T74" fmla="+- 0 637 621"/>
                              <a:gd name="T75" fmla="*/ 637 h 1066"/>
                              <a:gd name="T76" fmla="+- 0 6150 5573"/>
                              <a:gd name="T77" fmla="*/ T76 w 1066"/>
                              <a:gd name="T78" fmla="+- 0 623 621"/>
                              <a:gd name="T79" fmla="*/ 623 h 1066"/>
                              <a:gd name="T80" fmla="+- 0 6062 5573"/>
                              <a:gd name="T81" fmla="*/ T80 w 1066"/>
                              <a:gd name="T82" fmla="+- 0 623 621"/>
                              <a:gd name="T83" fmla="*/ 623 h 1066"/>
                              <a:gd name="T84" fmla="+- 0 5978 5573"/>
                              <a:gd name="T85" fmla="*/ T84 w 1066"/>
                              <a:gd name="T86" fmla="+- 0 637 621"/>
                              <a:gd name="T87" fmla="*/ 637 h 1066"/>
                              <a:gd name="T88" fmla="+- 0 5898 5573"/>
                              <a:gd name="T89" fmla="*/ T88 w 1066"/>
                              <a:gd name="T90" fmla="+- 0 663 621"/>
                              <a:gd name="T91" fmla="*/ 663 h 1066"/>
                              <a:gd name="T92" fmla="+- 0 5825 5573"/>
                              <a:gd name="T93" fmla="*/ T92 w 1066"/>
                              <a:gd name="T94" fmla="+- 0 701 621"/>
                              <a:gd name="T95" fmla="*/ 701 h 1066"/>
                              <a:gd name="T96" fmla="+- 0 5759 5573"/>
                              <a:gd name="T97" fmla="*/ T96 w 1066"/>
                              <a:gd name="T98" fmla="+- 0 750 621"/>
                              <a:gd name="T99" fmla="*/ 750 h 1066"/>
                              <a:gd name="T100" fmla="+- 0 5701 5573"/>
                              <a:gd name="T101" fmla="*/ T100 w 1066"/>
                              <a:gd name="T102" fmla="+- 0 807 621"/>
                              <a:gd name="T103" fmla="*/ 807 h 1066"/>
                              <a:gd name="T104" fmla="+- 0 5653 5573"/>
                              <a:gd name="T105" fmla="*/ T104 w 1066"/>
                              <a:gd name="T106" fmla="+- 0 874 621"/>
                              <a:gd name="T107" fmla="*/ 874 h 1066"/>
                              <a:gd name="T108" fmla="+- 0 5615 5573"/>
                              <a:gd name="T109" fmla="*/ T108 w 1066"/>
                              <a:gd name="T110" fmla="+- 0 947 621"/>
                              <a:gd name="T111" fmla="*/ 947 h 1066"/>
                              <a:gd name="T112" fmla="+- 0 5588 5573"/>
                              <a:gd name="T113" fmla="*/ T112 w 1066"/>
                              <a:gd name="T114" fmla="+- 0 1026 621"/>
                              <a:gd name="T115" fmla="*/ 1026 h 1066"/>
                              <a:gd name="T116" fmla="+- 0 5575 5573"/>
                              <a:gd name="T117" fmla="*/ T116 w 1066"/>
                              <a:gd name="T118" fmla="+- 0 1111 621"/>
                              <a:gd name="T119" fmla="*/ 1111 h 1066"/>
                              <a:gd name="T120" fmla="+- 0 5575 5573"/>
                              <a:gd name="T121" fmla="*/ T120 w 1066"/>
                              <a:gd name="T122" fmla="+- 0 1198 621"/>
                              <a:gd name="T123" fmla="*/ 1198 h 1066"/>
                              <a:gd name="T124" fmla="+- 0 5588 5573"/>
                              <a:gd name="T125" fmla="*/ T124 w 1066"/>
                              <a:gd name="T126" fmla="+- 0 1282 621"/>
                              <a:gd name="T127" fmla="*/ 1282 h 1066"/>
                              <a:gd name="T128" fmla="+- 0 5615 5573"/>
                              <a:gd name="T129" fmla="*/ T128 w 1066"/>
                              <a:gd name="T130" fmla="+- 0 1362 621"/>
                              <a:gd name="T131" fmla="*/ 1362 h 1066"/>
                              <a:gd name="T132" fmla="+- 0 5653 5573"/>
                              <a:gd name="T133" fmla="*/ T132 w 1066"/>
                              <a:gd name="T134" fmla="+- 0 1435 621"/>
                              <a:gd name="T135" fmla="*/ 1435 h 1066"/>
                              <a:gd name="T136" fmla="+- 0 5701 5573"/>
                              <a:gd name="T137" fmla="*/ T136 w 1066"/>
                              <a:gd name="T138" fmla="+- 0 1501 621"/>
                              <a:gd name="T139" fmla="*/ 1501 h 1066"/>
                              <a:gd name="T140" fmla="+- 0 5759 5573"/>
                              <a:gd name="T141" fmla="*/ T140 w 1066"/>
                              <a:gd name="T142" fmla="+- 0 1559 621"/>
                              <a:gd name="T143" fmla="*/ 1559 h 1066"/>
                              <a:gd name="T144" fmla="+- 0 5825 5573"/>
                              <a:gd name="T145" fmla="*/ T144 w 1066"/>
                              <a:gd name="T146" fmla="+- 0 1607 621"/>
                              <a:gd name="T147" fmla="*/ 1607 h 1066"/>
                              <a:gd name="T148" fmla="+- 0 5898 5573"/>
                              <a:gd name="T149" fmla="*/ T148 w 1066"/>
                              <a:gd name="T150" fmla="+- 0 1645 621"/>
                              <a:gd name="T151" fmla="*/ 1645 h 1066"/>
                              <a:gd name="T152" fmla="+- 0 5978 5573"/>
                              <a:gd name="T153" fmla="*/ T152 w 1066"/>
                              <a:gd name="T154" fmla="+- 0 1672 621"/>
                              <a:gd name="T155" fmla="*/ 1672 h 1066"/>
                              <a:gd name="T156" fmla="+- 0 6062 5573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7" y="1064"/>
                                </a:lnTo>
                                <a:lnTo>
                                  <a:pt x="619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1" y="1039"/>
                                </a:lnTo>
                                <a:lnTo>
                                  <a:pt x="740" y="1024"/>
                                </a:lnTo>
                                <a:lnTo>
                                  <a:pt x="778" y="1007"/>
                                </a:lnTo>
                                <a:lnTo>
                                  <a:pt x="814" y="986"/>
                                </a:lnTo>
                                <a:lnTo>
                                  <a:pt x="848" y="963"/>
                                </a:lnTo>
                                <a:lnTo>
                                  <a:pt x="880" y="938"/>
                                </a:lnTo>
                                <a:lnTo>
                                  <a:pt x="910" y="910"/>
                                </a:lnTo>
                                <a:lnTo>
                                  <a:pt x="937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6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9" y="702"/>
                                </a:lnTo>
                                <a:lnTo>
                                  <a:pt x="1050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4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4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0" y="405"/>
                                </a:lnTo>
                                <a:lnTo>
                                  <a:pt x="1039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6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7" y="186"/>
                                </a:lnTo>
                                <a:lnTo>
                                  <a:pt x="910" y="156"/>
                                </a:lnTo>
                                <a:lnTo>
                                  <a:pt x="880" y="129"/>
                                </a:lnTo>
                                <a:lnTo>
                                  <a:pt x="848" y="103"/>
                                </a:lnTo>
                                <a:lnTo>
                                  <a:pt x="814" y="80"/>
                                </a:lnTo>
                                <a:lnTo>
                                  <a:pt x="778" y="60"/>
                                </a:lnTo>
                                <a:lnTo>
                                  <a:pt x="740" y="42"/>
                                </a:lnTo>
                                <a:lnTo>
                                  <a:pt x="701" y="28"/>
                                </a:lnTo>
                                <a:lnTo>
                                  <a:pt x="661" y="16"/>
                                </a:lnTo>
                                <a:lnTo>
                                  <a:pt x="619" y="7"/>
                                </a:lnTo>
                                <a:lnTo>
                                  <a:pt x="577" y="2"/>
                                </a:lnTo>
                                <a:lnTo>
                                  <a:pt x="533" y="0"/>
                                </a:lnTo>
                                <a:lnTo>
                                  <a:pt x="489" y="2"/>
                                </a:lnTo>
                                <a:lnTo>
                                  <a:pt x="446" y="7"/>
                                </a:lnTo>
                                <a:lnTo>
                                  <a:pt x="405" y="16"/>
                                </a:lnTo>
                                <a:lnTo>
                                  <a:pt x="364" y="28"/>
                                </a:lnTo>
                                <a:lnTo>
                                  <a:pt x="325" y="42"/>
                                </a:lnTo>
                                <a:lnTo>
                                  <a:pt x="288" y="60"/>
                                </a:lnTo>
                                <a:lnTo>
                                  <a:pt x="252" y="80"/>
                                </a:lnTo>
                                <a:lnTo>
                                  <a:pt x="218" y="103"/>
                                </a:lnTo>
                                <a:lnTo>
                                  <a:pt x="186" y="129"/>
                                </a:lnTo>
                                <a:lnTo>
                                  <a:pt x="156" y="156"/>
                                </a:lnTo>
                                <a:lnTo>
                                  <a:pt x="128" y="186"/>
                                </a:lnTo>
                                <a:lnTo>
                                  <a:pt x="103" y="219"/>
                                </a:lnTo>
                                <a:lnTo>
                                  <a:pt x="80" y="253"/>
                                </a:lnTo>
                                <a:lnTo>
                                  <a:pt x="59" y="288"/>
                                </a:lnTo>
                                <a:lnTo>
                                  <a:pt x="42" y="326"/>
                                </a:lnTo>
                                <a:lnTo>
                                  <a:pt x="27" y="365"/>
                                </a:lnTo>
                                <a:lnTo>
                                  <a:pt x="15" y="405"/>
                                </a:lnTo>
                                <a:lnTo>
                                  <a:pt x="7" y="447"/>
                                </a:lnTo>
                                <a:lnTo>
                                  <a:pt x="2" y="490"/>
                                </a:lnTo>
                                <a:lnTo>
                                  <a:pt x="0" y="533"/>
                                </a:lnTo>
                                <a:lnTo>
                                  <a:pt x="2" y="577"/>
                                </a:lnTo>
                                <a:lnTo>
                                  <a:pt x="7" y="620"/>
                                </a:lnTo>
                                <a:lnTo>
                                  <a:pt x="15" y="661"/>
                                </a:lnTo>
                                <a:lnTo>
                                  <a:pt x="27" y="702"/>
                                </a:lnTo>
                                <a:lnTo>
                                  <a:pt x="42" y="741"/>
                                </a:lnTo>
                                <a:lnTo>
                                  <a:pt x="59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3" y="848"/>
                                </a:lnTo>
                                <a:lnTo>
                                  <a:pt x="128" y="880"/>
                                </a:lnTo>
                                <a:lnTo>
                                  <a:pt x="156" y="910"/>
                                </a:lnTo>
                                <a:lnTo>
                                  <a:pt x="186" y="938"/>
                                </a:lnTo>
                                <a:lnTo>
                                  <a:pt x="218" y="963"/>
                                </a:lnTo>
                                <a:lnTo>
                                  <a:pt x="252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5" y="1024"/>
                                </a:lnTo>
                                <a:lnTo>
                                  <a:pt x="364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6" y="1059"/>
                                </a:lnTo>
                                <a:lnTo>
                                  <a:pt x="489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95"/>
                        <wps:cNvSpPr>
                          <a:spLocks/>
                        </wps:cNvSpPr>
                        <wps:spPr bwMode="auto">
                          <a:xfrm>
                            <a:off x="8254" y="621"/>
                            <a:ext cx="1066" cy="1066"/>
                          </a:xfrm>
                          <a:custGeom>
                            <a:avLst/>
                            <a:gdLst>
                              <a:gd name="T0" fmla="+- 0 8831 8254"/>
                              <a:gd name="T1" fmla="*/ T0 w 1066"/>
                              <a:gd name="T2" fmla="+- 0 1685 621"/>
                              <a:gd name="T3" fmla="*/ 1685 h 1066"/>
                              <a:gd name="T4" fmla="+- 0 8915 8254"/>
                              <a:gd name="T5" fmla="*/ T4 w 1066"/>
                              <a:gd name="T6" fmla="+- 0 1672 621"/>
                              <a:gd name="T7" fmla="*/ 1672 h 1066"/>
                              <a:gd name="T8" fmla="+- 0 8995 8254"/>
                              <a:gd name="T9" fmla="*/ T8 w 1066"/>
                              <a:gd name="T10" fmla="+- 0 1645 621"/>
                              <a:gd name="T11" fmla="*/ 1645 h 1066"/>
                              <a:gd name="T12" fmla="+- 0 9068 8254"/>
                              <a:gd name="T13" fmla="*/ T12 w 1066"/>
                              <a:gd name="T14" fmla="+- 0 1607 621"/>
                              <a:gd name="T15" fmla="*/ 1607 h 1066"/>
                              <a:gd name="T16" fmla="+- 0 9134 8254"/>
                              <a:gd name="T17" fmla="*/ T16 w 1066"/>
                              <a:gd name="T18" fmla="+- 0 1559 621"/>
                              <a:gd name="T19" fmla="*/ 1559 h 1066"/>
                              <a:gd name="T20" fmla="+- 0 9192 8254"/>
                              <a:gd name="T21" fmla="*/ T20 w 1066"/>
                              <a:gd name="T22" fmla="+- 0 1501 621"/>
                              <a:gd name="T23" fmla="*/ 1501 h 1066"/>
                              <a:gd name="T24" fmla="+- 0 9240 8254"/>
                              <a:gd name="T25" fmla="*/ T24 w 1066"/>
                              <a:gd name="T26" fmla="+- 0 1435 621"/>
                              <a:gd name="T27" fmla="*/ 1435 h 1066"/>
                              <a:gd name="T28" fmla="+- 0 9278 8254"/>
                              <a:gd name="T29" fmla="*/ T28 w 1066"/>
                              <a:gd name="T30" fmla="+- 0 1362 621"/>
                              <a:gd name="T31" fmla="*/ 1362 h 1066"/>
                              <a:gd name="T32" fmla="+- 0 9305 8254"/>
                              <a:gd name="T33" fmla="*/ T32 w 1066"/>
                              <a:gd name="T34" fmla="+- 0 1282 621"/>
                              <a:gd name="T35" fmla="*/ 1282 h 1066"/>
                              <a:gd name="T36" fmla="+- 0 9319 8254"/>
                              <a:gd name="T37" fmla="*/ T36 w 1066"/>
                              <a:gd name="T38" fmla="+- 0 1198 621"/>
                              <a:gd name="T39" fmla="*/ 1198 h 1066"/>
                              <a:gd name="T40" fmla="+- 0 9319 8254"/>
                              <a:gd name="T41" fmla="*/ T40 w 1066"/>
                              <a:gd name="T42" fmla="+- 0 1111 621"/>
                              <a:gd name="T43" fmla="*/ 1111 h 1066"/>
                              <a:gd name="T44" fmla="+- 0 9305 8254"/>
                              <a:gd name="T45" fmla="*/ T44 w 1066"/>
                              <a:gd name="T46" fmla="+- 0 1026 621"/>
                              <a:gd name="T47" fmla="*/ 1026 h 1066"/>
                              <a:gd name="T48" fmla="+- 0 9278 8254"/>
                              <a:gd name="T49" fmla="*/ T48 w 1066"/>
                              <a:gd name="T50" fmla="+- 0 947 621"/>
                              <a:gd name="T51" fmla="*/ 947 h 1066"/>
                              <a:gd name="T52" fmla="+- 0 9240 8254"/>
                              <a:gd name="T53" fmla="*/ T52 w 1066"/>
                              <a:gd name="T54" fmla="+- 0 874 621"/>
                              <a:gd name="T55" fmla="*/ 874 h 1066"/>
                              <a:gd name="T56" fmla="+- 0 9192 8254"/>
                              <a:gd name="T57" fmla="*/ T56 w 1066"/>
                              <a:gd name="T58" fmla="+- 0 807 621"/>
                              <a:gd name="T59" fmla="*/ 807 h 1066"/>
                              <a:gd name="T60" fmla="+- 0 9134 8254"/>
                              <a:gd name="T61" fmla="*/ T60 w 1066"/>
                              <a:gd name="T62" fmla="+- 0 750 621"/>
                              <a:gd name="T63" fmla="*/ 750 h 1066"/>
                              <a:gd name="T64" fmla="+- 0 9068 8254"/>
                              <a:gd name="T65" fmla="*/ T64 w 1066"/>
                              <a:gd name="T66" fmla="+- 0 701 621"/>
                              <a:gd name="T67" fmla="*/ 701 h 1066"/>
                              <a:gd name="T68" fmla="+- 0 8995 8254"/>
                              <a:gd name="T69" fmla="*/ T68 w 1066"/>
                              <a:gd name="T70" fmla="+- 0 663 621"/>
                              <a:gd name="T71" fmla="*/ 663 h 1066"/>
                              <a:gd name="T72" fmla="+- 0 8915 8254"/>
                              <a:gd name="T73" fmla="*/ T72 w 1066"/>
                              <a:gd name="T74" fmla="+- 0 637 621"/>
                              <a:gd name="T75" fmla="*/ 637 h 1066"/>
                              <a:gd name="T76" fmla="+- 0 8831 8254"/>
                              <a:gd name="T77" fmla="*/ T76 w 1066"/>
                              <a:gd name="T78" fmla="+- 0 623 621"/>
                              <a:gd name="T79" fmla="*/ 623 h 1066"/>
                              <a:gd name="T80" fmla="+- 0 8744 8254"/>
                              <a:gd name="T81" fmla="*/ T80 w 1066"/>
                              <a:gd name="T82" fmla="+- 0 623 621"/>
                              <a:gd name="T83" fmla="*/ 623 h 1066"/>
                              <a:gd name="T84" fmla="+- 0 8659 8254"/>
                              <a:gd name="T85" fmla="*/ T84 w 1066"/>
                              <a:gd name="T86" fmla="+- 0 637 621"/>
                              <a:gd name="T87" fmla="*/ 637 h 1066"/>
                              <a:gd name="T88" fmla="+- 0 8580 8254"/>
                              <a:gd name="T89" fmla="*/ T88 w 1066"/>
                              <a:gd name="T90" fmla="+- 0 663 621"/>
                              <a:gd name="T91" fmla="*/ 663 h 1066"/>
                              <a:gd name="T92" fmla="+- 0 8507 8254"/>
                              <a:gd name="T93" fmla="*/ T92 w 1066"/>
                              <a:gd name="T94" fmla="+- 0 701 621"/>
                              <a:gd name="T95" fmla="*/ 701 h 1066"/>
                              <a:gd name="T96" fmla="+- 0 8441 8254"/>
                              <a:gd name="T97" fmla="*/ T96 w 1066"/>
                              <a:gd name="T98" fmla="+- 0 750 621"/>
                              <a:gd name="T99" fmla="*/ 750 h 1066"/>
                              <a:gd name="T100" fmla="+- 0 8383 8254"/>
                              <a:gd name="T101" fmla="*/ T100 w 1066"/>
                              <a:gd name="T102" fmla="+- 0 807 621"/>
                              <a:gd name="T103" fmla="*/ 807 h 1066"/>
                              <a:gd name="T104" fmla="+- 0 8334 8254"/>
                              <a:gd name="T105" fmla="*/ T104 w 1066"/>
                              <a:gd name="T106" fmla="+- 0 874 621"/>
                              <a:gd name="T107" fmla="*/ 874 h 1066"/>
                              <a:gd name="T108" fmla="+- 0 8296 8254"/>
                              <a:gd name="T109" fmla="*/ T108 w 1066"/>
                              <a:gd name="T110" fmla="+- 0 947 621"/>
                              <a:gd name="T111" fmla="*/ 947 h 1066"/>
                              <a:gd name="T112" fmla="+- 0 8270 8254"/>
                              <a:gd name="T113" fmla="*/ T112 w 1066"/>
                              <a:gd name="T114" fmla="+- 0 1026 621"/>
                              <a:gd name="T115" fmla="*/ 1026 h 1066"/>
                              <a:gd name="T116" fmla="+- 0 8256 8254"/>
                              <a:gd name="T117" fmla="*/ T116 w 1066"/>
                              <a:gd name="T118" fmla="+- 0 1111 621"/>
                              <a:gd name="T119" fmla="*/ 1111 h 1066"/>
                              <a:gd name="T120" fmla="+- 0 8256 8254"/>
                              <a:gd name="T121" fmla="*/ T120 w 1066"/>
                              <a:gd name="T122" fmla="+- 0 1198 621"/>
                              <a:gd name="T123" fmla="*/ 1198 h 1066"/>
                              <a:gd name="T124" fmla="+- 0 8270 8254"/>
                              <a:gd name="T125" fmla="*/ T124 w 1066"/>
                              <a:gd name="T126" fmla="+- 0 1282 621"/>
                              <a:gd name="T127" fmla="*/ 1282 h 1066"/>
                              <a:gd name="T128" fmla="+- 0 8296 8254"/>
                              <a:gd name="T129" fmla="*/ T128 w 1066"/>
                              <a:gd name="T130" fmla="+- 0 1362 621"/>
                              <a:gd name="T131" fmla="*/ 1362 h 1066"/>
                              <a:gd name="T132" fmla="+- 0 8334 8254"/>
                              <a:gd name="T133" fmla="*/ T132 w 1066"/>
                              <a:gd name="T134" fmla="+- 0 1435 621"/>
                              <a:gd name="T135" fmla="*/ 1435 h 1066"/>
                              <a:gd name="T136" fmla="+- 0 8383 8254"/>
                              <a:gd name="T137" fmla="*/ T136 w 1066"/>
                              <a:gd name="T138" fmla="+- 0 1501 621"/>
                              <a:gd name="T139" fmla="*/ 1501 h 1066"/>
                              <a:gd name="T140" fmla="+- 0 8441 8254"/>
                              <a:gd name="T141" fmla="*/ T140 w 1066"/>
                              <a:gd name="T142" fmla="+- 0 1559 621"/>
                              <a:gd name="T143" fmla="*/ 1559 h 1066"/>
                              <a:gd name="T144" fmla="+- 0 8507 8254"/>
                              <a:gd name="T145" fmla="*/ T144 w 1066"/>
                              <a:gd name="T146" fmla="+- 0 1607 621"/>
                              <a:gd name="T147" fmla="*/ 1607 h 1066"/>
                              <a:gd name="T148" fmla="+- 0 8580 8254"/>
                              <a:gd name="T149" fmla="*/ T148 w 1066"/>
                              <a:gd name="T150" fmla="+- 0 1645 621"/>
                              <a:gd name="T151" fmla="*/ 1645 h 1066"/>
                              <a:gd name="T152" fmla="+- 0 8659 8254"/>
                              <a:gd name="T153" fmla="*/ T152 w 1066"/>
                              <a:gd name="T154" fmla="+- 0 1672 621"/>
                              <a:gd name="T155" fmla="*/ 1672 h 1066"/>
                              <a:gd name="T156" fmla="+- 0 8744 8254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7" y="1064"/>
                                </a:lnTo>
                                <a:lnTo>
                                  <a:pt x="620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2" y="1039"/>
                                </a:lnTo>
                                <a:lnTo>
                                  <a:pt x="741" y="1024"/>
                                </a:lnTo>
                                <a:lnTo>
                                  <a:pt x="778" y="1007"/>
                                </a:lnTo>
                                <a:lnTo>
                                  <a:pt x="814" y="986"/>
                                </a:lnTo>
                                <a:lnTo>
                                  <a:pt x="848" y="963"/>
                                </a:lnTo>
                                <a:lnTo>
                                  <a:pt x="880" y="938"/>
                                </a:lnTo>
                                <a:lnTo>
                                  <a:pt x="910" y="910"/>
                                </a:lnTo>
                                <a:lnTo>
                                  <a:pt x="938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7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9" y="702"/>
                                </a:lnTo>
                                <a:lnTo>
                                  <a:pt x="1051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5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5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1" y="405"/>
                                </a:lnTo>
                                <a:lnTo>
                                  <a:pt x="1039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7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8" y="186"/>
                                </a:lnTo>
                                <a:lnTo>
                                  <a:pt x="910" y="156"/>
                                </a:lnTo>
                                <a:lnTo>
                                  <a:pt x="880" y="129"/>
                                </a:lnTo>
                                <a:lnTo>
                                  <a:pt x="848" y="103"/>
                                </a:lnTo>
                                <a:lnTo>
                                  <a:pt x="814" y="80"/>
                                </a:lnTo>
                                <a:lnTo>
                                  <a:pt x="778" y="60"/>
                                </a:lnTo>
                                <a:lnTo>
                                  <a:pt x="741" y="42"/>
                                </a:lnTo>
                                <a:lnTo>
                                  <a:pt x="702" y="28"/>
                                </a:lnTo>
                                <a:lnTo>
                                  <a:pt x="661" y="16"/>
                                </a:lnTo>
                                <a:lnTo>
                                  <a:pt x="620" y="7"/>
                                </a:lnTo>
                                <a:lnTo>
                                  <a:pt x="577" y="2"/>
                                </a:lnTo>
                                <a:lnTo>
                                  <a:pt x="533" y="0"/>
                                </a:lnTo>
                                <a:lnTo>
                                  <a:pt x="490" y="2"/>
                                </a:lnTo>
                                <a:lnTo>
                                  <a:pt x="447" y="7"/>
                                </a:lnTo>
                                <a:lnTo>
                                  <a:pt x="405" y="16"/>
                                </a:lnTo>
                                <a:lnTo>
                                  <a:pt x="365" y="28"/>
                                </a:lnTo>
                                <a:lnTo>
                                  <a:pt x="326" y="42"/>
                                </a:lnTo>
                                <a:lnTo>
                                  <a:pt x="288" y="60"/>
                                </a:lnTo>
                                <a:lnTo>
                                  <a:pt x="253" y="80"/>
                                </a:lnTo>
                                <a:lnTo>
                                  <a:pt x="219" y="103"/>
                                </a:lnTo>
                                <a:lnTo>
                                  <a:pt x="187" y="129"/>
                                </a:lnTo>
                                <a:lnTo>
                                  <a:pt x="157" y="156"/>
                                </a:lnTo>
                                <a:lnTo>
                                  <a:pt x="129" y="186"/>
                                </a:lnTo>
                                <a:lnTo>
                                  <a:pt x="103" y="219"/>
                                </a:lnTo>
                                <a:lnTo>
                                  <a:pt x="80" y="253"/>
                                </a:lnTo>
                                <a:lnTo>
                                  <a:pt x="60" y="288"/>
                                </a:lnTo>
                                <a:lnTo>
                                  <a:pt x="42" y="326"/>
                                </a:lnTo>
                                <a:lnTo>
                                  <a:pt x="28" y="365"/>
                                </a:lnTo>
                                <a:lnTo>
                                  <a:pt x="16" y="405"/>
                                </a:lnTo>
                                <a:lnTo>
                                  <a:pt x="7" y="447"/>
                                </a:lnTo>
                                <a:lnTo>
                                  <a:pt x="2" y="490"/>
                                </a:lnTo>
                                <a:lnTo>
                                  <a:pt x="0" y="533"/>
                                </a:lnTo>
                                <a:lnTo>
                                  <a:pt x="2" y="577"/>
                                </a:lnTo>
                                <a:lnTo>
                                  <a:pt x="7" y="620"/>
                                </a:lnTo>
                                <a:lnTo>
                                  <a:pt x="16" y="661"/>
                                </a:lnTo>
                                <a:lnTo>
                                  <a:pt x="28" y="702"/>
                                </a:lnTo>
                                <a:lnTo>
                                  <a:pt x="42" y="741"/>
                                </a:lnTo>
                                <a:lnTo>
                                  <a:pt x="60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3" y="848"/>
                                </a:lnTo>
                                <a:lnTo>
                                  <a:pt x="129" y="880"/>
                                </a:lnTo>
                                <a:lnTo>
                                  <a:pt x="157" y="910"/>
                                </a:lnTo>
                                <a:lnTo>
                                  <a:pt x="187" y="938"/>
                                </a:lnTo>
                                <a:lnTo>
                                  <a:pt x="219" y="963"/>
                                </a:lnTo>
                                <a:lnTo>
                                  <a:pt x="253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6" y="1024"/>
                                </a:lnTo>
                                <a:lnTo>
                                  <a:pt x="365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7" y="1059"/>
                                </a:lnTo>
                                <a:lnTo>
                                  <a:pt x="490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" y="483"/>
                            <a:ext cx="1358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5" y="483"/>
                            <a:ext cx="1358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8" y="483"/>
                            <a:ext cx="1358" cy="1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_x0000_s1044" style="position:absolute;left:0;text-align:left;margin-left:63pt;margin-top:234.75pt;width:467.7pt;height:113.4pt;z-index:-251651072;mso-position-horizontal-relative:page" coordorigin="1417,-201" coordsize="9354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">
                <v:shape id="Freeform 399" o:spid="_x0000_s1045" style="position:absolute;left:1427;top:-191;width:9334;height:2248;visibility:visible;mso-wrap-style:square;v-text-anchor:top" coordsize="9334,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LfWsMA&#10;AADbAAAADwAAAGRycy9kb3ducmV2LnhtbESP3WrCQBSE7wu+w3IE7+quClWiq4hQEKEt/t0fssck&#10;mj2bZtckffuuIHg5zMw3zGLV2VI0VPvCsYbRUIEgTp0pONNwOn6+z0D4gGywdEwa/sjDatl7W2Bi&#10;XMt7ag4hExHCPkENeQhVIqVPc7Loh64ijt7F1RZDlHUmTY1thNtSjpX6kBYLjgs5VrTJKb0d7lbD&#10;13HyO8v893Snyuu6+jlfRq1qtB70u/UcRKAuvMLP9tZoGE/g8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LfWsMAAADbAAAADwAAAAAAAAAAAAAAAACYAgAAZHJzL2Rv&#10;d25yZXYueG1sUEsFBgAAAAAEAAQA9QAAAIgDAAAAAA==&#10;" path="m,2248r9335,l9335,,,,,2248xe" fillcolor="#f9f0e8" stroked="f">
                  <v:path arrowok="t" o:connecttype="custom" o:connectlocs="0,2057;9335,2057;9335,-191;0,-191;0,2057" o:connectangles="0,0,0,0,0"/>
                </v:shape>
                <v:shape id="Freeform 398" o:spid="_x0000_s1046" style="position:absolute;left:1427;top:-191;width:9334;height:2248;visibility:visible;mso-wrap-style:square;v-text-anchor:top" coordsize="9334,2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LzsMA&#10;AADbAAAADwAAAGRycy9kb3ducmV2LnhtbESPS2sCQRCE7wH/w9BCbnE2iwRZHSUKguYW87o2O70P&#10;3elZZ1rd/PtMIJBjUVVfUYvV4Dp1pRBbzwYeJxko4tLblmsD72/bhxmoKMgWO89k4JsirJajuwUW&#10;1t/4la4HqVWCcCzQQCPSF1rHsiGHceJ74uRVPjiUJEOtbcBbgrtO51n2pB22nBYa7GnTUHk6XJyB&#10;z3y9PnO1rcO++8qq44ucZh9izP14eJ6DEhrkP/zX3lkD+RR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LzsMAAADbAAAADwAAAAAAAAAAAAAAAACYAgAAZHJzL2Rv&#10;d25yZXYueG1sUEsFBgAAAAAEAAQA9QAAAIgDAAAAAA==&#10;" adj="-11796480,,5400" path="m,2248r9335,l9335,,,,,2248xe" strokecolor="#b79f7d" strokeweight="2.25pt">
                  <v:stroke joinstyle="round"/>
                  <v:formulas/>
                  <v:path arrowok="t" o:connecttype="custom" o:connectlocs="0,2057;9335,2057;9335,-191;0,-191;0,2057" o:connectangles="0,0,0,0,0" textboxrect="0,0,9334,2248"/>
                  <v:textbox>
                    <w:txbxContent>
                      <w:p w14:paraId="59EA3E44" w14:textId="77777777" w:rsidR="00F50CD2" w:rsidRDefault="00F50CD2" w:rsidP="00F50CD2">
                        <w:pPr>
                          <w:jc w:val="center"/>
                        </w:pP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 xml:space="preserve">  Agree                       </w:t>
                        </w:r>
                        <w:r>
                          <w:rPr>
                            <w:rFonts w:eastAsia="Arial" w:cs="Arial"/>
                            <w:spacing w:val="14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 xml:space="preserve">Unsure                    </w:t>
                        </w:r>
                        <w:r>
                          <w:rPr>
                            <w:rFonts w:eastAsia="Arial" w:cs="Arial"/>
                            <w:spacing w:val="40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>Disagree</w:t>
                        </w:r>
                      </w:p>
                    </w:txbxContent>
                  </v:textbox>
                </v:shape>
                <v:shape id="Freeform 397" o:spid="_x0000_s1047" style="position:absolute;left:2886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Y9sQA&#10;AADbAAAADwAAAGRycy9kb3ducmV2LnhtbESPW0sDMRCF34X+hzAF32zWBS+sTYu0CEVEbJVS34bN&#10;uFncTJZk3G799UYQfDycy8eZL0ffqYFiagMbuJwVoIjrYFtuDLy9PlzcgkqCbLELTAZOlGC5mJzN&#10;sbLhyFsadtKoPMKpQgNOpK+0TrUjj2kWeuLsfYToUbKMjbYRj3ncd7osimvtseVMcNjTylH9ufvy&#10;mRvXXD4PnbjHp/335nQTXuT9YMz5dLy/AyU0yn/4r72xBsor+P2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GPbEAAAA2wAAAA8AAAAAAAAAAAAAAAAAmAIAAGRycy9k&#10;b3ducmV2LnhtbFBLBQYAAAAABAAEAPUAAACJAwAAAAA=&#10;" path="m533,1066r43,-2l619,1059r42,-8l701,1039r39,-15l777,1007r36,-21l847,963r32,-25l909,910r28,-30l963,848r23,-34l1006,778r18,-37l1038,702r12,-41l1059,620r5,-43l1066,533r-2,-43l1059,447r-9,-42l1038,365r-14,-39l1006,288,986,253,963,219,937,186,909,156,879,129,847,103,813,80,777,60,740,42,701,28,661,16,619,7,576,2,533,,489,2,446,7r-41,9l364,28,325,42,288,60,252,80r-34,23l186,129r-30,27l128,186r-26,33l80,253,59,288,42,326,27,365,15,405,7,447,1,490,,533r1,44l7,620r8,41l27,702r15,39l59,778r21,36l102,848r26,32l156,910r30,28l218,963r34,23l288,1007r37,17l364,1039r41,12l446,1059r43,5l533,1066xe" fillcolor="#fefffe" stroked="f">
                  <v:path arrowok="t" o:connecttype="custom" o:connectlocs="576,1685;661,1672;740,1645;813,1607;879,1559;937,1501;986,1435;1024,1362;1050,1282;1064,1198;1064,1111;1050,1026;1024,947;986,874;937,807;879,750;813,701;740,663;661,637;576,623;489,623;405,637;325,663;252,701;186,750;128,807;80,874;42,947;15,1026;1,1111;1,1198;15,1282;42,1362;80,1435;128,1501;186,1559;252,1607;325,1645;405,1672;489,1685" o:connectangles="0,0,0,0,0,0,0,0,0,0,0,0,0,0,0,0,0,0,0,0,0,0,0,0,0,0,0,0,0,0,0,0,0,0,0,0,0,0,0,0"/>
                </v:shape>
                <v:shape id="Freeform 396" o:spid="_x0000_s1048" style="position:absolute;left:5573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GgcQA&#10;AADbAAAADwAAAGRycy9kb3ducmV2LnhtbESPT0sDMRDF74LfIYzgzWbdQy1r0yIVoYiIVpH2NmzG&#10;zdLNZEnG7dZPb4RCj4/358ebL0ffqYFiagMbuJ0UoIjrYFtuDHx+PN3MQCVBttgFJgNHSrBcXF7M&#10;sbLhwO80bKRReYRThQacSF9pnWpHHtMk9MTZ+w7Ro2QZG20jHvK473RZFFPtseVMcNjTylG93/z4&#10;zI2PXL4Onbjnl6/f9fEuvMlua8z11fhwD0polHP41F5bA+UU/r/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hoHEAAAA2wAAAA8AAAAAAAAAAAAAAAAAmAIAAGRycy9k&#10;b3ducmV2LnhtbFBLBQYAAAAABAAEAPUAAACJAwAAAAA=&#10;" path="m533,1066r44,-2l619,1059r42,-8l701,1039r39,-15l778,1007r36,-21l848,963r32,-25l910,910r27,-30l963,848r23,-34l1006,778r18,-37l1039,702r11,-41l1059,620r5,-43l1066,533r-2,-43l1059,447r-9,-42l1039,365r-15,-39l1006,288,986,253,963,219,937,186,910,156,880,129,848,103,814,80,778,60,740,42,701,28,661,16,619,7,577,2,533,,489,2,446,7r-41,9l364,28,325,42,288,60,252,80r-34,23l186,129r-30,27l128,186r-25,33l80,253,59,288,42,326,27,365,15,405,7,447,2,490,,533r2,44l7,620r8,41l27,702r15,39l59,778r21,36l103,848r25,32l156,910r30,28l218,963r34,23l288,1007r37,17l364,1039r41,12l446,1059r43,5l533,1066xe" fillcolor="#fefffe" stroked="f">
                  <v:path arrowok="t" o:connecttype="custom" o:connectlocs="577,1685;661,1672;740,1645;814,1607;880,1559;937,1501;986,1435;1024,1362;1050,1282;1064,1198;1064,1111;1050,1026;1024,947;986,874;937,807;880,750;814,701;740,663;661,637;577,623;489,623;405,637;325,663;252,701;186,750;128,807;80,874;42,947;15,1026;2,1111;2,1198;15,1282;42,1362;80,1435;128,1501;186,1559;252,1607;325,1645;405,1672;489,1685" o:connectangles="0,0,0,0,0,0,0,0,0,0,0,0,0,0,0,0,0,0,0,0,0,0,0,0,0,0,0,0,0,0,0,0,0,0,0,0,0,0,0,0"/>
                </v:shape>
                <v:shape id="Freeform 395" o:spid="_x0000_s1049" style="position:absolute;left:8254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jGsQA&#10;AADbAAAADwAAAGRycy9kb3ducmV2LnhtbESPT0sDMRDF74LfIYzgzWbdg5W1aZGKUERE2yLtbdiM&#10;m6WbyZKM262f3ghCj4/358ebLUbfqYFiagMbuJ0UoIjrYFtuDGw3zzf3oJIgW+wCk4ETJVjMLy9m&#10;WNlw5A8a1tKoPMKpQgNOpK+0TrUjj2kSeuLsfYXoUbKMjbYRj3ncd7osijvtseVMcNjT0lF9WH/7&#10;zI1PXL4NnbiX18+f1Wka3mW/M+b6anx8ACU0yjn8315ZA+UU/r7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HIxrEAAAA2wAAAA8AAAAAAAAAAAAAAAAAmAIAAGRycy9k&#10;b3ducmV2LnhtbFBLBQYAAAAABAAEAPUAAACJAwAAAAA=&#10;" path="m533,1066r44,-2l620,1059r41,-8l702,1039r39,-15l778,1007r36,-21l848,963r32,-25l910,910r28,-30l963,848r23,-34l1007,778r17,-37l1039,702r12,-41l1059,620r6,-43l1066,533r-1,-43l1059,447r-8,-42l1039,365r-15,-39l1007,288,986,253,963,219,938,186,910,156,880,129,848,103,814,80,778,60,741,42,702,28,661,16,620,7,577,2,533,,490,2,447,7r-42,9l365,28,326,42,288,60,253,80r-34,23l187,129r-30,27l129,186r-26,33l80,253,60,288,42,326,28,365,16,405,7,447,2,490,,533r2,44l7,620r9,41l28,702r14,39l60,778r20,36l103,848r26,32l157,910r30,28l219,963r34,23l288,1007r38,17l365,1039r40,12l447,1059r43,5l533,1066xe" fillcolor="#fefffe" stroked="f">
                  <v:path arrowok="t" o:connecttype="custom" o:connectlocs="577,1685;661,1672;741,1645;814,1607;880,1559;938,1501;986,1435;1024,1362;1051,1282;1065,1198;1065,1111;1051,1026;1024,947;986,874;938,807;880,750;814,701;741,663;661,637;577,623;490,623;405,637;326,663;253,701;187,750;129,807;80,874;42,947;16,1026;2,1111;2,1198;16,1282;42,1362;80,1435;129,1501;187,1559;253,1607;326,1645;405,1672;490,1685" o:connectangles="0,0,0,0,0,0,0,0,0,0,0,0,0,0,0,0,0,0,0,0,0,0,0,0,0,0,0,0,0,0,0,0,0,0,0,0,0,0,0,0"/>
                </v:shape>
                <v:shape id="Picture 394" o:spid="_x0000_s1050" type="#_x0000_t75" style="position:absolute;left:2722;top:483;width:1358;height:1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0TsXAAAAA2wAAAA8AAABkcnMvZG93bnJldi54bWxET82KwjAQvgu+Qxhhb5raFZGusUhRWNaL&#10;tj7AbDPblm0mpYm1vr05CB4/vv9tOppWDNS7xrKC5SICQVxa3XCl4Foc5xsQziNrbC2Tggc5SHfT&#10;yRYTbe98oSH3lQgh7BJUUHvfJVK6siaDbmE74sD92d6gD7CvpO7xHsJNK+MoWkuDDYeGGjvKair/&#10;85tRcBx5tTn9/DbFoSry82f2GLIyU+pjNu6/QHga/Vv8cn9rBXEYG76EHy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ROxcAAAADbAAAADwAAAAAAAAAAAAAAAACfAgAA&#10;ZHJzL2Rvd25yZXYueG1sUEsFBgAAAAAEAAQA9wAAAIwDAAAAAA==&#10;">
                  <v:imagedata r:id="rId12" o:title=""/>
                </v:shape>
                <v:shape id="Picture 393" o:spid="_x0000_s1051" type="#_x0000_t75" style="position:absolute;left:5415;top:483;width:1358;height:1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u3uDBAAAA2wAAAA8AAABkcnMvZG93bnJldi54bWxEj92KwjAUhO8F3yEcwRvZpnohtmuUxR+Q&#10;vdPdBzg0p03Z5qQ2sda3NwuCl8PMfMOst4NtRE+drx0rmCcpCOLC6ZorBb8/x48VCB+QNTaOScGD&#10;PGw349Eac+3ufKb+EioRIexzVGBCaHMpfWHIok9cSxy90nUWQ5RdJXWH9wi3jVyk6VJarDkuGGxp&#10;Z6j4u9ysgiwcGtyfrljIDGdZ6crvmemVmk6Gr08QgYbwDr/aJ61gkcH/l/g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u3uDBAAAA2wAAAA8AAAAAAAAAAAAAAAAAnwIA&#10;AGRycy9kb3ducmV2LnhtbFBLBQYAAAAABAAEAPcAAACNAwAAAAA=&#10;">
                  <v:imagedata r:id="rId13" o:title=""/>
                </v:shape>
                <v:shape id="Picture 392" o:spid="_x0000_s1052" type="#_x0000_t75" style="position:absolute;left:8108;top:483;width:1358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PLe3BAAAA2wAAAA8AAABkcnMvZG93bnJldi54bWxET8uKwjAU3Q/4D+EK7sZUxUGqqagwMIII&#10;VkGX1+b2gc1NaWKtfz9ZDMzycN6rdW9q0VHrKssKJuMIBHFmdcWFgsv5+3MBwnlkjbVlUvAmB+tk&#10;8LHCWNsXn6hLfSFCCLsYFZTeN7GULivJoBvbhjhwuW0N+gDbQuoWXyHc1HIaRV/SYMWhocSGdiVl&#10;j/RpFHTP+/U+59Ph6PPieJsu9ttqvldqNOw3SxCeev8v/nP/aAWzsD58CT9AJ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PLe3BAAAA2w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FCEA40" wp14:editId="288220AE">
                <wp:simplePos x="0" y="0"/>
                <wp:positionH relativeFrom="page">
                  <wp:posOffset>800100</wp:posOffset>
                </wp:positionH>
                <wp:positionV relativeFrom="paragraph">
                  <wp:posOffset>1266825</wp:posOffset>
                </wp:positionV>
                <wp:extent cx="5939790" cy="1440180"/>
                <wp:effectExtent l="19050" t="19050" r="22860" b="7620"/>
                <wp:wrapNone/>
                <wp:docPr id="13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440180"/>
                          <a:chOff x="1417" y="-201"/>
                          <a:chExt cx="9354" cy="2268"/>
                        </a:xfrm>
                      </wpg:grpSpPr>
                      <wps:wsp>
                        <wps:cNvPr id="14" name="Freeform 399"/>
                        <wps:cNvSpPr>
                          <a:spLocks/>
                        </wps:cNvSpPr>
                        <wps:spPr bwMode="auto">
                          <a:xfrm>
                            <a:off x="1427" y="-191"/>
                            <a:ext cx="9334" cy="2248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334"/>
                              <a:gd name="T2" fmla="+- 0 2057 -191"/>
                              <a:gd name="T3" fmla="*/ 2057 h 2248"/>
                              <a:gd name="T4" fmla="+- 0 10762 1427"/>
                              <a:gd name="T5" fmla="*/ T4 w 9334"/>
                              <a:gd name="T6" fmla="+- 0 2057 -191"/>
                              <a:gd name="T7" fmla="*/ 2057 h 2248"/>
                              <a:gd name="T8" fmla="+- 0 10762 1427"/>
                              <a:gd name="T9" fmla="*/ T8 w 9334"/>
                              <a:gd name="T10" fmla="+- 0 -191 -191"/>
                              <a:gd name="T11" fmla="*/ -191 h 2248"/>
                              <a:gd name="T12" fmla="+- 0 1427 1427"/>
                              <a:gd name="T13" fmla="*/ T12 w 9334"/>
                              <a:gd name="T14" fmla="+- 0 -191 -191"/>
                              <a:gd name="T15" fmla="*/ -191 h 2248"/>
                              <a:gd name="T16" fmla="+- 0 1427 1427"/>
                              <a:gd name="T17" fmla="*/ T16 w 9334"/>
                              <a:gd name="T18" fmla="+- 0 2057 -191"/>
                              <a:gd name="T19" fmla="*/ 2057 h 2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248">
                                <a:moveTo>
                                  <a:pt x="0" y="2248"/>
                                </a:moveTo>
                                <a:lnTo>
                                  <a:pt x="9335" y="2248"/>
                                </a:lnTo>
                                <a:lnTo>
                                  <a:pt x="9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8"/>
                        <wps:cNvSpPr>
                          <a:spLocks/>
                        </wps:cNvSpPr>
                        <wps:spPr bwMode="auto">
                          <a:xfrm>
                            <a:off x="1427" y="-191"/>
                            <a:ext cx="9334" cy="2248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334"/>
                              <a:gd name="T2" fmla="+- 0 2057 -191"/>
                              <a:gd name="T3" fmla="*/ 2057 h 2248"/>
                              <a:gd name="T4" fmla="+- 0 10762 1427"/>
                              <a:gd name="T5" fmla="*/ T4 w 9334"/>
                              <a:gd name="T6" fmla="+- 0 2057 -191"/>
                              <a:gd name="T7" fmla="*/ 2057 h 2248"/>
                              <a:gd name="T8" fmla="+- 0 10762 1427"/>
                              <a:gd name="T9" fmla="*/ T8 w 9334"/>
                              <a:gd name="T10" fmla="+- 0 -191 -191"/>
                              <a:gd name="T11" fmla="*/ -191 h 2248"/>
                              <a:gd name="T12" fmla="+- 0 1427 1427"/>
                              <a:gd name="T13" fmla="*/ T12 w 9334"/>
                              <a:gd name="T14" fmla="+- 0 -191 -191"/>
                              <a:gd name="T15" fmla="*/ -191 h 2248"/>
                              <a:gd name="T16" fmla="+- 0 1427 1427"/>
                              <a:gd name="T17" fmla="*/ T16 w 9334"/>
                              <a:gd name="T18" fmla="+- 0 2057 -191"/>
                              <a:gd name="T19" fmla="*/ 2057 h 2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248">
                                <a:moveTo>
                                  <a:pt x="0" y="2248"/>
                                </a:moveTo>
                                <a:lnTo>
                                  <a:pt x="9335" y="2248"/>
                                </a:lnTo>
                                <a:lnTo>
                                  <a:pt x="9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2F89C1B2" w14:textId="77777777" w:rsidR="00F50CD2" w:rsidRDefault="00F50CD2" w:rsidP="00F50CD2">
                              <w:pPr>
                                <w:jc w:val="center"/>
                              </w:pP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 xml:space="preserve">  Agree                       </w:t>
                              </w:r>
                              <w:r>
                                <w:rPr>
                                  <w:rFonts w:eastAsia="Arial" w:cs="Arial"/>
                                  <w:spacing w:val="14"/>
                                  <w:position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 xml:space="preserve">Unsure                    </w:t>
                              </w:r>
                              <w:r>
                                <w:rPr>
                                  <w:rFonts w:eastAsia="Arial" w:cs="Arial"/>
                                  <w:spacing w:val="40"/>
                                  <w:position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 w:cs="Arial"/>
                                  <w:position w:val="-1"/>
                                  <w:sz w:val="28"/>
                                  <w:szCs w:val="28"/>
                                </w:rPr>
                                <w:t>Disagree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97"/>
                        <wps:cNvSpPr>
                          <a:spLocks/>
                        </wps:cNvSpPr>
                        <wps:spPr bwMode="auto">
                          <a:xfrm>
                            <a:off x="2886" y="621"/>
                            <a:ext cx="1066" cy="1066"/>
                          </a:xfrm>
                          <a:custGeom>
                            <a:avLst/>
                            <a:gdLst>
                              <a:gd name="T0" fmla="+- 0 3462 2886"/>
                              <a:gd name="T1" fmla="*/ T0 w 1066"/>
                              <a:gd name="T2" fmla="+- 0 1685 621"/>
                              <a:gd name="T3" fmla="*/ 1685 h 1066"/>
                              <a:gd name="T4" fmla="+- 0 3547 2886"/>
                              <a:gd name="T5" fmla="*/ T4 w 1066"/>
                              <a:gd name="T6" fmla="+- 0 1672 621"/>
                              <a:gd name="T7" fmla="*/ 1672 h 1066"/>
                              <a:gd name="T8" fmla="+- 0 3626 2886"/>
                              <a:gd name="T9" fmla="*/ T8 w 1066"/>
                              <a:gd name="T10" fmla="+- 0 1645 621"/>
                              <a:gd name="T11" fmla="*/ 1645 h 1066"/>
                              <a:gd name="T12" fmla="+- 0 3699 2886"/>
                              <a:gd name="T13" fmla="*/ T12 w 1066"/>
                              <a:gd name="T14" fmla="+- 0 1607 621"/>
                              <a:gd name="T15" fmla="*/ 1607 h 1066"/>
                              <a:gd name="T16" fmla="+- 0 3765 2886"/>
                              <a:gd name="T17" fmla="*/ T16 w 1066"/>
                              <a:gd name="T18" fmla="+- 0 1559 621"/>
                              <a:gd name="T19" fmla="*/ 1559 h 1066"/>
                              <a:gd name="T20" fmla="+- 0 3823 2886"/>
                              <a:gd name="T21" fmla="*/ T20 w 1066"/>
                              <a:gd name="T22" fmla="+- 0 1501 621"/>
                              <a:gd name="T23" fmla="*/ 1501 h 1066"/>
                              <a:gd name="T24" fmla="+- 0 3872 2886"/>
                              <a:gd name="T25" fmla="*/ T24 w 1066"/>
                              <a:gd name="T26" fmla="+- 0 1435 621"/>
                              <a:gd name="T27" fmla="*/ 1435 h 1066"/>
                              <a:gd name="T28" fmla="+- 0 3910 2886"/>
                              <a:gd name="T29" fmla="*/ T28 w 1066"/>
                              <a:gd name="T30" fmla="+- 0 1362 621"/>
                              <a:gd name="T31" fmla="*/ 1362 h 1066"/>
                              <a:gd name="T32" fmla="+- 0 3936 2886"/>
                              <a:gd name="T33" fmla="*/ T32 w 1066"/>
                              <a:gd name="T34" fmla="+- 0 1282 621"/>
                              <a:gd name="T35" fmla="*/ 1282 h 1066"/>
                              <a:gd name="T36" fmla="+- 0 3950 2886"/>
                              <a:gd name="T37" fmla="*/ T36 w 1066"/>
                              <a:gd name="T38" fmla="+- 0 1198 621"/>
                              <a:gd name="T39" fmla="*/ 1198 h 1066"/>
                              <a:gd name="T40" fmla="+- 0 3950 2886"/>
                              <a:gd name="T41" fmla="*/ T40 w 1066"/>
                              <a:gd name="T42" fmla="+- 0 1111 621"/>
                              <a:gd name="T43" fmla="*/ 1111 h 1066"/>
                              <a:gd name="T44" fmla="+- 0 3936 2886"/>
                              <a:gd name="T45" fmla="*/ T44 w 1066"/>
                              <a:gd name="T46" fmla="+- 0 1026 621"/>
                              <a:gd name="T47" fmla="*/ 1026 h 1066"/>
                              <a:gd name="T48" fmla="+- 0 3910 2886"/>
                              <a:gd name="T49" fmla="*/ T48 w 1066"/>
                              <a:gd name="T50" fmla="+- 0 947 621"/>
                              <a:gd name="T51" fmla="*/ 947 h 1066"/>
                              <a:gd name="T52" fmla="+- 0 3872 2886"/>
                              <a:gd name="T53" fmla="*/ T52 w 1066"/>
                              <a:gd name="T54" fmla="+- 0 874 621"/>
                              <a:gd name="T55" fmla="*/ 874 h 1066"/>
                              <a:gd name="T56" fmla="+- 0 3823 2886"/>
                              <a:gd name="T57" fmla="*/ T56 w 1066"/>
                              <a:gd name="T58" fmla="+- 0 807 621"/>
                              <a:gd name="T59" fmla="*/ 807 h 1066"/>
                              <a:gd name="T60" fmla="+- 0 3765 2886"/>
                              <a:gd name="T61" fmla="*/ T60 w 1066"/>
                              <a:gd name="T62" fmla="+- 0 750 621"/>
                              <a:gd name="T63" fmla="*/ 750 h 1066"/>
                              <a:gd name="T64" fmla="+- 0 3699 2886"/>
                              <a:gd name="T65" fmla="*/ T64 w 1066"/>
                              <a:gd name="T66" fmla="+- 0 701 621"/>
                              <a:gd name="T67" fmla="*/ 701 h 1066"/>
                              <a:gd name="T68" fmla="+- 0 3626 2886"/>
                              <a:gd name="T69" fmla="*/ T68 w 1066"/>
                              <a:gd name="T70" fmla="+- 0 663 621"/>
                              <a:gd name="T71" fmla="*/ 663 h 1066"/>
                              <a:gd name="T72" fmla="+- 0 3547 2886"/>
                              <a:gd name="T73" fmla="*/ T72 w 1066"/>
                              <a:gd name="T74" fmla="+- 0 637 621"/>
                              <a:gd name="T75" fmla="*/ 637 h 1066"/>
                              <a:gd name="T76" fmla="+- 0 3462 2886"/>
                              <a:gd name="T77" fmla="*/ T76 w 1066"/>
                              <a:gd name="T78" fmla="+- 0 623 621"/>
                              <a:gd name="T79" fmla="*/ 623 h 1066"/>
                              <a:gd name="T80" fmla="+- 0 3375 2886"/>
                              <a:gd name="T81" fmla="*/ T80 w 1066"/>
                              <a:gd name="T82" fmla="+- 0 623 621"/>
                              <a:gd name="T83" fmla="*/ 623 h 1066"/>
                              <a:gd name="T84" fmla="+- 0 3291 2886"/>
                              <a:gd name="T85" fmla="*/ T84 w 1066"/>
                              <a:gd name="T86" fmla="+- 0 637 621"/>
                              <a:gd name="T87" fmla="*/ 637 h 1066"/>
                              <a:gd name="T88" fmla="+- 0 3211 2886"/>
                              <a:gd name="T89" fmla="*/ T88 w 1066"/>
                              <a:gd name="T90" fmla="+- 0 663 621"/>
                              <a:gd name="T91" fmla="*/ 663 h 1066"/>
                              <a:gd name="T92" fmla="+- 0 3138 2886"/>
                              <a:gd name="T93" fmla="*/ T92 w 1066"/>
                              <a:gd name="T94" fmla="+- 0 701 621"/>
                              <a:gd name="T95" fmla="*/ 701 h 1066"/>
                              <a:gd name="T96" fmla="+- 0 3072 2886"/>
                              <a:gd name="T97" fmla="*/ T96 w 1066"/>
                              <a:gd name="T98" fmla="+- 0 750 621"/>
                              <a:gd name="T99" fmla="*/ 750 h 1066"/>
                              <a:gd name="T100" fmla="+- 0 3014 2886"/>
                              <a:gd name="T101" fmla="*/ T100 w 1066"/>
                              <a:gd name="T102" fmla="+- 0 807 621"/>
                              <a:gd name="T103" fmla="*/ 807 h 1066"/>
                              <a:gd name="T104" fmla="+- 0 2966 2886"/>
                              <a:gd name="T105" fmla="*/ T104 w 1066"/>
                              <a:gd name="T106" fmla="+- 0 874 621"/>
                              <a:gd name="T107" fmla="*/ 874 h 1066"/>
                              <a:gd name="T108" fmla="+- 0 2928 2886"/>
                              <a:gd name="T109" fmla="*/ T108 w 1066"/>
                              <a:gd name="T110" fmla="+- 0 947 621"/>
                              <a:gd name="T111" fmla="*/ 947 h 1066"/>
                              <a:gd name="T112" fmla="+- 0 2901 2886"/>
                              <a:gd name="T113" fmla="*/ T112 w 1066"/>
                              <a:gd name="T114" fmla="+- 0 1026 621"/>
                              <a:gd name="T115" fmla="*/ 1026 h 1066"/>
                              <a:gd name="T116" fmla="+- 0 2887 2886"/>
                              <a:gd name="T117" fmla="*/ T116 w 1066"/>
                              <a:gd name="T118" fmla="+- 0 1111 621"/>
                              <a:gd name="T119" fmla="*/ 1111 h 1066"/>
                              <a:gd name="T120" fmla="+- 0 2887 2886"/>
                              <a:gd name="T121" fmla="*/ T120 w 1066"/>
                              <a:gd name="T122" fmla="+- 0 1198 621"/>
                              <a:gd name="T123" fmla="*/ 1198 h 1066"/>
                              <a:gd name="T124" fmla="+- 0 2901 2886"/>
                              <a:gd name="T125" fmla="*/ T124 w 1066"/>
                              <a:gd name="T126" fmla="+- 0 1282 621"/>
                              <a:gd name="T127" fmla="*/ 1282 h 1066"/>
                              <a:gd name="T128" fmla="+- 0 2928 2886"/>
                              <a:gd name="T129" fmla="*/ T128 w 1066"/>
                              <a:gd name="T130" fmla="+- 0 1362 621"/>
                              <a:gd name="T131" fmla="*/ 1362 h 1066"/>
                              <a:gd name="T132" fmla="+- 0 2966 2886"/>
                              <a:gd name="T133" fmla="*/ T132 w 1066"/>
                              <a:gd name="T134" fmla="+- 0 1435 621"/>
                              <a:gd name="T135" fmla="*/ 1435 h 1066"/>
                              <a:gd name="T136" fmla="+- 0 3014 2886"/>
                              <a:gd name="T137" fmla="*/ T136 w 1066"/>
                              <a:gd name="T138" fmla="+- 0 1501 621"/>
                              <a:gd name="T139" fmla="*/ 1501 h 1066"/>
                              <a:gd name="T140" fmla="+- 0 3072 2886"/>
                              <a:gd name="T141" fmla="*/ T140 w 1066"/>
                              <a:gd name="T142" fmla="+- 0 1559 621"/>
                              <a:gd name="T143" fmla="*/ 1559 h 1066"/>
                              <a:gd name="T144" fmla="+- 0 3138 2886"/>
                              <a:gd name="T145" fmla="*/ T144 w 1066"/>
                              <a:gd name="T146" fmla="+- 0 1607 621"/>
                              <a:gd name="T147" fmla="*/ 1607 h 1066"/>
                              <a:gd name="T148" fmla="+- 0 3211 2886"/>
                              <a:gd name="T149" fmla="*/ T148 w 1066"/>
                              <a:gd name="T150" fmla="+- 0 1645 621"/>
                              <a:gd name="T151" fmla="*/ 1645 h 1066"/>
                              <a:gd name="T152" fmla="+- 0 3291 2886"/>
                              <a:gd name="T153" fmla="*/ T152 w 1066"/>
                              <a:gd name="T154" fmla="+- 0 1672 621"/>
                              <a:gd name="T155" fmla="*/ 1672 h 1066"/>
                              <a:gd name="T156" fmla="+- 0 3375 2886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6" y="1064"/>
                                </a:lnTo>
                                <a:lnTo>
                                  <a:pt x="619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1" y="1039"/>
                                </a:lnTo>
                                <a:lnTo>
                                  <a:pt x="740" y="1024"/>
                                </a:lnTo>
                                <a:lnTo>
                                  <a:pt x="777" y="1007"/>
                                </a:lnTo>
                                <a:lnTo>
                                  <a:pt x="813" y="986"/>
                                </a:lnTo>
                                <a:lnTo>
                                  <a:pt x="847" y="963"/>
                                </a:lnTo>
                                <a:lnTo>
                                  <a:pt x="879" y="938"/>
                                </a:lnTo>
                                <a:lnTo>
                                  <a:pt x="909" y="910"/>
                                </a:lnTo>
                                <a:lnTo>
                                  <a:pt x="937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6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8" y="702"/>
                                </a:lnTo>
                                <a:lnTo>
                                  <a:pt x="1050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4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4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0" y="405"/>
                                </a:lnTo>
                                <a:lnTo>
                                  <a:pt x="1038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6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7" y="186"/>
                                </a:lnTo>
                                <a:lnTo>
                                  <a:pt x="909" y="156"/>
                                </a:lnTo>
                                <a:lnTo>
                                  <a:pt x="879" y="129"/>
                                </a:lnTo>
                                <a:lnTo>
                                  <a:pt x="847" y="103"/>
                                </a:lnTo>
                                <a:lnTo>
                                  <a:pt x="813" y="80"/>
                                </a:lnTo>
                                <a:lnTo>
                                  <a:pt x="777" y="60"/>
                                </a:lnTo>
                                <a:lnTo>
                                  <a:pt x="740" y="42"/>
                                </a:lnTo>
                                <a:lnTo>
                                  <a:pt x="701" y="28"/>
                                </a:lnTo>
                                <a:lnTo>
                                  <a:pt x="661" y="16"/>
                                </a:lnTo>
                                <a:lnTo>
                                  <a:pt x="619" y="7"/>
                                </a:lnTo>
                                <a:lnTo>
                                  <a:pt x="576" y="2"/>
                                </a:lnTo>
                                <a:lnTo>
                                  <a:pt x="533" y="0"/>
                                </a:lnTo>
                                <a:lnTo>
                                  <a:pt x="489" y="2"/>
                                </a:lnTo>
                                <a:lnTo>
                                  <a:pt x="446" y="7"/>
                                </a:lnTo>
                                <a:lnTo>
                                  <a:pt x="405" y="16"/>
                                </a:lnTo>
                                <a:lnTo>
                                  <a:pt x="364" y="28"/>
                                </a:lnTo>
                                <a:lnTo>
                                  <a:pt x="325" y="42"/>
                                </a:lnTo>
                                <a:lnTo>
                                  <a:pt x="288" y="60"/>
                                </a:lnTo>
                                <a:lnTo>
                                  <a:pt x="252" y="80"/>
                                </a:lnTo>
                                <a:lnTo>
                                  <a:pt x="218" y="103"/>
                                </a:lnTo>
                                <a:lnTo>
                                  <a:pt x="186" y="129"/>
                                </a:lnTo>
                                <a:lnTo>
                                  <a:pt x="156" y="156"/>
                                </a:lnTo>
                                <a:lnTo>
                                  <a:pt x="128" y="186"/>
                                </a:lnTo>
                                <a:lnTo>
                                  <a:pt x="102" y="219"/>
                                </a:lnTo>
                                <a:lnTo>
                                  <a:pt x="80" y="253"/>
                                </a:lnTo>
                                <a:lnTo>
                                  <a:pt x="59" y="288"/>
                                </a:lnTo>
                                <a:lnTo>
                                  <a:pt x="42" y="326"/>
                                </a:lnTo>
                                <a:lnTo>
                                  <a:pt x="27" y="365"/>
                                </a:lnTo>
                                <a:lnTo>
                                  <a:pt x="15" y="405"/>
                                </a:lnTo>
                                <a:lnTo>
                                  <a:pt x="7" y="447"/>
                                </a:lnTo>
                                <a:lnTo>
                                  <a:pt x="1" y="490"/>
                                </a:lnTo>
                                <a:lnTo>
                                  <a:pt x="0" y="533"/>
                                </a:lnTo>
                                <a:lnTo>
                                  <a:pt x="1" y="577"/>
                                </a:lnTo>
                                <a:lnTo>
                                  <a:pt x="7" y="620"/>
                                </a:lnTo>
                                <a:lnTo>
                                  <a:pt x="15" y="661"/>
                                </a:lnTo>
                                <a:lnTo>
                                  <a:pt x="27" y="702"/>
                                </a:lnTo>
                                <a:lnTo>
                                  <a:pt x="42" y="741"/>
                                </a:lnTo>
                                <a:lnTo>
                                  <a:pt x="59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2" y="848"/>
                                </a:lnTo>
                                <a:lnTo>
                                  <a:pt x="128" y="880"/>
                                </a:lnTo>
                                <a:lnTo>
                                  <a:pt x="156" y="910"/>
                                </a:lnTo>
                                <a:lnTo>
                                  <a:pt x="186" y="938"/>
                                </a:lnTo>
                                <a:lnTo>
                                  <a:pt x="218" y="963"/>
                                </a:lnTo>
                                <a:lnTo>
                                  <a:pt x="252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5" y="1024"/>
                                </a:lnTo>
                                <a:lnTo>
                                  <a:pt x="364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6" y="1059"/>
                                </a:lnTo>
                                <a:lnTo>
                                  <a:pt x="489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6"/>
                        <wps:cNvSpPr>
                          <a:spLocks/>
                        </wps:cNvSpPr>
                        <wps:spPr bwMode="auto">
                          <a:xfrm>
                            <a:off x="5573" y="621"/>
                            <a:ext cx="1066" cy="1066"/>
                          </a:xfrm>
                          <a:custGeom>
                            <a:avLst/>
                            <a:gdLst>
                              <a:gd name="T0" fmla="+- 0 6150 5573"/>
                              <a:gd name="T1" fmla="*/ T0 w 1066"/>
                              <a:gd name="T2" fmla="+- 0 1685 621"/>
                              <a:gd name="T3" fmla="*/ 1685 h 1066"/>
                              <a:gd name="T4" fmla="+- 0 6234 5573"/>
                              <a:gd name="T5" fmla="*/ T4 w 1066"/>
                              <a:gd name="T6" fmla="+- 0 1672 621"/>
                              <a:gd name="T7" fmla="*/ 1672 h 1066"/>
                              <a:gd name="T8" fmla="+- 0 6313 5573"/>
                              <a:gd name="T9" fmla="*/ T8 w 1066"/>
                              <a:gd name="T10" fmla="+- 0 1645 621"/>
                              <a:gd name="T11" fmla="*/ 1645 h 1066"/>
                              <a:gd name="T12" fmla="+- 0 6387 5573"/>
                              <a:gd name="T13" fmla="*/ T12 w 1066"/>
                              <a:gd name="T14" fmla="+- 0 1607 621"/>
                              <a:gd name="T15" fmla="*/ 1607 h 1066"/>
                              <a:gd name="T16" fmla="+- 0 6453 5573"/>
                              <a:gd name="T17" fmla="*/ T16 w 1066"/>
                              <a:gd name="T18" fmla="+- 0 1559 621"/>
                              <a:gd name="T19" fmla="*/ 1559 h 1066"/>
                              <a:gd name="T20" fmla="+- 0 6510 5573"/>
                              <a:gd name="T21" fmla="*/ T20 w 1066"/>
                              <a:gd name="T22" fmla="+- 0 1501 621"/>
                              <a:gd name="T23" fmla="*/ 1501 h 1066"/>
                              <a:gd name="T24" fmla="+- 0 6559 5573"/>
                              <a:gd name="T25" fmla="*/ T24 w 1066"/>
                              <a:gd name="T26" fmla="+- 0 1435 621"/>
                              <a:gd name="T27" fmla="*/ 1435 h 1066"/>
                              <a:gd name="T28" fmla="+- 0 6597 5573"/>
                              <a:gd name="T29" fmla="*/ T28 w 1066"/>
                              <a:gd name="T30" fmla="+- 0 1362 621"/>
                              <a:gd name="T31" fmla="*/ 1362 h 1066"/>
                              <a:gd name="T32" fmla="+- 0 6623 5573"/>
                              <a:gd name="T33" fmla="*/ T32 w 1066"/>
                              <a:gd name="T34" fmla="+- 0 1282 621"/>
                              <a:gd name="T35" fmla="*/ 1282 h 1066"/>
                              <a:gd name="T36" fmla="+- 0 6637 5573"/>
                              <a:gd name="T37" fmla="*/ T36 w 1066"/>
                              <a:gd name="T38" fmla="+- 0 1198 621"/>
                              <a:gd name="T39" fmla="*/ 1198 h 1066"/>
                              <a:gd name="T40" fmla="+- 0 6637 5573"/>
                              <a:gd name="T41" fmla="*/ T40 w 1066"/>
                              <a:gd name="T42" fmla="+- 0 1111 621"/>
                              <a:gd name="T43" fmla="*/ 1111 h 1066"/>
                              <a:gd name="T44" fmla="+- 0 6623 5573"/>
                              <a:gd name="T45" fmla="*/ T44 w 1066"/>
                              <a:gd name="T46" fmla="+- 0 1026 621"/>
                              <a:gd name="T47" fmla="*/ 1026 h 1066"/>
                              <a:gd name="T48" fmla="+- 0 6597 5573"/>
                              <a:gd name="T49" fmla="*/ T48 w 1066"/>
                              <a:gd name="T50" fmla="+- 0 947 621"/>
                              <a:gd name="T51" fmla="*/ 947 h 1066"/>
                              <a:gd name="T52" fmla="+- 0 6559 5573"/>
                              <a:gd name="T53" fmla="*/ T52 w 1066"/>
                              <a:gd name="T54" fmla="+- 0 874 621"/>
                              <a:gd name="T55" fmla="*/ 874 h 1066"/>
                              <a:gd name="T56" fmla="+- 0 6510 5573"/>
                              <a:gd name="T57" fmla="*/ T56 w 1066"/>
                              <a:gd name="T58" fmla="+- 0 807 621"/>
                              <a:gd name="T59" fmla="*/ 807 h 1066"/>
                              <a:gd name="T60" fmla="+- 0 6453 5573"/>
                              <a:gd name="T61" fmla="*/ T60 w 1066"/>
                              <a:gd name="T62" fmla="+- 0 750 621"/>
                              <a:gd name="T63" fmla="*/ 750 h 1066"/>
                              <a:gd name="T64" fmla="+- 0 6387 5573"/>
                              <a:gd name="T65" fmla="*/ T64 w 1066"/>
                              <a:gd name="T66" fmla="+- 0 701 621"/>
                              <a:gd name="T67" fmla="*/ 701 h 1066"/>
                              <a:gd name="T68" fmla="+- 0 6313 5573"/>
                              <a:gd name="T69" fmla="*/ T68 w 1066"/>
                              <a:gd name="T70" fmla="+- 0 663 621"/>
                              <a:gd name="T71" fmla="*/ 663 h 1066"/>
                              <a:gd name="T72" fmla="+- 0 6234 5573"/>
                              <a:gd name="T73" fmla="*/ T72 w 1066"/>
                              <a:gd name="T74" fmla="+- 0 637 621"/>
                              <a:gd name="T75" fmla="*/ 637 h 1066"/>
                              <a:gd name="T76" fmla="+- 0 6150 5573"/>
                              <a:gd name="T77" fmla="*/ T76 w 1066"/>
                              <a:gd name="T78" fmla="+- 0 623 621"/>
                              <a:gd name="T79" fmla="*/ 623 h 1066"/>
                              <a:gd name="T80" fmla="+- 0 6062 5573"/>
                              <a:gd name="T81" fmla="*/ T80 w 1066"/>
                              <a:gd name="T82" fmla="+- 0 623 621"/>
                              <a:gd name="T83" fmla="*/ 623 h 1066"/>
                              <a:gd name="T84" fmla="+- 0 5978 5573"/>
                              <a:gd name="T85" fmla="*/ T84 w 1066"/>
                              <a:gd name="T86" fmla="+- 0 637 621"/>
                              <a:gd name="T87" fmla="*/ 637 h 1066"/>
                              <a:gd name="T88" fmla="+- 0 5898 5573"/>
                              <a:gd name="T89" fmla="*/ T88 w 1066"/>
                              <a:gd name="T90" fmla="+- 0 663 621"/>
                              <a:gd name="T91" fmla="*/ 663 h 1066"/>
                              <a:gd name="T92" fmla="+- 0 5825 5573"/>
                              <a:gd name="T93" fmla="*/ T92 w 1066"/>
                              <a:gd name="T94" fmla="+- 0 701 621"/>
                              <a:gd name="T95" fmla="*/ 701 h 1066"/>
                              <a:gd name="T96" fmla="+- 0 5759 5573"/>
                              <a:gd name="T97" fmla="*/ T96 w 1066"/>
                              <a:gd name="T98" fmla="+- 0 750 621"/>
                              <a:gd name="T99" fmla="*/ 750 h 1066"/>
                              <a:gd name="T100" fmla="+- 0 5701 5573"/>
                              <a:gd name="T101" fmla="*/ T100 w 1066"/>
                              <a:gd name="T102" fmla="+- 0 807 621"/>
                              <a:gd name="T103" fmla="*/ 807 h 1066"/>
                              <a:gd name="T104" fmla="+- 0 5653 5573"/>
                              <a:gd name="T105" fmla="*/ T104 w 1066"/>
                              <a:gd name="T106" fmla="+- 0 874 621"/>
                              <a:gd name="T107" fmla="*/ 874 h 1066"/>
                              <a:gd name="T108" fmla="+- 0 5615 5573"/>
                              <a:gd name="T109" fmla="*/ T108 w 1066"/>
                              <a:gd name="T110" fmla="+- 0 947 621"/>
                              <a:gd name="T111" fmla="*/ 947 h 1066"/>
                              <a:gd name="T112" fmla="+- 0 5588 5573"/>
                              <a:gd name="T113" fmla="*/ T112 w 1066"/>
                              <a:gd name="T114" fmla="+- 0 1026 621"/>
                              <a:gd name="T115" fmla="*/ 1026 h 1066"/>
                              <a:gd name="T116" fmla="+- 0 5575 5573"/>
                              <a:gd name="T117" fmla="*/ T116 w 1066"/>
                              <a:gd name="T118" fmla="+- 0 1111 621"/>
                              <a:gd name="T119" fmla="*/ 1111 h 1066"/>
                              <a:gd name="T120" fmla="+- 0 5575 5573"/>
                              <a:gd name="T121" fmla="*/ T120 w 1066"/>
                              <a:gd name="T122" fmla="+- 0 1198 621"/>
                              <a:gd name="T123" fmla="*/ 1198 h 1066"/>
                              <a:gd name="T124" fmla="+- 0 5588 5573"/>
                              <a:gd name="T125" fmla="*/ T124 w 1066"/>
                              <a:gd name="T126" fmla="+- 0 1282 621"/>
                              <a:gd name="T127" fmla="*/ 1282 h 1066"/>
                              <a:gd name="T128" fmla="+- 0 5615 5573"/>
                              <a:gd name="T129" fmla="*/ T128 w 1066"/>
                              <a:gd name="T130" fmla="+- 0 1362 621"/>
                              <a:gd name="T131" fmla="*/ 1362 h 1066"/>
                              <a:gd name="T132" fmla="+- 0 5653 5573"/>
                              <a:gd name="T133" fmla="*/ T132 w 1066"/>
                              <a:gd name="T134" fmla="+- 0 1435 621"/>
                              <a:gd name="T135" fmla="*/ 1435 h 1066"/>
                              <a:gd name="T136" fmla="+- 0 5701 5573"/>
                              <a:gd name="T137" fmla="*/ T136 w 1066"/>
                              <a:gd name="T138" fmla="+- 0 1501 621"/>
                              <a:gd name="T139" fmla="*/ 1501 h 1066"/>
                              <a:gd name="T140" fmla="+- 0 5759 5573"/>
                              <a:gd name="T141" fmla="*/ T140 w 1066"/>
                              <a:gd name="T142" fmla="+- 0 1559 621"/>
                              <a:gd name="T143" fmla="*/ 1559 h 1066"/>
                              <a:gd name="T144" fmla="+- 0 5825 5573"/>
                              <a:gd name="T145" fmla="*/ T144 w 1066"/>
                              <a:gd name="T146" fmla="+- 0 1607 621"/>
                              <a:gd name="T147" fmla="*/ 1607 h 1066"/>
                              <a:gd name="T148" fmla="+- 0 5898 5573"/>
                              <a:gd name="T149" fmla="*/ T148 w 1066"/>
                              <a:gd name="T150" fmla="+- 0 1645 621"/>
                              <a:gd name="T151" fmla="*/ 1645 h 1066"/>
                              <a:gd name="T152" fmla="+- 0 5978 5573"/>
                              <a:gd name="T153" fmla="*/ T152 w 1066"/>
                              <a:gd name="T154" fmla="+- 0 1672 621"/>
                              <a:gd name="T155" fmla="*/ 1672 h 1066"/>
                              <a:gd name="T156" fmla="+- 0 6062 5573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7" y="1064"/>
                                </a:lnTo>
                                <a:lnTo>
                                  <a:pt x="619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1" y="1039"/>
                                </a:lnTo>
                                <a:lnTo>
                                  <a:pt x="740" y="1024"/>
                                </a:lnTo>
                                <a:lnTo>
                                  <a:pt x="778" y="1007"/>
                                </a:lnTo>
                                <a:lnTo>
                                  <a:pt x="814" y="986"/>
                                </a:lnTo>
                                <a:lnTo>
                                  <a:pt x="848" y="963"/>
                                </a:lnTo>
                                <a:lnTo>
                                  <a:pt x="880" y="938"/>
                                </a:lnTo>
                                <a:lnTo>
                                  <a:pt x="910" y="910"/>
                                </a:lnTo>
                                <a:lnTo>
                                  <a:pt x="937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6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9" y="702"/>
                                </a:lnTo>
                                <a:lnTo>
                                  <a:pt x="1050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4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4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0" y="405"/>
                                </a:lnTo>
                                <a:lnTo>
                                  <a:pt x="1039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6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7" y="186"/>
                                </a:lnTo>
                                <a:lnTo>
                                  <a:pt x="910" y="156"/>
                                </a:lnTo>
                                <a:lnTo>
                                  <a:pt x="880" y="129"/>
                                </a:lnTo>
                                <a:lnTo>
                                  <a:pt x="848" y="103"/>
                                </a:lnTo>
                                <a:lnTo>
                                  <a:pt x="814" y="80"/>
                                </a:lnTo>
                                <a:lnTo>
                                  <a:pt x="778" y="60"/>
                                </a:lnTo>
                                <a:lnTo>
                                  <a:pt x="740" y="42"/>
                                </a:lnTo>
                                <a:lnTo>
                                  <a:pt x="701" y="28"/>
                                </a:lnTo>
                                <a:lnTo>
                                  <a:pt x="661" y="16"/>
                                </a:lnTo>
                                <a:lnTo>
                                  <a:pt x="619" y="7"/>
                                </a:lnTo>
                                <a:lnTo>
                                  <a:pt x="577" y="2"/>
                                </a:lnTo>
                                <a:lnTo>
                                  <a:pt x="533" y="0"/>
                                </a:lnTo>
                                <a:lnTo>
                                  <a:pt x="489" y="2"/>
                                </a:lnTo>
                                <a:lnTo>
                                  <a:pt x="446" y="7"/>
                                </a:lnTo>
                                <a:lnTo>
                                  <a:pt x="405" y="16"/>
                                </a:lnTo>
                                <a:lnTo>
                                  <a:pt x="364" y="28"/>
                                </a:lnTo>
                                <a:lnTo>
                                  <a:pt x="325" y="42"/>
                                </a:lnTo>
                                <a:lnTo>
                                  <a:pt x="288" y="60"/>
                                </a:lnTo>
                                <a:lnTo>
                                  <a:pt x="252" y="80"/>
                                </a:lnTo>
                                <a:lnTo>
                                  <a:pt x="218" y="103"/>
                                </a:lnTo>
                                <a:lnTo>
                                  <a:pt x="186" y="129"/>
                                </a:lnTo>
                                <a:lnTo>
                                  <a:pt x="156" y="156"/>
                                </a:lnTo>
                                <a:lnTo>
                                  <a:pt x="128" y="186"/>
                                </a:lnTo>
                                <a:lnTo>
                                  <a:pt x="103" y="219"/>
                                </a:lnTo>
                                <a:lnTo>
                                  <a:pt x="80" y="253"/>
                                </a:lnTo>
                                <a:lnTo>
                                  <a:pt x="59" y="288"/>
                                </a:lnTo>
                                <a:lnTo>
                                  <a:pt x="42" y="326"/>
                                </a:lnTo>
                                <a:lnTo>
                                  <a:pt x="27" y="365"/>
                                </a:lnTo>
                                <a:lnTo>
                                  <a:pt x="15" y="405"/>
                                </a:lnTo>
                                <a:lnTo>
                                  <a:pt x="7" y="447"/>
                                </a:lnTo>
                                <a:lnTo>
                                  <a:pt x="2" y="490"/>
                                </a:lnTo>
                                <a:lnTo>
                                  <a:pt x="0" y="533"/>
                                </a:lnTo>
                                <a:lnTo>
                                  <a:pt x="2" y="577"/>
                                </a:lnTo>
                                <a:lnTo>
                                  <a:pt x="7" y="620"/>
                                </a:lnTo>
                                <a:lnTo>
                                  <a:pt x="15" y="661"/>
                                </a:lnTo>
                                <a:lnTo>
                                  <a:pt x="27" y="702"/>
                                </a:lnTo>
                                <a:lnTo>
                                  <a:pt x="42" y="741"/>
                                </a:lnTo>
                                <a:lnTo>
                                  <a:pt x="59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3" y="848"/>
                                </a:lnTo>
                                <a:lnTo>
                                  <a:pt x="128" y="880"/>
                                </a:lnTo>
                                <a:lnTo>
                                  <a:pt x="156" y="910"/>
                                </a:lnTo>
                                <a:lnTo>
                                  <a:pt x="186" y="938"/>
                                </a:lnTo>
                                <a:lnTo>
                                  <a:pt x="218" y="963"/>
                                </a:lnTo>
                                <a:lnTo>
                                  <a:pt x="252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5" y="1024"/>
                                </a:lnTo>
                                <a:lnTo>
                                  <a:pt x="364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6" y="1059"/>
                                </a:lnTo>
                                <a:lnTo>
                                  <a:pt x="489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5"/>
                        <wps:cNvSpPr>
                          <a:spLocks/>
                        </wps:cNvSpPr>
                        <wps:spPr bwMode="auto">
                          <a:xfrm>
                            <a:off x="8254" y="621"/>
                            <a:ext cx="1066" cy="1066"/>
                          </a:xfrm>
                          <a:custGeom>
                            <a:avLst/>
                            <a:gdLst>
                              <a:gd name="T0" fmla="+- 0 8831 8254"/>
                              <a:gd name="T1" fmla="*/ T0 w 1066"/>
                              <a:gd name="T2" fmla="+- 0 1685 621"/>
                              <a:gd name="T3" fmla="*/ 1685 h 1066"/>
                              <a:gd name="T4" fmla="+- 0 8915 8254"/>
                              <a:gd name="T5" fmla="*/ T4 w 1066"/>
                              <a:gd name="T6" fmla="+- 0 1672 621"/>
                              <a:gd name="T7" fmla="*/ 1672 h 1066"/>
                              <a:gd name="T8" fmla="+- 0 8995 8254"/>
                              <a:gd name="T9" fmla="*/ T8 w 1066"/>
                              <a:gd name="T10" fmla="+- 0 1645 621"/>
                              <a:gd name="T11" fmla="*/ 1645 h 1066"/>
                              <a:gd name="T12" fmla="+- 0 9068 8254"/>
                              <a:gd name="T13" fmla="*/ T12 w 1066"/>
                              <a:gd name="T14" fmla="+- 0 1607 621"/>
                              <a:gd name="T15" fmla="*/ 1607 h 1066"/>
                              <a:gd name="T16" fmla="+- 0 9134 8254"/>
                              <a:gd name="T17" fmla="*/ T16 w 1066"/>
                              <a:gd name="T18" fmla="+- 0 1559 621"/>
                              <a:gd name="T19" fmla="*/ 1559 h 1066"/>
                              <a:gd name="T20" fmla="+- 0 9192 8254"/>
                              <a:gd name="T21" fmla="*/ T20 w 1066"/>
                              <a:gd name="T22" fmla="+- 0 1501 621"/>
                              <a:gd name="T23" fmla="*/ 1501 h 1066"/>
                              <a:gd name="T24" fmla="+- 0 9240 8254"/>
                              <a:gd name="T25" fmla="*/ T24 w 1066"/>
                              <a:gd name="T26" fmla="+- 0 1435 621"/>
                              <a:gd name="T27" fmla="*/ 1435 h 1066"/>
                              <a:gd name="T28" fmla="+- 0 9278 8254"/>
                              <a:gd name="T29" fmla="*/ T28 w 1066"/>
                              <a:gd name="T30" fmla="+- 0 1362 621"/>
                              <a:gd name="T31" fmla="*/ 1362 h 1066"/>
                              <a:gd name="T32" fmla="+- 0 9305 8254"/>
                              <a:gd name="T33" fmla="*/ T32 w 1066"/>
                              <a:gd name="T34" fmla="+- 0 1282 621"/>
                              <a:gd name="T35" fmla="*/ 1282 h 1066"/>
                              <a:gd name="T36" fmla="+- 0 9319 8254"/>
                              <a:gd name="T37" fmla="*/ T36 w 1066"/>
                              <a:gd name="T38" fmla="+- 0 1198 621"/>
                              <a:gd name="T39" fmla="*/ 1198 h 1066"/>
                              <a:gd name="T40" fmla="+- 0 9319 8254"/>
                              <a:gd name="T41" fmla="*/ T40 w 1066"/>
                              <a:gd name="T42" fmla="+- 0 1111 621"/>
                              <a:gd name="T43" fmla="*/ 1111 h 1066"/>
                              <a:gd name="T44" fmla="+- 0 9305 8254"/>
                              <a:gd name="T45" fmla="*/ T44 w 1066"/>
                              <a:gd name="T46" fmla="+- 0 1026 621"/>
                              <a:gd name="T47" fmla="*/ 1026 h 1066"/>
                              <a:gd name="T48" fmla="+- 0 9278 8254"/>
                              <a:gd name="T49" fmla="*/ T48 w 1066"/>
                              <a:gd name="T50" fmla="+- 0 947 621"/>
                              <a:gd name="T51" fmla="*/ 947 h 1066"/>
                              <a:gd name="T52" fmla="+- 0 9240 8254"/>
                              <a:gd name="T53" fmla="*/ T52 w 1066"/>
                              <a:gd name="T54" fmla="+- 0 874 621"/>
                              <a:gd name="T55" fmla="*/ 874 h 1066"/>
                              <a:gd name="T56" fmla="+- 0 9192 8254"/>
                              <a:gd name="T57" fmla="*/ T56 w 1066"/>
                              <a:gd name="T58" fmla="+- 0 807 621"/>
                              <a:gd name="T59" fmla="*/ 807 h 1066"/>
                              <a:gd name="T60" fmla="+- 0 9134 8254"/>
                              <a:gd name="T61" fmla="*/ T60 w 1066"/>
                              <a:gd name="T62" fmla="+- 0 750 621"/>
                              <a:gd name="T63" fmla="*/ 750 h 1066"/>
                              <a:gd name="T64" fmla="+- 0 9068 8254"/>
                              <a:gd name="T65" fmla="*/ T64 w 1066"/>
                              <a:gd name="T66" fmla="+- 0 701 621"/>
                              <a:gd name="T67" fmla="*/ 701 h 1066"/>
                              <a:gd name="T68" fmla="+- 0 8995 8254"/>
                              <a:gd name="T69" fmla="*/ T68 w 1066"/>
                              <a:gd name="T70" fmla="+- 0 663 621"/>
                              <a:gd name="T71" fmla="*/ 663 h 1066"/>
                              <a:gd name="T72" fmla="+- 0 8915 8254"/>
                              <a:gd name="T73" fmla="*/ T72 w 1066"/>
                              <a:gd name="T74" fmla="+- 0 637 621"/>
                              <a:gd name="T75" fmla="*/ 637 h 1066"/>
                              <a:gd name="T76" fmla="+- 0 8831 8254"/>
                              <a:gd name="T77" fmla="*/ T76 w 1066"/>
                              <a:gd name="T78" fmla="+- 0 623 621"/>
                              <a:gd name="T79" fmla="*/ 623 h 1066"/>
                              <a:gd name="T80" fmla="+- 0 8744 8254"/>
                              <a:gd name="T81" fmla="*/ T80 w 1066"/>
                              <a:gd name="T82" fmla="+- 0 623 621"/>
                              <a:gd name="T83" fmla="*/ 623 h 1066"/>
                              <a:gd name="T84" fmla="+- 0 8659 8254"/>
                              <a:gd name="T85" fmla="*/ T84 w 1066"/>
                              <a:gd name="T86" fmla="+- 0 637 621"/>
                              <a:gd name="T87" fmla="*/ 637 h 1066"/>
                              <a:gd name="T88" fmla="+- 0 8580 8254"/>
                              <a:gd name="T89" fmla="*/ T88 w 1066"/>
                              <a:gd name="T90" fmla="+- 0 663 621"/>
                              <a:gd name="T91" fmla="*/ 663 h 1066"/>
                              <a:gd name="T92" fmla="+- 0 8507 8254"/>
                              <a:gd name="T93" fmla="*/ T92 w 1066"/>
                              <a:gd name="T94" fmla="+- 0 701 621"/>
                              <a:gd name="T95" fmla="*/ 701 h 1066"/>
                              <a:gd name="T96" fmla="+- 0 8441 8254"/>
                              <a:gd name="T97" fmla="*/ T96 w 1066"/>
                              <a:gd name="T98" fmla="+- 0 750 621"/>
                              <a:gd name="T99" fmla="*/ 750 h 1066"/>
                              <a:gd name="T100" fmla="+- 0 8383 8254"/>
                              <a:gd name="T101" fmla="*/ T100 w 1066"/>
                              <a:gd name="T102" fmla="+- 0 807 621"/>
                              <a:gd name="T103" fmla="*/ 807 h 1066"/>
                              <a:gd name="T104" fmla="+- 0 8334 8254"/>
                              <a:gd name="T105" fmla="*/ T104 w 1066"/>
                              <a:gd name="T106" fmla="+- 0 874 621"/>
                              <a:gd name="T107" fmla="*/ 874 h 1066"/>
                              <a:gd name="T108" fmla="+- 0 8296 8254"/>
                              <a:gd name="T109" fmla="*/ T108 w 1066"/>
                              <a:gd name="T110" fmla="+- 0 947 621"/>
                              <a:gd name="T111" fmla="*/ 947 h 1066"/>
                              <a:gd name="T112" fmla="+- 0 8270 8254"/>
                              <a:gd name="T113" fmla="*/ T112 w 1066"/>
                              <a:gd name="T114" fmla="+- 0 1026 621"/>
                              <a:gd name="T115" fmla="*/ 1026 h 1066"/>
                              <a:gd name="T116" fmla="+- 0 8256 8254"/>
                              <a:gd name="T117" fmla="*/ T116 w 1066"/>
                              <a:gd name="T118" fmla="+- 0 1111 621"/>
                              <a:gd name="T119" fmla="*/ 1111 h 1066"/>
                              <a:gd name="T120" fmla="+- 0 8256 8254"/>
                              <a:gd name="T121" fmla="*/ T120 w 1066"/>
                              <a:gd name="T122" fmla="+- 0 1198 621"/>
                              <a:gd name="T123" fmla="*/ 1198 h 1066"/>
                              <a:gd name="T124" fmla="+- 0 8270 8254"/>
                              <a:gd name="T125" fmla="*/ T124 w 1066"/>
                              <a:gd name="T126" fmla="+- 0 1282 621"/>
                              <a:gd name="T127" fmla="*/ 1282 h 1066"/>
                              <a:gd name="T128" fmla="+- 0 8296 8254"/>
                              <a:gd name="T129" fmla="*/ T128 w 1066"/>
                              <a:gd name="T130" fmla="+- 0 1362 621"/>
                              <a:gd name="T131" fmla="*/ 1362 h 1066"/>
                              <a:gd name="T132" fmla="+- 0 8334 8254"/>
                              <a:gd name="T133" fmla="*/ T132 w 1066"/>
                              <a:gd name="T134" fmla="+- 0 1435 621"/>
                              <a:gd name="T135" fmla="*/ 1435 h 1066"/>
                              <a:gd name="T136" fmla="+- 0 8383 8254"/>
                              <a:gd name="T137" fmla="*/ T136 w 1066"/>
                              <a:gd name="T138" fmla="+- 0 1501 621"/>
                              <a:gd name="T139" fmla="*/ 1501 h 1066"/>
                              <a:gd name="T140" fmla="+- 0 8441 8254"/>
                              <a:gd name="T141" fmla="*/ T140 w 1066"/>
                              <a:gd name="T142" fmla="+- 0 1559 621"/>
                              <a:gd name="T143" fmla="*/ 1559 h 1066"/>
                              <a:gd name="T144" fmla="+- 0 8507 8254"/>
                              <a:gd name="T145" fmla="*/ T144 w 1066"/>
                              <a:gd name="T146" fmla="+- 0 1607 621"/>
                              <a:gd name="T147" fmla="*/ 1607 h 1066"/>
                              <a:gd name="T148" fmla="+- 0 8580 8254"/>
                              <a:gd name="T149" fmla="*/ T148 w 1066"/>
                              <a:gd name="T150" fmla="+- 0 1645 621"/>
                              <a:gd name="T151" fmla="*/ 1645 h 1066"/>
                              <a:gd name="T152" fmla="+- 0 8659 8254"/>
                              <a:gd name="T153" fmla="*/ T152 w 1066"/>
                              <a:gd name="T154" fmla="+- 0 1672 621"/>
                              <a:gd name="T155" fmla="*/ 1672 h 1066"/>
                              <a:gd name="T156" fmla="+- 0 8744 8254"/>
                              <a:gd name="T157" fmla="*/ T156 w 1066"/>
                              <a:gd name="T158" fmla="+- 0 1685 621"/>
                              <a:gd name="T159" fmla="*/ 168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533" y="1066"/>
                                </a:moveTo>
                                <a:lnTo>
                                  <a:pt x="577" y="1064"/>
                                </a:lnTo>
                                <a:lnTo>
                                  <a:pt x="620" y="1059"/>
                                </a:lnTo>
                                <a:lnTo>
                                  <a:pt x="661" y="1051"/>
                                </a:lnTo>
                                <a:lnTo>
                                  <a:pt x="702" y="1039"/>
                                </a:lnTo>
                                <a:lnTo>
                                  <a:pt x="741" y="1024"/>
                                </a:lnTo>
                                <a:lnTo>
                                  <a:pt x="778" y="1007"/>
                                </a:lnTo>
                                <a:lnTo>
                                  <a:pt x="814" y="986"/>
                                </a:lnTo>
                                <a:lnTo>
                                  <a:pt x="848" y="963"/>
                                </a:lnTo>
                                <a:lnTo>
                                  <a:pt x="880" y="938"/>
                                </a:lnTo>
                                <a:lnTo>
                                  <a:pt x="910" y="910"/>
                                </a:lnTo>
                                <a:lnTo>
                                  <a:pt x="938" y="880"/>
                                </a:lnTo>
                                <a:lnTo>
                                  <a:pt x="963" y="848"/>
                                </a:lnTo>
                                <a:lnTo>
                                  <a:pt x="986" y="814"/>
                                </a:lnTo>
                                <a:lnTo>
                                  <a:pt x="1007" y="778"/>
                                </a:lnTo>
                                <a:lnTo>
                                  <a:pt x="1024" y="741"/>
                                </a:lnTo>
                                <a:lnTo>
                                  <a:pt x="1039" y="702"/>
                                </a:lnTo>
                                <a:lnTo>
                                  <a:pt x="1051" y="661"/>
                                </a:lnTo>
                                <a:lnTo>
                                  <a:pt x="1059" y="620"/>
                                </a:lnTo>
                                <a:lnTo>
                                  <a:pt x="1065" y="577"/>
                                </a:lnTo>
                                <a:lnTo>
                                  <a:pt x="1066" y="533"/>
                                </a:lnTo>
                                <a:lnTo>
                                  <a:pt x="1065" y="490"/>
                                </a:lnTo>
                                <a:lnTo>
                                  <a:pt x="1059" y="447"/>
                                </a:lnTo>
                                <a:lnTo>
                                  <a:pt x="1051" y="405"/>
                                </a:lnTo>
                                <a:lnTo>
                                  <a:pt x="1039" y="365"/>
                                </a:lnTo>
                                <a:lnTo>
                                  <a:pt x="1024" y="326"/>
                                </a:lnTo>
                                <a:lnTo>
                                  <a:pt x="1007" y="288"/>
                                </a:lnTo>
                                <a:lnTo>
                                  <a:pt x="986" y="253"/>
                                </a:lnTo>
                                <a:lnTo>
                                  <a:pt x="963" y="219"/>
                                </a:lnTo>
                                <a:lnTo>
                                  <a:pt x="938" y="186"/>
                                </a:lnTo>
                                <a:lnTo>
                                  <a:pt x="910" y="156"/>
                                </a:lnTo>
                                <a:lnTo>
                                  <a:pt x="880" y="129"/>
                                </a:lnTo>
                                <a:lnTo>
                                  <a:pt x="848" y="103"/>
                                </a:lnTo>
                                <a:lnTo>
                                  <a:pt x="814" y="80"/>
                                </a:lnTo>
                                <a:lnTo>
                                  <a:pt x="778" y="60"/>
                                </a:lnTo>
                                <a:lnTo>
                                  <a:pt x="741" y="42"/>
                                </a:lnTo>
                                <a:lnTo>
                                  <a:pt x="702" y="28"/>
                                </a:lnTo>
                                <a:lnTo>
                                  <a:pt x="661" y="16"/>
                                </a:lnTo>
                                <a:lnTo>
                                  <a:pt x="620" y="7"/>
                                </a:lnTo>
                                <a:lnTo>
                                  <a:pt x="577" y="2"/>
                                </a:lnTo>
                                <a:lnTo>
                                  <a:pt x="533" y="0"/>
                                </a:lnTo>
                                <a:lnTo>
                                  <a:pt x="490" y="2"/>
                                </a:lnTo>
                                <a:lnTo>
                                  <a:pt x="447" y="7"/>
                                </a:lnTo>
                                <a:lnTo>
                                  <a:pt x="405" y="16"/>
                                </a:lnTo>
                                <a:lnTo>
                                  <a:pt x="365" y="28"/>
                                </a:lnTo>
                                <a:lnTo>
                                  <a:pt x="326" y="42"/>
                                </a:lnTo>
                                <a:lnTo>
                                  <a:pt x="288" y="60"/>
                                </a:lnTo>
                                <a:lnTo>
                                  <a:pt x="253" y="80"/>
                                </a:lnTo>
                                <a:lnTo>
                                  <a:pt x="219" y="103"/>
                                </a:lnTo>
                                <a:lnTo>
                                  <a:pt x="187" y="129"/>
                                </a:lnTo>
                                <a:lnTo>
                                  <a:pt x="157" y="156"/>
                                </a:lnTo>
                                <a:lnTo>
                                  <a:pt x="129" y="186"/>
                                </a:lnTo>
                                <a:lnTo>
                                  <a:pt x="103" y="219"/>
                                </a:lnTo>
                                <a:lnTo>
                                  <a:pt x="80" y="253"/>
                                </a:lnTo>
                                <a:lnTo>
                                  <a:pt x="60" y="288"/>
                                </a:lnTo>
                                <a:lnTo>
                                  <a:pt x="42" y="326"/>
                                </a:lnTo>
                                <a:lnTo>
                                  <a:pt x="28" y="365"/>
                                </a:lnTo>
                                <a:lnTo>
                                  <a:pt x="16" y="405"/>
                                </a:lnTo>
                                <a:lnTo>
                                  <a:pt x="7" y="447"/>
                                </a:lnTo>
                                <a:lnTo>
                                  <a:pt x="2" y="490"/>
                                </a:lnTo>
                                <a:lnTo>
                                  <a:pt x="0" y="533"/>
                                </a:lnTo>
                                <a:lnTo>
                                  <a:pt x="2" y="577"/>
                                </a:lnTo>
                                <a:lnTo>
                                  <a:pt x="7" y="620"/>
                                </a:lnTo>
                                <a:lnTo>
                                  <a:pt x="16" y="661"/>
                                </a:lnTo>
                                <a:lnTo>
                                  <a:pt x="28" y="702"/>
                                </a:lnTo>
                                <a:lnTo>
                                  <a:pt x="42" y="741"/>
                                </a:lnTo>
                                <a:lnTo>
                                  <a:pt x="60" y="778"/>
                                </a:lnTo>
                                <a:lnTo>
                                  <a:pt x="80" y="814"/>
                                </a:lnTo>
                                <a:lnTo>
                                  <a:pt x="103" y="848"/>
                                </a:lnTo>
                                <a:lnTo>
                                  <a:pt x="129" y="880"/>
                                </a:lnTo>
                                <a:lnTo>
                                  <a:pt x="157" y="910"/>
                                </a:lnTo>
                                <a:lnTo>
                                  <a:pt x="187" y="938"/>
                                </a:lnTo>
                                <a:lnTo>
                                  <a:pt x="219" y="963"/>
                                </a:lnTo>
                                <a:lnTo>
                                  <a:pt x="253" y="986"/>
                                </a:lnTo>
                                <a:lnTo>
                                  <a:pt x="288" y="1007"/>
                                </a:lnTo>
                                <a:lnTo>
                                  <a:pt x="326" y="1024"/>
                                </a:lnTo>
                                <a:lnTo>
                                  <a:pt x="365" y="1039"/>
                                </a:lnTo>
                                <a:lnTo>
                                  <a:pt x="405" y="1051"/>
                                </a:lnTo>
                                <a:lnTo>
                                  <a:pt x="447" y="1059"/>
                                </a:lnTo>
                                <a:lnTo>
                                  <a:pt x="490" y="1064"/>
                                </a:lnTo>
                                <a:lnTo>
                                  <a:pt x="533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" y="483"/>
                            <a:ext cx="1358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5" y="483"/>
                            <a:ext cx="1358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8" y="483"/>
                            <a:ext cx="1358" cy="1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_x0000_s1053" style="position:absolute;left:0;text-align:left;margin-left:63pt;margin-top:99.75pt;width:467.7pt;height:113.4pt;z-index:-251653120;mso-position-horizontal-relative:page" coordorigin="1417,-201" coordsize="9354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">
                <v:shape id="Freeform 399" o:spid="_x0000_s1054" style="position:absolute;left:1427;top:-191;width:9334;height:2248;visibility:visible;mso-wrap-style:square;v-text-anchor:top" coordsize="9334,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Nk8IA&#10;AADbAAAADwAAAGRycy9kb3ducmV2LnhtbERP22oCMRB9L/gPYYS+aWJbWlk3igiCCG2pl/dhM3vR&#10;zWS7ibvbv28KQt/mcK6TrgZbi45aXznWMJsqEMSZMxUXGk7H7WQOwgdkg7Vj0vBDHlbL0UOKiXE9&#10;f1F3CIWIIewT1FCG0CRS+qwki37qGuLI5a61GCJsC2la7GO4reWTUq/SYsWxocSGNiVl18PNang/&#10;Pn/PC//xtlf1Zd18nvNZrzqtH8fDegEi0BD+xXf3zsT5L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42TwgAAANsAAAAPAAAAAAAAAAAAAAAAAJgCAABkcnMvZG93&#10;bnJldi54bWxQSwUGAAAAAAQABAD1AAAAhwMAAAAA&#10;" path="m,2248r9335,l9335,,,,,2248xe" fillcolor="#f9f0e8" stroked="f">
                  <v:path arrowok="t" o:connecttype="custom" o:connectlocs="0,2057;9335,2057;9335,-191;0,-191;0,2057" o:connectangles="0,0,0,0,0"/>
                </v:shape>
                <v:shape id="Freeform 398" o:spid="_x0000_s1055" style="position:absolute;left:1427;top:-191;width:9334;height:2248;visibility:visible;mso-wrap-style:square;v-text-anchor:top" coordsize="9334,2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k6MAA&#10;AADbAAAADwAAAGRycy9kb3ducmV2LnhtbERPS2sCMRC+F/wPYQRvmq2gyNYotSCot2of12Ez+6ib&#10;yTYZdfvvTaHQ23x8z1mue9eqK4XYeDbwOMlAERfeNlwZeDttxwtQUZAttp7JwA9FWK8GD0vMrb/x&#10;K12PUqkUwjFHA7VIl2sdi5ocxonviBNX+uBQEgyVtgFvKdy1epplc+2w4dRQY0cvNRXn48UZ+Jhu&#10;Nt9cbquwbz+z8usg58W7GDMa9s9PoIR6+Rf/uXc2zZ/B7y/pAL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vk6MAAAADbAAAADwAAAAAAAAAAAAAAAACYAgAAZHJzL2Rvd25y&#10;ZXYueG1sUEsFBgAAAAAEAAQA9QAAAIUDAAAAAA==&#10;" adj="-11796480,,5400" path="m,2248r9335,l9335,,,,,2248xe" strokecolor="#b79f7d" strokeweight="2.25pt">
                  <v:stroke joinstyle="round"/>
                  <v:formulas/>
                  <v:path arrowok="t" o:connecttype="custom" o:connectlocs="0,2057;9335,2057;9335,-191;0,-191;0,2057" o:connectangles="0,0,0,0,0" textboxrect="0,0,9334,2248"/>
                  <v:textbox>
                    <w:txbxContent>
                      <w:p w14:paraId="2F89C1B2" w14:textId="77777777" w:rsidR="00F50CD2" w:rsidRDefault="00F50CD2" w:rsidP="00F50CD2">
                        <w:pPr>
                          <w:jc w:val="center"/>
                        </w:pP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 xml:space="preserve">  Agree                       </w:t>
                        </w:r>
                        <w:r>
                          <w:rPr>
                            <w:rFonts w:eastAsia="Arial" w:cs="Arial"/>
                            <w:spacing w:val="14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 xml:space="preserve">Unsure                    </w:t>
                        </w:r>
                        <w:r>
                          <w:rPr>
                            <w:rFonts w:eastAsia="Arial" w:cs="Arial"/>
                            <w:spacing w:val="40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position w:val="-1"/>
                            <w:sz w:val="28"/>
                            <w:szCs w:val="28"/>
                          </w:rPr>
                          <w:t>Disagree</w:t>
                        </w:r>
                      </w:p>
                    </w:txbxContent>
                  </v:textbox>
                </v:shape>
                <v:shape id="Freeform 397" o:spid="_x0000_s1056" style="position:absolute;left:2886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MPMUA&#10;AADbAAAADwAAAGRycy9kb3ducmV2LnhtbESPQUsDMRCF74L/IYzgzWbtoZZt0yIVoYiItqXobdiM&#10;m6WbyZKM262/3giF3mZ4b973Zr4cfKt6iqkJbOB+VIAiroJtuDaw2z7fTUElQbbYBiYDJ0qwXFxf&#10;zbG04cgf1G+kVjmEU4kGnEhXap0qRx7TKHTEWfsO0aPkNdbaRjzmcN/qcVFMtMeGM8FhRytH1WHz&#10;4zM3PvH4rW/Fvbzuf9enh/AuX5/G3N4MjzNQQoNczOfrtc31J/D/Sx5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0w8xQAAANsAAAAPAAAAAAAAAAAAAAAAAJgCAABkcnMv&#10;ZG93bnJldi54bWxQSwUGAAAAAAQABAD1AAAAigMAAAAA&#10;" path="m533,1066r43,-2l619,1059r42,-8l701,1039r39,-15l777,1007r36,-21l847,963r32,-25l909,910r28,-30l963,848r23,-34l1006,778r18,-37l1038,702r12,-41l1059,620r5,-43l1066,533r-2,-43l1059,447r-9,-42l1038,365r-14,-39l1006,288,986,253,963,219,937,186,909,156,879,129,847,103,813,80,777,60,740,42,701,28,661,16,619,7,576,2,533,,489,2,446,7r-41,9l364,28,325,42,288,60,252,80r-34,23l186,129r-30,27l128,186r-26,33l80,253,59,288,42,326,27,365,15,405,7,447,1,490,,533r1,44l7,620r8,41l27,702r15,39l59,778r21,36l102,848r26,32l156,910r30,28l218,963r34,23l288,1007r37,17l364,1039r41,12l446,1059r43,5l533,1066xe" fillcolor="#fefffe" stroked="f">
                  <v:path arrowok="t" o:connecttype="custom" o:connectlocs="576,1685;661,1672;740,1645;813,1607;879,1559;937,1501;986,1435;1024,1362;1050,1282;1064,1198;1064,1111;1050,1026;1024,947;986,874;937,807;879,750;813,701;740,663;661,637;576,623;489,623;405,637;325,663;252,701;186,750;128,807;80,874;42,947;15,1026;1,1111;1,1198;15,1282;42,1362;80,1435;128,1501;186,1559;252,1607;325,1645;405,1672;489,1685" o:connectangles="0,0,0,0,0,0,0,0,0,0,0,0,0,0,0,0,0,0,0,0,0,0,0,0,0,0,0,0,0,0,0,0,0,0,0,0,0,0,0,0"/>
                </v:shape>
                <v:shape id="Freeform 396" o:spid="_x0000_s1057" style="position:absolute;left:5573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pp8UA&#10;AADbAAAADwAAAGRycy9kb3ducmV2LnhtbESPQUsDMRCF74L/IYzQm83aQytr01IUoZQiWkXa27CZ&#10;bhY3kyUZt1t/vRGE3mZ4b973Zr4cfKt6iqkJbOBuXIAiroJtuDbw8f58ew8qCbLFNjAZOFOC5eL6&#10;ao6lDSd+o34ntcohnEo04ES6UutUOfKYxqEjztoxRI+S11hrG/GUw32rJ0Ux1R4bzgSHHT06qr52&#10;3z5z4xNPXvpW3Gb7+bM+z8KrHPbGjG6G1QMooUEu5v/rtc31Z/D3Sx5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+mnxQAAANsAAAAPAAAAAAAAAAAAAAAAAJgCAABkcnMv&#10;ZG93bnJldi54bWxQSwUGAAAAAAQABAD1AAAAigMAAAAA&#10;" path="m533,1066r44,-2l619,1059r42,-8l701,1039r39,-15l778,1007r36,-21l848,963r32,-25l910,910r27,-30l963,848r23,-34l1006,778r18,-37l1039,702r11,-41l1059,620r5,-43l1066,533r-2,-43l1059,447r-9,-42l1039,365r-15,-39l1006,288,986,253,963,219,937,186,910,156,880,129,848,103,814,80,778,60,740,42,701,28,661,16,619,7,577,2,533,,489,2,446,7r-41,9l364,28,325,42,288,60,252,80r-34,23l186,129r-30,27l128,186r-25,33l80,253,59,288,42,326,27,365,15,405,7,447,2,490,,533r2,44l7,620r8,41l27,702r15,39l59,778r21,36l103,848r25,32l156,910r30,28l218,963r34,23l288,1007r37,17l364,1039r41,12l446,1059r43,5l533,1066xe" fillcolor="#fefffe" stroked="f">
                  <v:path arrowok="t" o:connecttype="custom" o:connectlocs="577,1685;661,1672;740,1645;814,1607;880,1559;937,1501;986,1435;1024,1362;1050,1282;1064,1198;1064,1111;1050,1026;1024,947;986,874;937,807;880,750;814,701;740,663;661,637;577,623;489,623;405,637;325,663;252,701;186,750;128,807;80,874;42,947;15,1026;2,1111;2,1198;15,1282;42,1362;80,1435;128,1501;186,1559;252,1607;325,1645;405,1672;489,1685" o:connectangles="0,0,0,0,0,0,0,0,0,0,0,0,0,0,0,0,0,0,0,0,0,0,0,0,0,0,0,0,0,0,0,0,0,0,0,0,0,0,0,0"/>
                </v:shape>
                <v:shape id="Freeform 395" o:spid="_x0000_s1058" style="position:absolute;left:8254;top:621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91cMA&#10;AADbAAAADwAAAGRycy9kb3ducmV2LnhtbESPTUsDQQyG74L/YYjgzc7ag8raaRFFKCKiVaS9hZ24&#10;s7iTWWbiduuvNweht4S8H08Wqyn2ZqRcusQOLmcVGOIm+Y5bBx/vjxc3YIoge+wTk4MDFVgtT08W&#10;WPu05zcaN9IaDeFSo4MgMtTWliZQxDJLA7HevlKOKLrm1vqMew2PvZ1X1ZWN2LE2BBzoPlDzvfmJ&#10;2psfeP4y9hKenj9/14fr9Cq7rXPnZ9PdLRihSY7if/faK77C6i86gF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R91cMAAADbAAAADwAAAAAAAAAAAAAAAACYAgAAZHJzL2Rv&#10;d25yZXYueG1sUEsFBgAAAAAEAAQA9QAAAIgDAAAAAA==&#10;" path="m533,1066r44,-2l620,1059r41,-8l702,1039r39,-15l778,1007r36,-21l848,963r32,-25l910,910r28,-30l963,848r23,-34l1007,778r17,-37l1039,702r12,-41l1059,620r6,-43l1066,533r-1,-43l1059,447r-8,-42l1039,365r-15,-39l1007,288,986,253,963,219,938,186,910,156,880,129,848,103,814,80,778,60,741,42,702,28,661,16,620,7,577,2,533,,490,2,447,7r-42,9l365,28,326,42,288,60,253,80r-34,23l187,129r-30,27l129,186r-26,33l80,253,60,288,42,326,28,365,16,405,7,447,2,490,,533r2,44l7,620r9,41l28,702r14,39l60,778r20,36l103,848r26,32l157,910r30,28l219,963r34,23l288,1007r38,17l365,1039r40,12l447,1059r43,5l533,1066xe" fillcolor="#fefffe" stroked="f">
                  <v:path arrowok="t" o:connecttype="custom" o:connectlocs="577,1685;661,1672;741,1645;814,1607;880,1559;938,1501;986,1435;1024,1362;1051,1282;1065,1198;1065,1111;1051,1026;1024,947;986,874;938,807;880,750;814,701;741,663;661,637;577,623;490,623;405,637;326,663;253,701;187,750;129,807;80,874;42,947;16,1026;2,1111;2,1198;16,1282;42,1362;80,1435;129,1501;187,1559;253,1607;326,1645;405,1672;490,1685" o:connectangles="0,0,0,0,0,0,0,0,0,0,0,0,0,0,0,0,0,0,0,0,0,0,0,0,0,0,0,0,0,0,0,0,0,0,0,0,0,0,0,0"/>
                </v:shape>
                <v:shape id="Picture 394" o:spid="_x0000_s1059" type="#_x0000_t75" style="position:absolute;left:2722;top:483;width:1358;height:1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UIePAAAAA2wAAAA8AAABkcnMvZG93bnJldi54bWxET9uKwjAQfRf8hzCCb5p6YdFqFCkKi/uy&#10;tn7A2IxtsZmUJtb695uFhX2bw7nOdt+bWnTUusqygtk0AkGcW11xoeCanSYrEM4ja6wtk4I3Odjv&#10;hoMtxtq++EJd6gsRQtjFqKD0vomldHlJBt3UNsSBu9vWoA+wLaRu8RXCTS3nUfQhDVYcGkpsKCkp&#10;f6RPo+DU83L1db5V2bHI0u9F8u6SPFFqPOoPGxCeev8v/nN/6jB/Db+/hAPk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xQh48AAAADbAAAADwAAAAAAAAAAAAAAAACfAgAA&#10;ZHJzL2Rvd25yZXYueG1sUEsFBgAAAAAEAAQA9wAAAIwDAAAAAA==&#10;">
                  <v:imagedata r:id="rId12" o:title=""/>
                </v:shape>
                <v:shape id="Picture 393" o:spid="_x0000_s1060" type="#_x0000_t75" style="position:absolute;left:5415;top:483;width:1358;height:1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d32/AAAA2wAAAA8AAABkcnMvZG93bnJldi54bWxET8uKwjAU3Q/4D+EKsxGb6mKY1kaReYDM&#10;zscHXJLbptjc1CbWzt9PFgMuD+dd7SbXiZGG0HpWsMpyEMTam5YbBZfz9/IdRIjIBjvPpOCXAuy2&#10;s5cKS+MffKTxFBuRQjiUqMDG2JdSBm3JYch8T5y42g8OY4JDI82AjxTuOrnO8zfpsOXUYLGnD0v6&#10;ero7BUX86vDzcEMtC1wUta9/FnZU6nU+7TcgIk3xKf53H4yCdVqfvqQfIL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1Hd9vwAAANsAAAAPAAAAAAAAAAAAAAAAAJ8CAABk&#10;cnMvZG93bnJldi54bWxQSwUGAAAAAAQABAD3AAAAiwMAAAAA&#10;">
                  <v:imagedata r:id="rId13" o:title=""/>
                </v:shape>
                <v:shape id="Picture 392" o:spid="_x0000_s1061" type="#_x0000_t75" style="position:absolute;left:8108;top:483;width:1358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HqvDAAAA2wAAAA8AAABkcnMvZG93bnJldi54bWxEj92KwjAUhO+FfYdwFrzT1IIitVHcBUFB&#10;BHVhvTw2pz/YnJQm1vr2RljYy2FmvmHSVW9q0VHrKssKJuMIBHFmdcWFgp/zZjQH4TyyxtoyKXiS&#10;g9XyY5Biou2Dj9SdfCEChF2CCkrvm0RKl5Vk0I1tQxy83LYGfZBtIXWLjwA3tYyjaCYNVhwWSmzo&#10;u6TsdrobBd39+nud8nF/8HlxuMTz3Vc13Sk1/OzXCxCeev8f/mtvtYJ4Au8v4Qf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oeq8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</w:p>
    <w:sectPr w:rsidR="004C2F00" w:rsidRPr="004C2F00" w:rsidSect="009F08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5AAF4" w14:textId="77777777" w:rsidR="005044FB" w:rsidRDefault="005044FB" w:rsidP="00F10BB9">
      <w:pPr>
        <w:spacing w:after="0"/>
      </w:pPr>
      <w:r>
        <w:separator/>
      </w:r>
    </w:p>
  </w:endnote>
  <w:endnote w:type="continuationSeparator" w:id="0">
    <w:p w14:paraId="50D6B390" w14:textId="77777777" w:rsidR="005044FB" w:rsidRDefault="005044FB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F50CD2" w:rsidRDefault="005044FB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F50CD2">
          <w:t>[Type text]</w:t>
        </w:r>
      </w:sdtContent>
    </w:sdt>
    <w:r w:rsidR="00F50CD2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F50CD2">
          <w:t>[Type text]</w:t>
        </w:r>
      </w:sdtContent>
    </w:sdt>
    <w:r w:rsidR="00F50CD2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F50CD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7054"/>
      <w:gridCol w:w="2693"/>
    </w:tblGrid>
    <w:tr w:rsidR="00F50CD2" w14:paraId="34EBF8AB" w14:textId="77777777" w:rsidTr="00F50CD2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68D19CF6" w:rsidR="00F50CD2" w:rsidRPr="00F10BB9" w:rsidRDefault="00F50CD2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 w:rsidR="00AF3D06">
            <w:rPr>
              <w:sz w:val="20"/>
            </w:rPr>
            <w:t>: Resource sheet 1</w:t>
          </w:r>
          <w:r w:rsidR="00BC39CD">
            <w:rPr>
              <w:sz w:val="20"/>
            </w:rPr>
            <w:t>.1</w:t>
          </w:r>
        </w:p>
        <w:p w14:paraId="531B3C3B" w14:textId="7FABB9CB" w:rsidR="00F50CD2" w:rsidRDefault="00AF3D06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</w:t>
          </w:r>
          <w:r w:rsidR="00F50CD2">
            <w:rPr>
              <w:color w:val="7F7F7F"/>
              <w:sz w:val="20"/>
              <w:szCs w:val="20"/>
            </w:rPr>
            <w:t xml:space="preserve">Government of Western Australia Department of Health </w:t>
          </w:r>
          <w:hyperlink r:id="rId1" w:history="1">
            <w:r w:rsidR="00F50CD2"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 w:rsidR="00F50CD2">
            <w:rPr>
              <w:sz w:val="20"/>
              <w:szCs w:val="20"/>
            </w:rPr>
            <w:t xml:space="preserve"> </w:t>
          </w:r>
        </w:p>
        <w:p w14:paraId="7406D18E" w14:textId="77777777" w:rsidR="00F50CD2" w:rsidRDefault="00F50CD2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F50CD2" w:rsidRDefault="00F50CD2" w:rsidP="00F50CD2">
          <w:pPr>
            <w:pStyle w:val="Footer"/>
            <w:rPr>
              <w:lang w:val="en-US" w:eastAsia="zh-CN"/>
            </w:rPr>
          </w:pPr>
        </w:p>
      </w:tc>
      <w:tc>
        <w:tcPr>
          <w:tcW w:w="2693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F50CD2" w:rsidRDefault="00F50CD2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F50CD2" w:rsidRPr="00F10BB9" w:rsidRDefault="00F50CD2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7309BF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7309BF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F50CD2" w:rsidRDefault="00F50CD2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F50CD2" w:rsidRDefault="00F50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6D39" w14:textId="77777777" w:rsidR="007309BF" w:rsidRDefault="00730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5DB68" w14:textId="77777777" w:rsidR="005044FB" w:rsidRDefault="005044FB" w:rsidP="00F10BB9">
      <w:pPr>
        <w:spacing w:after="0"/>
      </w:pPr>
      <w:r>
        <w:separator/>
      </w:r>
    </w:p>
  </w:footnote>
  <w:footnote w:type="continuationSeparator" w:id="0">
    <w:p w14:paraId="3D9E53FC" w14:textId="77777777" w:rsidR="005044FB" w:rsidRDefault="005044FB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3A331" w14:textId="77777777" w:rsidR="007309BF" w:rsidRDefault="00730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F50CD2" w:rsidRDefault="00F50CD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2D1FC" w14:textId="77777777" w:rsidR="007309BF" w:rsidRDefault="00730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172FD"/>
    <w:rsid w:val="000B3316"/>
    <w:rsid w:val="000C42C2"/>
    <w:rsid w:val="001437E0"/>
    <w:rsid w:val="00171B7B"/>
    <w:rsid w:val="001C7D1F"/>
    <w:rsid w:val="001F6030"/>
    <w:rsid w:val="001F68E9"/>
    <w:rsid w:val="001F68EC"/>
    <w:rsid w:val="00220E8F"/>
    <w:rsid w:val="00244A3E"/>
    <w:rsid w:val="002C7D7D"/>
    <w:rsid w:val="00355004"/>
    <w:rsid w:val="003929E7"/>
    <w:rsid w:val="003B2C0B"/>
    <w:rsid w:val="00466DB9"/>
    <w:rsid w:val="00471692"/>
    <w:rsid w:val="004A609E"/>
    <w:rsid w:val="004B3E1F"/>
    <w:rsid w:val="004C2780"/>
    <w:rsid w:val="004C2F00"/>
    <w:rsid w:val="004C6976"/>
    <w:rsid w:val="005044FB"/>
    <w:rsid w:val="00524282"/>
    <w:rsid w:val="00540D41"/>
    <w:rsid w:val="0056716B"/>
    <w:rsid w:val="005A409E"/>
    <w:rsid w:val="005A558C"/>
    <w:rsid w:val="006E3BAE"/>
    <w:rsid w:val="006F52D0"/>
    <w:rsid w:val="007309BF"/>
    <w:rsid w:val="0077027C"/>
    <w:rsid w:val="007737F1"/>
    <w:rsid w:val="007754A2"/>
    <w:rsid w:val="007D793C"/>
    <w:rsid w:val="007E0813"/>
    <w:rsid w:val="00881846"/>
    <w:rsid w:val="00897837"/>
    <w:rsid w:val="008E76B1"/>
    <w:rsid w:val="008F653A"/>
    <w:rsid w:val="008F7FE4"/>
    <w:rsid w:val="00930DF8"/>
    <w:rsid w:val="009668ED"/>
    <w:rsid w:val="00981DA1"/>
    <w:rsid w:val="00990D6C"/>
    <w:rsid w:val="009B041F"/>
    <w:rsid w:val="009B141E"/>
    <w:rsid w:val="009F085E"/>
    <w:rsid w:val="00A0573F"/>
    <w:rsid w:val="00A91C4C"/>
    <w:rsid w:val="00AA5B0F"/>
    <w:rsid w:val="00AB0C92"/>
    <w:rsid w:val="00AF3D06"/>
    <w:rsid w:val="00B22DA0"/>
    <w:rsid w:val="00B3333A"/>
    <w:rsid w:val="00B80993"/>
    <w:rsid w:val="00BB5682"/>
    <w:rsid w:val="00BC39CD"/>
    <w:rsid w:val="00BD41EB"/>
    <w:rsid w:val="00BE3C2D"/>
    <w:rsid w:val="00C7143D"/>
    <w:rsid w:val="00C95D2A"/>
    <w:rsid w:val="00CC59E9"/>
    <w:rsid w:val="00CE6E4F"/>
    <w:rsid w:val="00CF64E2"/>
    <w:rsid w:val="00D147D4"/>
    <w:rsid w:val="00D452FF"/>
    <w:rsid w:val="00D84D8D"/>
    <w:rsid w:val="00D9301F"/>
    <w:rsid w:val="00D965BD"/>
    <w:rsid w:val="00DE4BFE"/>
    <w:rsid w:val="00DF3BBE"/>
    <w:rsid w:val="00E23F92"/>
    <w:rsid w:val="00E40563"/>
    <w:rsid w:val="00E47483"/>
    <w:rsid w:val="00EA35AD"/>
    <w:rsid w:val="00EE264D"/>
    <w:rsid w:val="00F02C40"/>
    <w:rsid w:val="00F10BB9"/>
    <w:rsid w:val="00F31B83"/>
    <w:rsid w:val="00F50CD2"/>
    <w:rsid w:val="00F726C0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1551C1"/>
    <w:rsid w:val="00193C07"/>
    <w:rsid w:val="004A0C58"/>
    <w:rsid w:val="00A84E4E"/>
    <w:rsid w:val="00CC49A8"/>
    <w:rsid w:val="00D011C3"/>
    <w:rsid w:val="00D46F1D"/>
    <w:rsid w:val="00DC0AE0"/>
    <w:rsid w:val="00E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C1D5-F98B-4C81-AC57-7BF5478E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221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2016-09-08T05:55:00Z</dcterms:created>
  <dcterms:modified xsi:type="dcterms:W3CDTF">2016-09-08T05:55:00Z</dcterms:modified>
</cp:coreProperties>
</file>